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dba11" w14:textId="cddba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государственной регистрации юридических лиц и учетной регистрации филиалов и представительств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12 апреля 2007 года № 112. Зарегистрирован в Министерстве юстиции Республики Казахстан 24 апреля 2007 года № 4625. Утратил силу приказом Министра юстиции Республики Казахстан от 11 апреля 2019 года № 184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юстиции РК от 11.04.2019 </w:t>
      </w:r>
      <w:r>
        <w:rPr>
          <w:rFonts w:ascii="Times New Roman"/>
          <w:b w:val="false"/>
          <w:i w:val="false"/>
          <w:color w:val="ff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Во исполнение Законов Республики Казахстан "</w:t>
      </w:r>
      <w:r>
        <w:rPr>
          <w:rFonts w:ascii="Times New Roman"/>
          <w:b w:val="false"/>
          <w:i w:val="false"/>
          <w:color w:val="000000"/>
          <w:sz w:val="28"/>
        </w:rPr>
        <w:t>О государственной</w:t>
      </w:r>
      <w:r>
        <w:rPr>
          <w:rFonts w:ascii="Times New Roman"/>
          <w:b w:val="false"/>
          <w:i w:val="false"/>
          <w:color w:val="000000"/>
          <w:sz w:val="28"/>
        </w:rPr>
        <w:t xml:space="preserve"> регистрации</w:t>
      </w:r>
      <w:r>
        <w:rPr>
          <w:rFonts w:ascii="Times New Roman"/>
          <w:b w:val="false"/>
          <w:i w:val="false"/>
          <w:color w:val="000000"/>
          <w:sz w:val="28"/>
        </w:rPr>
        <w:t xml:space="preserve"> юридических лиц и учетной регистрации филиалов и представительств" и "</w:t>
      </w:r>
      <w:r>
        <w:rPr>
          <w:rFonts w:ascii="Times New Roman"/>
          <w:b w:val="false"/>
          <w:i w:val="false"/>
          <w:color w:val="000000"/>
          <w:sz w:val="28"/>
        </w:rPr>
        <w:t>О национальных реестрах</w:t>
      </w:r>
      <w:r>
        <w:rPr>
          <w:rFonts w:ascii="Times New Roman"/>
          <w:b w:val="false"/>
          <w:i w:val="false"/>
          <w:color w:val="000000"/>
          <w:sz w:val="28"/>
        </w:rPr>
        <w:t xml:space="preserve"> идентификационных номеров",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государственной регистрации юридических лиц и учетной регистрации филиалов и представительств.</w:t>
      </w:r>
    </w:p>
    <w:bookmarkEnd w:id="1"/>
    <w:bookmarkStart w:name="z3" w:id="2"/>
    <w:p>
      <w:pPr>
        <w:spacing w:after="0"/>
        <w:ind w:left="0"/>
        <w:jc w:val="both"/>
      </w:pPr>
      <w:r>
        <w:rPr>
          <w:rFonts w:ascii="Times New Roman"/>
          <w:b w:val="false"/>
          <w:i w:val="false"/>
          <w:color w:val="000000"/>
          <w:sz w:val="28"/>
        </w:rPr>
        <w:t>
      2. Настоящий приказ вводится в действие по истечении десяти календарных дней после первого официального опубликования.</w:t>
      </w:r>
    </w:p>
    <w:bookmarkEnd w:id="2"/>
    <w:bookmarkStart w:name="z4" w:id="3"/>
    <w:p>
      <w:pPr>
        <w:spacing w:after="0"/>
        <w:ind w:left="0"/>
        <w:jc w:val="both"/>
      </w:pPr>
      <w:r>
        <w:rPr>
          <w:rFonts w:ascii="Times New Roman"/>
          <w:b w:val="false"/>
          <w:i w:val="false"/>
          <w:color w:val="000000"/>
          <w:sz w:val="28"/>
        </w:rPr>
        <w:t>
      3. Присвоение бизнес-идентификационного номера будет осуществляться с 13 августа 2007 года.</w:t>
      </w:r>
    </w:p>
    <w:bookmarkEnd w:id="3"/>
    <w:bookmarkStart w:name="z5"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Исключен приказом Министра юстиции РК от 14.09.2010 </w:t>
      </w:r>
      <w:r>
        <w:rPr>
          <w:rFonts w:ascii="Times New Roman"/>
          <w:b w:val="false"/>
          <w:i w:val="false"/>
          <w:color w:val="000000"/>
          <w:sz w:val="28"/>
        </w:rPr>
        <w:t>№ 265</w:t>
      </w:r>
      <w:r>
        <w:rPr>
          <w:rFonts w:ascii="Times New Roman"/>
          <w:b w:val="false"/>
          <w:i w:val="false"/>
          <w:color w:val="000000"/>
          <w:sz w:val="28"/>
        </w:rPr>
        <w:t xml:space="preserve"> (вводится в действие со дня его первого официального опубликования).</w:t>
      </w:r>
    </w:p>
    <w:bookmarkEnd w:id="4"/>
    <w:bookmarkStart w:name="z6"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Исключен приказом Министра юстиции РК от 19.06.2013 </w:t>
      </w:r>
      <w:r>
        <w:rPr>
          <w:rFonts w:ascii="Times New Roman"/>
          <w:b w:val="false"/>
          <w:i w:val="false"/>
          <w:color w:val="000000"/>
          <w:sz w:val="28"/>
        </w:rPr>
        <w:t>№ 223</w:t>
      </w:r>
      <w:r>
        <w:rPr>
          <w:rFonts w:ascii="Times New Roman"/>
          <w:b w:val="false"/>
          <w:i w:val="false"/>
          <w:color w:val="000000"/>
          <w:sz w:val="28"/>
        </w:rPr>
        <w:t xml:space="preserve">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2007 года</w:t>
            </w:r>
          </w:p>
        </w:tc>
      </w:tr>
    </w:tbl>
    <w:bookmarkStart w:name="z8" w:id="6"/>
    <w:p>
      <w:pPr>
        <w:spacing w:after="0"/>
        <w:ind w:left="0"/>
        <w:jc w:val="left"/>
      </w:pPr>
      <w:r>
        <w:rPr>
          <w:rFonts w:ascii="Times New Roman"/>
          <w:b/>
          <w:i w:val="false"/>
          <w:color w:val="000000"/>
        </w:rPr>
        <w:t xml:space="preserve"> Инструкция по государственной регистрации</w:t>
      </w:r>
      <w:r>
        <w:br/>
      </w:r>
      <w:r>
        <w:rPr>
          <w:rFonts w:ascii="Times New Roman"/>
          <w:b/>
          <w:i w:val="false"/>
          <w:color w:val="000000"/>
        </w:rPr>
        <w:t>юридических лиц и учетной регистрации</w:t>
      </w:r>
      <w:r>
        <w:br/>
      </w:r>
      <w:r>
        <w:rPr>
          <w:rFonts w:ascii="Times New Roman"/>
          <w:b/>
          <w:i w:val="false"/>
          <w:color w:val="000000"/>
        </w:rPr>
        <w:t>филиалов и представительств</w:t>
      </w:r>
    </w:p>
    <w:bookmarkEnd w:id="6"/>
    <w:p>
      <w:pPr>
        <w:spacing w:after="0"/>
        <w:ind w:left="0"/>
        <w:jc w:val="both"/>
      </w:pPr>
      <w:r>
        <w:rPr>
          <w:rFonts w:ascii="Times New Roman"/>
          <w:b w:val="false"/>
          <w:i w:val="false"/>
          <w:color w:val="ff0000"/>
          <w:sz w:val="28"/>
        </w:rPr>
        <w:t xml:space="preserve">
      Сноска. Инструкция в редакции приказа Министра юстиции РК от 27.02.2013 </w:t>
      </w:r>
      <w:r>
        <w:rPr>
          <w:rFonts w:ascii="Times New Roman"/>
          <w:b w:val="false"/>
          <w:i w:val="false"/>
          <w:color w:val="ff0000"/>
          <w:sz w:val="28"/>
        </w:rPr>
        <w:t>№ 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left"/>
      </w:pPr>
      <w:r>
        <w:rPr>
          <w:rFonts w:ascii="Times New Roman"/>
          <w:b/>
          <w:i w:val="false"/>
          <w:color w:val="000000"/>
        </w:rPr>
        <w:t xml:space="preserve">  1. Общее положение</w:t>
      </w:r>
    </w:p>
    <w:bookmarkEnd w:id="7"/>
    <w:bookmarkStart w:name="z10" w:id="8"/>
    <w:p>
      <w:pPr>
        <w:spacing w:after="0"/>
        <w:ind w:left="0"/>
        <w:jc w:val="both"/>
      </w:pPr>
      <w:r>
        <w:rPr>
          <w:rFonts w:ascii="Times New Roman"/>
          <w:b w:val="false"/>
          <w:i w:val="false"/>
          <w:color w:val="000000"/>
          <w:sz w:val="28"/>
        </w:rPr>
        <w:t>
      1. Настоящая Инструкция по государственной регистрации юридических лиц и учетной регистрации филиалов и представительств (далее - Инструкция) детализирует деятельность Министерства юстиции Республики Казахстан и территориальных органов Министерства юстиции Республики Казахстан (далее - регистрирующий орган) по государственной регистрации создаваемых, реорганизуемых, перерегистрируемых, ликвидируемых юридических лиц и учетной регистрации, перерегистрации, снятия с учетной регистрации филиалов и представительств расположенных на территории Республики Казахстан.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2. Государственная (учетная) регистрация юридических лиц (филиалов и представительств) включает в себя:</w:t>
      </w:r>
    </w:p>
    <w:bookmarkEnd w:id="9"/>
    <w:p>
      <w:pPr>
        <w:spacing w:after="0"/>
        <w:ind w:left="0"/>
        <w:jc w:val="both"/>
      </w:pPr>
      <w:r>
        <w:rPr>
          <w:rFonts w:ascii="Times New Roman"/>
          <w:b w:val="false"/>
          <w:i w:val="false"/>
          <w:color w:val="000000"/>
          <w:sz w:val="28"/>
        </w:rPr>
        <w:t>
      проверку соответствия документов, представленных на государственную (учетную) регистрацию, законодательству Республики Казахстан;</w:t>
      </w:r>
    </w:p>
    <w:p>
      <w:pPr>
        <w:spacing w:after="0"/>
        <w:ind w:left="0"/>
        <w:jc w:val="both"/>
      </w:pPr>
      <w:r>
        <w:rPr>
          <w:rFonts w:ascii="Times New Roman"/>
          <w:b w:val="false"/>
          <w:i w:val="false"/>
          <w:color w:val="000000"/>
          <w:sz w:val="28"/>
        </w:rPr>
        <w:t>
      выдачу справки о государственной (учетной) регистрации с присвоенным бизнес-идентификационным номером (далее – БИН);</w:t>
      </w:r>
    </w:p>
    <w:p>
      <w:pPr>
        <w:spacing w:after="0"/>
        <w:ind w:left="0"/>
        <w:jc w:val="both"/>
      </w:pPr>
      <w:r>
        <w:rPr>
          <w:rFonts w:ascii="Times New Roman"/>
          <w:b w:val="false"/>
          <w:i w:val="false"/>
          <w:color w:val="000000"/>
          <w:sz w:val="28"/>
        </w:rPr>
        <w:t>
      занесение сведений о юридических лицах (филиалах и представительствах) в Национальный реестр бизнес-идентификационных номеров (далее – Национальный реестр).</w:t>
      </w:r>
    </w:p>
    <w:p>
      <w:pPr>
        <w:spacing w:after="0"/>
        <w:ind w:left="0"/>
        <w:jc w:val="both"/>
      </w:pPr>
      <w:r>
        <w:rPr>
          <w:rFonts w:ascii="Times New Roman"/>
          <w:b w:val="false"/>
          <w:i w:val="false"/>
          <w:color w:val="000000"/>
          <w:sz w:val="28"/>
        </w:rPr>
        <w:t>
      При регистрации не принимаются во внимание вопросы целесообразности образования юридического лица, открытия филиала или представительства, не преследуется цель осуществления контроля и вмешательства в его производственно-хозяйственную и финансовую деятельность.</w:t>
      </w:r>
    </w:p>
    <w:bookmarkStart w:name="z13" w:id="10"/>
    <w:p>
      <w:pPr>
        <w:spacing w:after="0"/>
        <w:ind w:left="0"/>
        <w:jc w:val="both"/>
      </w:pPr>
      <w:r>
        <w:rPr>
          <w:rFonts w:ascii="Times New Roman"/>
          <w:b w:val="false"/>
          <w:i w:val="false"/>
          <w:color w:val="000000"/>
          <w:sz w:val="28"/>
        </w:rPr>
        <w:t>
      3. Государственная регистрация юридических лиц и учетная регистрация филиалов и представительств осуществляются в целях:</w:t>
      </w:r>
    </w:p>
    <w:bookmarkEnd w:id="10"/>
    <w:p>
      <w:pPr>
        <w:spacing w:after="0"/>
        <w:ind w:left="0"/>
        <w:jc w:val="both"/>
      </w:pPr>
      <w:r>
        <w:rPr>
          <w:rFonts w:ascii="Times New Roman"/>
          <w:b w:val="false"/>
          <w:i w:val="false"/>
          <w:color w:val="000000"/>
          <w:sz w:val="28"/>
        </w:rPr>
        <w:t>
      удостоверения факта создания, перерегистрации, регистрации внесенных изменений и дополнений в учредительные документы, реорганизации и ликвидации юридического лица, а также создания, учетной перерегистрации, регистрации внесенных изменений и дополнений в документы и снятия с учета филиалов и представительств;</w:t>
      </w:r>
    </w:p>
    <w:p>
      <w:pPr>
        <w:spacing w:after="0"/>
        <w:ind w:left="0"/>
        <w:jc w:val="both"/>
      </w:pPr>
      <w:r>
        <w:rPr>
          <w:rFonts w:ascii="Times New Roman"/>
          <w:b w:val="false"/>
          <w:i w:val="false"/>
          <w:color w:val="000000"/>
          <w:sz w:val="28"/>
        </w:rPr>
        <w:t>
      учета созданных, перерегистрированных, реорганизованных и ликвидированных юридических лиц, а также созданных, прошедших учетную перерегистрацию и снятых с учета филиалов и представительств на территории Республики Казахстан;</w:t>
      </w:r>
    </w:p>
    <w:p>
      <w:pPr>
        <w:spacing w:after="0"/>
        <w:ind w:left="0"/>
        <w:jc w:val="both"/>
      </w:pPr>
      <w:r>
        <w:rPr>
          <w:rFonts w:ascii="Times New Roman"/>
          <w:b w:val="false"/>
          <w:i w:val="false"/>
          <w:color w:val="000000"/>
          <w:sz w:val="28"/>
        </w:rPr>
        <w:t>
      ведения Национального реестра;</w:t>
      </w:r>
    </w:p>
    <w:p>
      <w:pPr>
        <w:spacing w:after="0"/>
        <w:ind w:left="0"/>
        <w:jc w:val="both"/>
      </w:pPr>
      <w:r>
        <w:rPr>
          <w:rFonts w:ascii="Times New Roman"/>
          <w:b w:val="false"/>
          <w:i w:val="false"/>
          <w:color w:val="000000"/>
          <w:sz w:val="28"/>
        </w:rPr>
        <w:t xml:space="preserve">
      реализации общедоступной информации о юридических лицах, их филиалах и представительствах (за исключением информации, составляющей служебную или коммерческую тайну) в порядке, установленном законодательством Республики Казахстан. </w:t>
      </w:r>
    </w:p>
    <w:bookmarkStart w:name="z14" w:id="11"/>
    <w:p>
      <w:pPr>
        <w:spacing w:after="0"/>
        <w:ind w:left="0"/>
        <w:jc w:val="both"/>
      </w:pPr>
      <w:r>
        <w:rPr>
          <w:rFonts w:ascii="Times New Roman"/>
          <w:b w:val="false"/>
          <w:i w:val="false"/>
          <w:color w:val="000000"/>
          <w:sz w:val="28"/>
        </w:rPr>
        <w:t>
      4. Государственной регистрации подлежат все юридические лица, создаваемые на территории Республики Казахстан, независимо от целей их создания, рода и характера их деятельности, состава участников (членов).</w:t>
      </w:r>
    </w:p>
    <w:bookmarkEnd w:id="11"/>
    <w:p>
      <w:pPr>
        <w:spacing w:after="0"/>
        <w:ind w:left="0"/>
        <w:jc w:val="both"/>
      </w:pPr>
      <w:r>
        <w:rPr>
          <w:rFonts w:ascii="Times New Roman"/>
          <w:b w:val="false"/>
          <w:i w:val="false"/>
          <w:color w:val="000000"/>
          <w:sz w:val="28"/>
        </w:rPr>
        <w:t>
      Филиалы и представительства юридических лиц, расположенные на территории Республики Казахстан, подлежат учетной регистрации без приобретения ими права юридического лица.</w:t>
      </w:r>
    </w:p>
    <w:p>
      <w:pPr>
        <w:spacing w:after="0"/>
        <w:ind w:left="0"/>
        <w:jc w:val="both"/>
      </w:pPr>
      <w:r>
        <w:rPr>
          <w:rFonts w:ascii="Times New Roman"/>
          <w:b w:val="false"/>
          <w:i w:val="false"/>
          <w:color w:val="000000"/>
          <w:sz w:val="28"/>
        </w:rPr>
        <w:t>
      Государственную регистрацию юридических лиц и учетную регистрацию филиалов и представительств осуществляют органы юстиции (регистрирующий орган).</w:t>
      </w:r>
    </w:p>
    <w:p>
      <w:pPr>
        <w:spacing w:after="0"/>
        <w:ind w:left="0"/>
        <w:jc w:val="both"/>
      </w:pPr>
      <w:r>
        <w:rPr>
          <w:rFonts w:ascii="Times New Roman"/>
          <w:b w:val="false"/>
          <w:i w:val="false"/>
          <w:color w:val="000000"/>
          <w:sz w:val="28"/>
        </w:rPr>
        <w:t>
      Государственную (учетную) регистрацию, перерегистрацию и регистрацию ликвидации банков, общественных и религиозных объединений с республиканским и региональным статусами, в том числе политических партий, филиалов и представительств иностранных и международных некоммерческих неправительственных объединений, производит Министерство юстиции Республики Казахстан (далее - Министерство).</w:t>
      </w:r>
    </w:p>
    <w:p>
      <w:pPr>
        <w:spacing w:after="0"/>
        <w:ind w:left="0"/>
        <w:jc w:val="both"/>
      </w:pPr>
      <w:r>
        <w:rPr>
          <w:rFonts w:ascii="Times New Roman"/>
          <w:b w:val="false"/>
          <w:i w:val="false"/>
          <w:color w:val="000000"/>
          <w:sz w:val="28"/>
        </w:rPr>
        <w:t>
      Государственная регистрация, перерегистрация, ликвидация общественных и религиозных объединений с местным статусом, фондов и объединений юридических лиц, учетная регистрация, перерегистрация, снятие с учета филиалов и представительств общественных и религиозных объединений в соответствующей области и городов Астаны, Алматы и Шымкента осуществляется Департаментами юстиции областей, городов Астаны, Алматы и Шымкента.</w:t>
      </w:r>
    </w:p>
    <w:p>
      <w:pPr>
        <w:spacing w:after="0"/>
        <w:ind w:left="0"/>
        <w:jc w:val="both"/>
      </w:pPr>
      <w:r>
        <w:rPr>
          <w:rFonts w:ascii="Times New Roman"/>
          <w:b w:val="false"/>
          <w:i w:val="false"/>
          <w:color w:val="000000"/>
          <w:sz w:val="28"/>
        </w:rPr>
        <w:t>
      Государственную (учетную) регистрацию, перерегистрацию и регистрацию ликвидации) созданных, реорганизованных и ликвидированных юридических лиц, учетную регистрацию (перерегистрацию и снятия с учетной регистрации) филиалов и представительств в соответствующей области, городах Астаны, Алматы и Шымкент, кроме тех, которые подлежат регистрации в Министерстве, осуществляют районные (городские) Управления юстиции Министерства юстиции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юстиции РК от 22.11.2018 </w:t>
      </w:r>
      <w:r>
        <w:rPr>
          <w:rFonts w:ascii="Times New Roman"/>
          <w:b w:val="false"/>
          <w:i w:val="false"/>
          <w:color w:val="000000"/>
          <w:sz w:val="28"/>
        </w:rPr>
        <w:t>№ 1549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5. Регистрирующий орган осуществляет формирование Национального реестра, содержащий сведения о созданных, реорганизованных и ликвидированных юридических лицах, филиалах и представительствах.</w:t>
      </w:r>
    </w:p>
    <w:bookmarkEnd w:id="12"/>
    <w:p>
      <w:pPr>
        <w:spacing w:after="0"/>
        <w:ind w:left="0"/>
        <w:jc w:val="both"/>
      </w:pPr>
      <w:r>
        <w:rPr>
          <w:rFonts w:ascii="Times New Roman"/>
          <w:b w:val="false"/>
          <w:i w:val="false"/>
          <w:color w:val="000000"/>
          <w:sz w:val="28"/>
        </w:rPr>
        <w:t>
      Ведение Национального реестра производится путем учета и актуализации данных о юридических лицах, филиалах и представительствах.</w:t>
      </w:r>
    </w:p>
    <w:bookmarkStart w:name="z16" w:id="13"/>
    <w:p>
      <w:pPr>
        <w:spacing w:after="0"/>
        <w:ind w:left="0"/>
        <w:jc w:val="left"/>
      </w:pPr>
      <w:r>
        <w:rPr>
          <w:rFonts w:ascii="Times New Roman"/>
          <w:b/>
          <w:i w:val="false"/>
          <w:color w:val="000000"/>
        </w:rPr>
        <w:t xml:space="preserve"> 2. Государственная регистрация юридических лиц</w:t>
      </w:r>
    </w:p>
    <w:bookmarkEnd w:id="13"/>
    <w:bookmarkStart w:name="z17" w:id="14"/>
    <w:p>
      <w:pPr>
        <w:spacing w:after="0"/>
        <w:ind w:left="0"/>
        <w:jc w:val="both"/>
      </w:pPr>
      <w:r>
        <w:rPr>
          <w:rFonts w:ascii="Times New Roman"/>
          <w:b w:val="false"/>
          <w:i w:val="false"/>
          <w:color w:val="000000"/>
          <w:sz w:val="28"/>
        </w:rPr>
        <w:t>
      6. Для регистрации юридического лица субъектов среднего и крупного предпринимательства, а также некоммерческих организаций в регистрирующий орган предоставляются:</w:t>
      </w:r>
    </w:p>
    <w:bookmarkEnd w:id="14"/>
    <w:bookmarkStart w:name="z217" w:id="15"/>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 для субъектов среднего и крупного предпринимательства, осуществляющих свою деятельность на основании Типового устава - заявления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настоящей Инструкции;</w:t>
      </w:r>
    </w:p>
    <w:bookmarkEnd w:id="15"/>
    <w:p>
      <w:pPr>
        <w:spacing w:after="0"/>
        <w:ind w:left="0"/>
        <w:jc w:val="both"/>
      </w:pPr>
      <w:r>
        <w:rPr>
          <w:rFonts w:ascii="Times New Roman"/>
          <w:b w:val="false"/>
          <w:i w:val="false"/>
          <w:color w:val="000000"/>
          <w:sz w:val="28"/>
        </w:rPr>
        <w:t xml:space="preserve">
      2) перечень учредительных и других документов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Инструкции.</w:t>
      </w:r>
    </w:p>
    <w:p>
      <w:pPr>
        <w:spacing w:after="0"/>
        <w:ind w:left="0"/>
        <w:jc w:val="both"/>
      </w:pPr>
      <w:r>
        <w:rPr>
          <w:rFonts w:ascii="Times New Roman"/>
          <w:b w:val="false"/>
          <w:i w:val="false"/>
          <w:color w:val="000000"/>
          <w:sz w:val="28"/>
        </w:rPr>
        <w:t xml:space="preserve">
      Заявление о регистрации юридического лица подписывается и подается в регистрирующий орган в порядке, предусмотренном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государственной регистрации юридических лиц и учетной регистрации филиалов и представительств" (далее - Закон).</w:t>
      </w:r>
    </w:p>
    <w:bookmarkStart w:name="z18" w:id="16"/>
    <w:p>
      <w:pPr>
        <w:spacing w:after="0"/>
        <w:ind w:left="0"/>
        <w:jc w:val="both"/>
      </w:pPr>
      <w:r>
        <w:rPr>
          <w:rFonts w:ascii="Times New Roman"/>
          <w:b w:val="false"/>
          <w:i w:val="false"/>
          <w:color w:val="000000"/>
          <w:sz w:val="28"/>
        </w:rPr>
        <w:t xml:space="preserve">
      Регистрация юридических лиц с иностранным участием производится в порядке, установленном для регистрации юридических лиц Республики Казахстан. Кроме документов, предусмотренных </w:t>
      </w:r>
      <w:r>
        <w:rPr>
          <w:rFonts w:ascii="Times New Roman"/>
          <w:b w:val="false"/>
          <w:i w:val="false"/>
          <w:color w:val="000000"/>
          <w:sz w:val="28"/>
        </w:rPr>
        <w:t>Законом</w:t>
      </w:r>
      <w:r>
        <w:rPr>
          <w:rFonts w:ascii="Times New Roman"/>
          <w:b w:val="false"/>
          <w:i w:val="false"/>
          <w:color w:val="000000"/>
          <w:sz w:val="28"/>
        </w:rPr>
        <w:t>, если иное не установлено международными договорами, ратифицированными Республикой Казахстан, дополнительно представляются:</w:t>
      </w:r>
    </w:p>
    <w:bookmarkEnd w:id="16"/>
    <w:p>
      <w:pPr>
        <w:spacing w:after="0"/>
        <w:ind w:left="0"/>
        <w:jc w:val="both"/>
      </w:pPr>
      <w:r>
        <w:rPr>
          <w:rFonts w:ascii="Times New Roman"/>
          <w:b w:val="false"/>
          <w:i w:val="false"/>
          <w:color w:val="000000"/>
          <w:sz w:val="28"/>
        </w:rPr>
        <w:t>
      1) легализованная выписка из торгового реестра или другой легализованный документ, удостоверяющий,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казахском и русском языках;</w:t>
      </w:r>
    </w:p>
    <w:p>
      <w:pPr>
        <w:spacing w:after="0"/>
        <w:ind w:left="0"/>
        <w:jc w:val="both"/>
      </w:pPr>
      <w:r>
        <w:rPr>
          <w:rFonts w:ascii="Times New Roman"/>
          <w:b w:val="false"/>
          <w:i w:val="false"/>
          <w:color w:val="000000"/>
          <w:sz w:val="28"/>
        </w:rPr>
        <w:t>
      2) копия паспорта или другой документ, удостоверяющий личность учредителя - иностранца, с нотариально засвидетельствованным переводом на казахском и русском языках.</w:t>
      </w:r>
    </w:p>
    <w:bookmarkStart w:name="z11" w:id="17"/>
    <w:p>
      <w:pPr>
        <w:spacing w:after="0"/>
        <w:ind w:left="0"/>
        <w:jc w:val="both"/>
      </w:pPr>
      <w:r>
        <w:rPr>
          <w:rFonts w:ascii="Times New Roman"/>
          <w:b w:val="false"/>
          <w:i w:val="false"/>
          <w:color w:val="000000"/>
          <w:sz w:val="28"/>
        </w:rPr>
        <w:t xml:space="preserve">
      7. Для юридических лиц, зарегистрированных на территории Республики Казахстан, открывающих свои структурные подразделения (филиалы и представительства) вне пределов Республики Казахстан регистрирующий орган предоставляет выписку из Национального реестра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Инструкции.</w:t>
      </w:r>
    </w:p>
    <w:bookmarkEnd w:id="17"/>
    <w:bookmarkStart w:name="z19" w:id="18"/>
    <w:p>
      <w:pPr>
        <w:spacing w:after="0"/>
        <w:ind w:left="0"/>
        <w:jc w:val="both"/>
      </w:pPr>
      <w:r>
        <w:rPr>
          <w:rFonts w:ascii="Times New Roman"/>
          <w:b w:val="false"/>
          <w:i w:val="false"/>
          <w:color w:val="000000"/>
          <w:sz w:val="28"/>
        </w:rPr>
        <w:t>
      8. Учредительные документы акционерных обществ, а также заявления о регистрации субъекта частного предпринимательства (за исключением хозяйственных товариществ, являющихся субъектами малого и среднего предпринимательства), осуществляющего свою деятельность на основании Типового устава, представляются на казахском и русском языках в прошнурованном и пронумерованном виде в трех экземплярах и нотариально удостоверяются.</w:t>
      </w:r>
    </w:p>
    <w:bookmarkEnd w:id="18"/>
    <w:p>
      <w:pPr>
        <w:spacing w:after="0"/>
        <w:ind w:left="0"/>
        <w:jc w:val="both"/>
      </w:pPr>
      <w:r>
        <w:rPr>
          <w:rFonts w:ascii="Times New Roman"/>
          <w:b w:val="false"/>
          <w:i w:val="false"/>
          <w:color w:val="000000"/>
          <w:sz w:val="28"/>
        </w:rPr>
        <w:t>
      Учредительные документы юридических лиц, не относящихся к субъектам частного предпринимательства представляются на казахском и русском языках в прошнурованном и пронумерованном виде в трех экземплярах.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приказом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9. Уставы юридических лиц, относящихся к субъектам частного предпринимательства, положения их филиалов и представительств, за исключением уставов акционерных обществ, положений их филиалов и представительств, при государственной регистрации не представляются.</w:t>
      </w:r>
    </w:p>
    <w:bookmarkEnd w:id="19"/>
    <w:bookmarkStart w:name="z222" w:id="20"/>
    <w:p>
      <w:pPr>
        <w:spacing w:after="0"/>
        <w:ind w:left="0"/>
        <w:jc w:val="both"/>
      </w:pPr>
      <w:r>
        <w:rPr>
          <w:rFonts w:ascii="Times New Roman"/>
          <w:b w:val="false"/>
          <w:i w:val="false"/>
          <w:color w:val="000000"/>
          <w:sz w:val="28"/>
        </w:rPr>
        <w:t>
      10. В случаях, предусмотренных законодательством Республики Казахстан, для регистрации юридического лица, предметом деятельности которого является оказание финансовых услуг, дополнительно требуется разрешение Национального Банка.</w:t>
      </w:r>
    </w:p>
    <w:bookmarkEnd w:id="20"/>
    <w:p>
      <w:pPr>
        <w:spacing w:after="0"/>
        <w:ind w:left="0"/>
        <w:jc w:val="both"/>
      </w:pPr>
      <w:r>
        <w:rPr>
          <w:rFonts w:ascii="Times New Roman"/>
          <w:b w:val="false"/>
          <w:i w:val="false"/>
          <w:color w:val="000000"/>
          <w:sz w:val="28"/>
        </w:rPr>
        <w:t>
      Государственная регистрация субъектов рынка, занимающих монопольное положение на соответствующем товарном рынке, а также государственных предприятий, юридических лиц, более пятидесяти процентов акций (долей) которых принадлежат государству, и аффилированных с ними лиц, осуществляющих свою деятельность на территории Республики Казахстан, за исключением случаев, когда такое создание прямо предусмотрено законами Республики Казахстан, осуществляется регистрирующим органом с предварительного согласия антимонопольного органа.</w:t>
      </w:r>
    </w:p>
    <w:p>
      <w:pPr>
        <w:spacing w:after="0"/>
        <w:ind w:left="0"/>
        <w:jc w:val="both"/>
      </w:pPr>
      <w:r>
        <w:rPr>
          <w:rFonts w:ascii="Times New Roman"/>
          <w:b w:val="false"/>
          <w:i w:val="false"/>
          <w:color w:val="000000"/>
          <w:sz w:val="28"/>
        </w:rPr>
        <w:t>
      Одновременно в регистрирующий орган представляются квитанция или иной документ, подтверждающие уплату в бюджет регистрационного сбора за государственную регистрацию юридического лица, за исключением юридических лиц, относящихся к субъектам малого и среднего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приказом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28.02.2017 г.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11. Заявление о государственной регистрации юридического лица может быть представлено в регистрирующий орган посредством сети Интернет в виде электронного документа.</w:t>
      </w:r>
    </w:p>
    <w:bookmarkEnd w:id="21"/>
    <w:p>
      <w:pPr>
        <w:spacing w:after="0"/>
        <w:ind w:left="0"/>
        <w:jc w:val="both"/>
      </w:pPr>
      <w:r>
        <w:rPr>
          <w:rFonts w:ascii="Times New Roman"/>
          <w:b w:val="false"/>
          <w:i w:val="false"/>
          <w:color w:val="000000"/>
          <w:sz w:val="28"/>
        </w:rPr>
        <w:t>
      Заявление о государственной регистрации юридического лица заполняется и подается на веб-портале "электронного правительства" (www.egov.kz) и подписывается электронной цифровой подписью.</w:t>
      </w:r>
    </w:p>
    <w:p>
      <w:pPr>
        <w:spacing w:after="0"/>
        <w:ind w:left="0"/>
        <w:jc w:val="both"/>
      </w:pPr>
      <w:r>
        <w:rPr>
          <w:rFonts w:ascii="Times New Roman"/>
          <w:b w:val="false"/>
          <w:i w:val="false"/>
          <w:color w:val="000000"/>
          <w:sz w:val="28"/>
        </w:rPr>
        <w:t xml:space="preserve">
      Уплата регистрационного сбора осуществляется через платежный шлюз "электронного правительства". </w:t>
      </w:r>
    </w:p>
    <w:bookmarkStart w:name="z23" w:id="22"/>
    <w:p>
      <w:pPr>
        <w:spacing w:after="0"/>
        <w:ind w:left="0"/>
        <w:jc w:val="both"/>
      </w:pPr>
      <w:r>
        <w:rPr>
          <w:rFonts w:ascii="Times New Roman"/>
          <w:b w:val="false"/>
          <w:i w:val="false"/>
          <w:color w:val="000000"/>
          <w:sz w:val="28"/>
        </w:rPr>
        <w:t xml:space="preserve">
      12. Для создания политической партии организационный комитет по созданию политической партии представляет в регистрирующий орган уведомление о намерении создания политической партии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Инструкции, а также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политических партиях":</w:t>
      </w:r>
    </w:p>
    <w:bookmarkEnd w:id="22"/>
    <w:p>
      <w:pPr>
        <w:spacing w:after="0"/>
        <w:ind w:left="0"/>
        <w:jc w:val="both"/>
      </w:pPr>
      <w:r>
        <w:rPr>
          <w:rFonts w:ascii="Times New Roman"/>
          <w:b w:val="false"/>
          <w:i w:val="false"/>
          <w:color w:val="000000"/>
          <w:sz w:val="28"/>
        </w:rPr>
        <w:t xml:space="preserve">
      1) список инициативной группы граждан по созданию политической партии и сведения о членах организационного комитета на электронном и бумажном носителях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Инструкции;</w:t>
      </w:r>
    </w:p>
    <w:p>
      <w:pPr>
        <w:spacing w:after="0"/>
        <w:ind w:left="0"/>
        <w:jc w:val="both"/>
      </w:pPr>
      <w:r>
        <w:rPr>
          <w:rFonts w:ascii="Times New Roman"/>
          <w:b w:val="false"/>
          <w:i w:val="false"/>
          <w:color w:val="000000"/>
          <w:sz w:val="28"/>
        </w:rPr>
        <w:t>
      2) протокол собрания организационного комитета, в котором указываются цель его создания, предполагаемое наименование политической партии, местонахождение, предполагаемые источники формирования и использования денег и иного имущества организационного комитета, а также сведения о членах организационного комитета, уполномоченном открыть расчетный счет для формирования средств организационного комитета и заключать гражданско-правовые договоры для обеспечения его деятельности.</w:t>
      </w:r>
    </w:p>
    <w:p>
      <w:pPr>
        <w:spacing w:after="0"/>
        <w:ind w:left="0"/>
        <w:jc w:val="both"/>
      </w:pPr>
      <w:r>
        <w:rPr>
          <w:rFonts w:ascii="Times New Roman"/>
          <w:b w:val="false"/>
          <w:i w:val="false"/>
          <w:color w:val="000000"/>
          <w:sz w:val="28"/>
        </w:rPr>
        <w:t xml:space="preserve">
      Регистрирующий орган в день получения уведомления и документов, предусмотренных подпунктами 1), 2) настоящего пункта, выдает уполномоченному лицу организационного комитета подтверждение о представлении документов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Инструкции, подтверждающий их представление.</w:t>
      </w:r>
    </w:p>
    <w:p>
      <w:pPr>
        <w:spacing w:after="0"/>
        <w:ind w:left="0"/>
        <w:jc w:val="both"/>
      </w:pPr>
      <w:r>
        <w:rPr>
          <w:rFonts w:ascii="Times New Roman"/>
          <w:b w:val="false"/>
          <w:i w:val="false"/>
          <w:color w:val="000000"/>
          <w:sz w:val="28"/>
        </w:rPr>
        <w:t xml:space="preserve">
      При регистрации политической партии предоставляются списки членов политической партии на электронном и бумажном носителях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Инструкции.</w:t>
      </w:r>
    </w:p>
    <w:bookmarkStart w:name="z24" w:id="23"/>
    <w:p>
      <w:pPr>
        <w:spacing w:after="0"/>
        <w:ind w:left="0"/>
        <w:jc w:val="both"/>
      </w:pPr>
      <w:r>
        <w:rPr>
          <w:rFonts w:ascii="Times New Roman"/>
          <w:b w:val="false"/>
          <w:i w:val="false"/>
          <w:color w:val="000000"/>
          <w:sz w:val="28"/>
        </w:rPr>
        <w:t xml:space="preserve">
      13. Для государственной регистрации религиозного объединения в регистрирующий орган в двухмесячный срок с момента принятия решения о создании религиозного объединения подается заявление. К заявлению прилагаются документы,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12 Закона Республики Казахстан "О религиозной деятельности и религиозных объединениях".</w:t>
      </w:r>
    </w:p>
    <w:bookmarkEnd w:id="23"/>
    <w:p>
      <w:pPr>
        <w:spacing w:after="0"/>
        <w:ind w:left="0"/>
        <w:jc w:val="both"/>
      </w:pPr>
      <w:r>
        <w:rPr>
          <w:rFonts w:ascii="Times New Roman"/>
          <w:b w:val="false"/>
          <w:i w:val="false"/>
          <w:color w:val="000000"/>
          <w:sz w:val="28"/>
        </w:rPr>
        <w:t xml:space="preserve">
      Список граждан-инициаторов создаваемого религиозного объединения предоставляется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Инструкции.</w:t>
      </w:r>
    </w:p>
    <w:bookmarkStart w:name="z25" w:id="24"/>
    <w:p>
      <w:pPr>
        <w:spacing w:after="0"/>
        <w:ind w:left="0"/>
        <w:jc w:val="both"/>
      </w:pPr>
      <w:r>
        <w:rPr>
          <w:rFonts w:ascii="Times New Roman"/>
          <w:b w:val="false"/>
          <w:i w:val="false"/>
          <w:color w:val="000000"/>
          <w:sz w:val="28"/>
        </w:rPr>
        <w:t>
      14. При регистрации регионального религиозного объединения дополнительно представляются список участников каждого из местных религиозных объединений, инициирующих создание региональных религиозных объединений, а также нотариально удостоверенные копии уставов их местных религиозных объединений.</w:t>
      </w:r>
    </w:p>
    <w:bookmarkEnd w:id="24"/>
    <w:bookmarkStart w:name="z26" w:id="25"/>
    <w:p>
      <w:pPr>
        <w:spacing w:after="0"/>
        <w:ind w:left="0"/>
        <w:jc w:val="both"/>
      </w:pPr>
      <w:r>
        <w:rPr>
          <w:rFonts w:ascii="Times New Roman"/>
          <w:b w:val="false"/>
          <w:i w:val="false"/>
          <w:color w:val="000000"/>
          <w:sz w:val="28"/>
        </w:rPr>
        <w:t>
      15. Регистрирующий орган не позднее трех рабочих дней со дня принятия решения о перерыве срока государственной регистрации (перерегистрации) направляет в уполномоченный орган по делам религии копии документов, необходимых для организации проведения религиоведческой экспертизы и проверки списков граждан-инициаторов создания религиозного объединения.</w:t>
      </w:r>
    </w:p>
    <w:bookmarkEnd w:id="25"/>
    <w:bookmarkStart w:name="z27" w:id="26"/>
    <w:p>
      <w:pPr>
        <w:spacing w:after="0"/>
        <w:ind w:left="0"/>
        <w:jc w:val="both"/>
      </w:pPr>
      <w:r>
        <w:rPr>
          <w:rFonts w:ascii="Times New Roman"/>
          <w:b w:val="false"/>
          <w:i w:val="false"/>
          <w:color w:val="000000"/>
          <w:sz w:val="28"/>
        </w:rPr>
        <w:t xml:space="preserve">
      16. По результатам проверки представленных документов на соответствие законодательству, проведенной религиоведческой экспертизы, проверки списка граждан-инициаторов создания религиозного объединения принимается решение о государственной регистрации или об отказе в государственной регистрации религиозного объединения. </w:t>
      </w:r>
    </w:p>
    <w:bookmarkEnd w:id="26"/>
    <w:bookmarkStart w:name="z28" w:id="27"/>
    <w:p>
      <w:pPr>
        <w:spacing w:after="0"/>
        <w:ind w:left="0"/>
        <w:jc w:val="both"/>
      </w:pPr>
      <w:r>
        <w:rPr>
          <w:rFonts w:ascii="Times New Roman"/>
          <w:b w:val="false"/>
          <w:i w:val="false"/>
          <w:color w:val="000000"/>
          <w:sz w:val="28"/>
        </w:rPr>
        <w:t>
      17. До истечении года со дня регистрации республиканские религиозные объединения для подтверждения статуса представляют в Министерство копии документов, подтверждающие прохождение учетной регистрации их структурными подразделениями (филиалами и представительствами) в территориальных органах юстиции. В случае невыполнения данных требований республиканское религиозное объединение подлежит реорганизации или ликвидации в порядке, установленном законами Республики Казахстан.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28"/>
    <w:p>
      <w:pPr>
        <w:spacing w:after="0"/>
        <w:ind w:left="0"/>
        <w:jc w:val="left"/>
      </w:pPr>
      <w:r>
        <w:rPr>
          <w:rFonts w:ascii="Times New Roman"/>
          <w:b/>
          <w:i w:val="false"/>
          <w:color w:val="000000"/>
        </w:rPr>
        <w:t xml:space="preserve">  3. Реорганизация юридического лица</w:t>
      </w:r>
    </w:p>
    <w:bookmarkEnd w:id="28"/>
    <w:bookmarkStart w:name="z97" w:id="29"/>
    <w:p>
      <w:pPr>
        <w:spacing w:after="0"/>
        <w:ind w:left="0"/>
        <w:jc w:val="both"/>
      </w:pPr>
      <w:r>
        <w:rPr>
          <w:rFonts w:ascii="Times New Roman"/>
          <w:b w:val="false"/>
          <w:i w:val="false"/>
          <w:color w:val="000000"/>
          <w:sz w:val="28"/>
        </w:rPr>
        <w:t>
      18. Реорганизация юридического лица производится в следующих случаях:</w:t>
      </w:r>
    </w:p>
    <w:bookmarkEnd w:id="29"/>
    <w:p>
      <w:pPr>
        <w:spacing w:after="0"/>
        <w:ind w:left="0"/>
        <w:jc w:val="both"/>
      </w:pPr>
      <w:r>
        <w:rPr>
          <w:rFonts w:ascii="Times New Roman"/>
          <w:b w:val="false"/>
          <w:i w:val="false"/>
          <w:color w:val="000000"/>
          <w:sz w:val="28"/>
        </w:rPr>
        <w:t>
      1) слияния;</w:t>
      </w:r>
    </w:p>
    <w:p>
      <w:pPr>
        <w:spacing w:after="0"/>
        <w:ind w:left="0"/>
        <w:jc w:val="both"/>
      </w:pPr>
      <w:r>
        <w:rPr>
          <w:rFonts w:ascii="Times New Roman"/>
          <w:b w:val="false"/>
          <w:i w:val="false"/>
          <w:color w:val="000000"/>
          <w:sz w:val="28"/>
        </w:rPr>
        <w:t>
      2) присоединения;</w:t>
      </w:r>
    </w:p>
    <w:p>
      <w:pPr>
        <w:spacing w:after="0"/>
        <w:ind w:left="0"/>
        <w:jc w:val="both"/>
      </w:pPr>
      <w:r>
        <w:rPr>
          <w:rFonts w:ascii="Times New Roman"/>
          <w:b w:val="false"/>
          <w:i w:val="false"/>
          <w:color w:val="000000"/>
          <w:sz w:val="28"/>
        </w:rPr>
        <w:t>
      3) преобразования;</w:t>
      </w:r>
    </w:p>
    <w:p>
      <w:pPr>
        <w:spacing w:after="0"/>
        <w:ind w:left="0"/>
        <w:jc w:val="both"/>
      </w:pPr>
      <w:r>
        <w:rPr>
          <w:rFonts w:ascii="Times New Roman"/>
          <w:b w:val="false"/>
          <w:i w:val="false"/>
          <w:color w:val="000000"/>
          <w:sz w:val="28"/>
        </w:rPr>
        <w:t>
      4) разделения;</w:t>
      </w:r>
    </w:p>
    <w:p>
      <w:pPr>
        <w:spacing w:after="0"/>
        <w:ind w:left="0"/>
        <w:jc w:val="both"/>
      </w:pPr>
      <w:r>
        <w:rPr>
          <w:rFonts w:ascii="Times New Roman"/>
          <w:b w:val="false"/>
          <w:i w:val="false"/>
          <w:color w:val="000000"/>
          <w:sz w:val="28"/>
        </w:rPr>
        <w:t>
      5) выделения.</w:t>
      </w:r>
    </w:p>
    <w:bookmarkStart w:name="z21" w:id="30"/>
    <w:p>
      <w:pPr>
        <w:spacing w:after="0"/>
        <w:ind w:left="0"/>
        <w:jc w:val="both"/>
      </w:pPr>
      <w:r>
        <w:rPr>
          <w:rFonts w:ascii="Times New Roman"/>
          <w:b w:val="false"/>
          <w:i w:val="false"/>
          <w:color w:val="000000"/>
          <w:sz w:val="28"/>
        </w:rPr>
        <w:t>
      19. При слиянии, присоединении и преобразовании юридического лица в регистрирующий орган представляются:</w:t>
      </w:r>
    </w:p>
    <w:bookmarkEnd w:id="30"/>
    <w:p>
      <w:pPr>
        <w:spacing w:after="0"/>
        <w:ind w:left="0"/>
        <w:jc w:val="both"/>
      </w:pPr>
      <w:r>
        <w:rPr>
          <w:rFonts w:ascii="Times New Roman"/>
          <w:b w:val="false"/>
          <w:i w:val="false"/>
          <w:color w:val="000000"/>
          <w:sz w:val="28"/>
        </w:rPr>
        <w:t xml:space="preserve">
      1) при слиянии и преобразовании заявления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настоящей Инструкции, при присоединении заявления по формам согласно </w:t>
      </w:r>
      <w:r>
        <w:rPr>
          <w:rFonts w:ascii="Times New Roman"/>
          <w:b w:val="false"/>
          <w:i w:val="false"/>
          <w:color w:val="000000"/>
          <w:sz w:val="28"/>
        </w:rPr>
        <w:t>приложениям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к настоящей Инструкции;</w:t>
      </w:r>
    </w:p>
    <w:p>
      <w:pPr>
        <w:spacing w:after="0"/>
        <w:ind w:left="0"/>
        <w:jc w:val="both"/>
      </w:pPr>
      <w:r>
        <w:rPr>
          <w:rFonts w:ascii="Times New Roman"/>
          <w:b w:val="false"/>
          <w:i w:val="false"/>
          <w:color w:val="000000"/>
          <w:sz w:val="28"/>
        </w:rPr>
        <w:t>
      2) решение собственника имущества юридического лица или уполномоченного собственником органа, учредителей (участников), решение органа, уполномоченного учредительными документами юридического лица, скрепленное печатью юридического лица (за исключением субъектов частного предпринимательства) о реорганизации, или решение суда, в случаях, предусмотренных законодательными актами Республики Казахстан;</w:t>
      </w:r>
    </w:p>
    <w:p>
      <w:pPr>
        <w:spacing w:after="0"/>
        <w:ind w:left="0"/>
        <w:jc w:val="both"/>
      </w:pPr>
      <w:r>
        <w:rPr>
          <w:rFonts w:ascii="Times New Roman"/>
          <w:b w:val="false"/>
          <w:i w:val="false"/>
          <w:color w:val="000000"/>
          <w:sz w:val="28"/>
        </w:rPr>
        <w:t>
      3) передаточный акт с указанием положений о правопреемстве по обязательствам реорганизованного юридического лица, утвержденный собственником имущества юридического лица или органом, принявшим решение о реорганизации юридического лица и решение уполномоченного органа юридического лица об утверждении передаточного акта;</w:t>
      </w:r>
    </w:p>
    <w:p>
      <w:pPr>
        <w:spacing w:after="0"/>
        <w:ind w:left="0"/>
        <w:jc w:val="both"/>
      </w:pPr>
      <w:r>
        <w:rPr>
          <w:rFonts w:ascii="Times New Roman"/>
          <w:b w:val="false"/>
          <w:i w:val="false"/>
          <w:color w:val="000000"/>
          <w:sz w:val="28"/>
        </w:rPr>
        <w:t>
      4) документ, подтверждающий письменное уведомление кредиторов о реорганизации юридического лица, с указанием даты о получении уведомления кредиторами и скрепленное печатью юридического лица-кредитора (за исключением субъектов частного предпринимательства), либо с приложением почтового уведомления о получении;</w:t>
      </w:r>
    </w:p>
    <w:p>
      <w:pPr>
        <w:spacing w:after="0"/>
        <w:ind w:left="0"/>
        <w:jc w:val="both"/>
      </w:pPr>
      <w:r>
        <w:rPr>
          <w:rFonts w:ascii="Times New Roman"/>
          <w:b w:val="false"/>
          <w:i w:val="false"/>
          <w:color w:val="000000"/>
          <w:sz w:val="28"/>
        </w:rPr>
        <w:t>
      5) квитанция или документ, подтверждающий уплату в бюджет сбора за прекращение деятельности реорганизованного юридического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и.о. Министра юстиции РК от 05.04.2018 </w:t>
      </w:r>
      <w:r>
        <w:rPr>
          <w:rFonts w:ascii="Times New Roman"/>
          <w:b w:val="false"/>
          <w:i w:val="false"/>
          <w:color w:val="000000"/>
          <w:sz w:val="28"/>
        </w:rPr>
        <w:t>№ 524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31"/>
    <w:p>
      <w:pPr>
        <w:spacing w:after="0"/>
        <w:ind w:left="0"/>
        <w:jc w:val="both"/>
      </w:pPr>
      <w:r>
        <w:rPr>
          <w:rFonts w:ascii="Times New Roman"/>
          <w:b w:val="false"/>
          <w:i w:val="false"/>
          <w:color w:val="000000"/>
          <w:sz w:val="28"/>
        </w:rPr>
        <w:t>
      20. При разделении, выделении юридического лица в регистрирующий орган представляются:</w:t>
      </w:r>
    </w:p>
    <w:bookmarkEnd w:id="31"/>
    <w:bookmarkStart w:name="z17" w:id="32"/>
    <w:p>
      <w:pPr>
        <w:spacing w:after="0"/>
        <w:ind w:left="0"/>
        <w:jc w:val="both"/>
      </w:pPr>
      <w:r>
        <w:rPr>
          <w:rFonts w:ascii="Times New Roman"/>
          <w:b w:val="false"/>
          <w:i w:val="false"/>
          <w:color w:val="000000"/>
          <w:sz w:val="28"/>
        </w:rPr>
        <w:t xml:space="preserve">
      1) при разделении заявления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настоящей Инструкции при выделении заявления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настоящей Инструкции;</w:t>
      </w:r>
    </w:p>
    <w:bookmarkEnd w:id="32"/>
    <w:bookmarkStart w:name="z18" w:id="33"/>
    <w:p>
      <w:pPr>
        <w:spacing w:after="0"/>
        <w:ind w:left="0"/>
        <w:jc w:val="both"/>
      </w:pPr>
      <w:r>
        <w:rPr>
          <w:rFonts w:ascii="Times New Roman"/>
          <w:b w:val="false"/>
          <w:i w:val="false"/>
          <w:color w:val="000000"/>
          <w:sz w:val="28"/>
        </w:rPr>
        <w:t>
      2) решение собственника имущества юридического лица или уполномоченного собственником органа, учредителей (участников), решение органа, уполномоченного учредительными документами юридического лица скрепленное печатью юридического лица (за исключением субъектов частного предпринимательства), о реорганизации, или решение суда в случаях, предусмотренных законодательными актами Республики Казахстан;</w:t>
      </w:r>
    </w:p>
    <w:bookmarkEnd w:id="33"/>
    <w:p>
      <w:pPr>
        <w:spacing w:after="0"/>
        <w:ind w:left="0"/>
        <w:jc w:val="both"/>
      </w:pPr>
      <w:r>
        <w:rPr>
          <w:rFonts w:ascii="Times New Roman"/>
          <w:b w:val="false"/>
          <w:i w:val="false"/>
          <w:color w:val="000000"/>
          <w:sz w:val="28"/>
        </w:rPr>
        <w:t>
      3) разделительный баланс с указанием положений о правопреемстве по обязательствам реорганизованного юридического лица, утвержденный собственником имущества юридического лица или органом, принявшим решение о реорганизации юридического лица и решение уполномоченного органа юридического лица об утверждении разделительного баланса;</w:t>
      </w:r>
    </w:p>
    <w:p>
      <w:pPr>
        <w:spacing w:after="0"/>
        <w:ind w:left="0"/>
        <w:jc w:val="both"/>
      </w:pPr>
      <w:r>
        <w:rPr>
          <w:rFonts w:ascii="Times New Roman"/>
          <w:b w:val="false"/>
          <w:i w:val="false"/>
          <w:color w:val="000000"/>
          <w:sz w:val="28"/>
        </w:rPr>
        <w:t>
      4) документ, подтверждающий письменное уведомление кредиторов о реорганизации юридического лица с указанием даты о получении уведомления кредиторами и скрепленное печатью юридического лица-кредитора (за исключением субъектов частного предпринимательства), либо с приложением почтового уведомления о получении;</w:t>
      </w:r>
    </w:p>
    <w:p>
      <w:pPr>
        <w:spacing w:after="0"/>
        <w:ind w:left="0"/>
        <w:jc w:val="both"/>
      </w:pPr>
      <w:r>
        <w:rPr>
          <w:rFonts w:ascii="Times New Roman"/>
          <w:b w:val="false"/>
          <w:i w:val="false"/>
          <w:color w:val="000000"/>
          <w:sz w:val="28"/>
        </w:rPr>
        <w:t>
      5) квитанция или иной документ, подтверждающие уплату в бюджет регистрационного сбора за прекращение деятельности реорганизованного юридического лица в форме разделения.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и.о. Министра юстиции РК от 05.04.2018 </w:t>
      </w:r>
      <w:r>
        <w:rPr>
          <w:rFonts w:ascii="Times New Roman"/>
          <w:b w:val="false"/>
          <w:i w:val="false"/>
          <w:color w:val="000000"/>
          <w:sz w:val="28"/>
        </w:rPr>
        <w:t>№ 524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34"/>
    <w:p>
      <w:pPr>
        <w:spacing w:after="0"/>
        <w:ind w:left="0"/>
        <w:jc w:val="both"/>
      </w:pPr>
      <w:r>
        <w:rPr>
          <w:rFonts w:ascii="Times New Roman"/>
          <w:b w:val="false"/>
          <w:i w:val="false"/>
          <w:color w:val="000000"/>
          <w:sz w:val="28"/>
        </w:rPr>
        <w:t xml:space="preserve">
      21. В случаях, указанных в </w:t>
      </w:r>
      <w:r>
        <w:rPr>
          <w:rFonts w:ascii="Times New Roman"/>
          <w:b w:val="false"/>
          <w:i w:val="false"/>
          <w:color w:val="000000"/>
          <w:sz w:val="28"/>
        </w:rPr>
        <w:t>пунктах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настоящей Инструкции регистрирующему органу предоставляются подлинники прежних учредительных документов.</w:t>
      </w:r>
    </w:p>
    <w:bookmarkEnd w:id="34"/>
    <w:bookmarkStart w:name="z31" w:id="35"/>
    <w:p>
      <w:pPr>
        <w:spacing w:after="0"/>
        <w:ind w:left="0"/>
        <w:jc w:val="both"/>
      </w:pPr>
      <w:r>
        <w:rPr>
          <w:rFonts w:ascii="Times New Roman"/>
          <w:b w:val="false"/>
          <w:i w:val="false"/>
          <w:color w:val="000000"/>
          <w:sz w:val="28"/>
        </w:rPr>
        <w:t>
      22.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bookmarkEnd w:id="35"/>
    <w:bookmarkStart w:name="z45" w:id="36"/>
    <w:p>
      <w:pPr>
        <w:spacing w:after="0"/>
        <w:ind w:left="0"/>
        <w:jc w:val="both"/>
      </w:pPr>
      <w:r>
        <w:rPr>
          <w:rFonts w:ascii="Times New Roman"/>
          <w:b w:val="false"/>
          <w:i w:val="false"/>
          <w:color w:val="000000"/>
          <w:sz w:val="28"/>
        </w:rPr>
        <w:t>
      23. Юридическое лицо, прекратившее свою деятельность при слиянии, разделении, преобразовании, подлежит исключению из Национального реестра (исключение из Национального реестра производится путем внесения в него сведений о прекращении деятельности юридического лица), о чем указывается в приказе о государственной регистрации вновь создаваемого юридического лица.</w:t>
      </w:r>
    </w:p>
    <w:bookmarkEnd w:id="36"/>
    <w:bookmarkStart w:name="z33" w:id="37"/>
    <w:p>
      <w:pPr>
        <w:spacing w:after="0"/>
        <w:ind w:left="0"/>
        <w:jc w:val="both"/>
      </w:pPr>
      <w:r>
        <w:rPr>
          <w:rFonts w:ascii="Times New Roman"/>
          <w:b w:val="false"/>
          <w:i w:val="false"/>
          <w:color w:val="000000"/>
          <w:sz w:val="28"/>
        </w:rPr>
        <w:t>
      24. Юридическое лицо, прекратившее свою деятельность при присоединении, подлежит исключению из Национального реестра (исключение из Национального реестра производится путем внесения в него сведений о прекращении деятельности юридического лица), о чем указывается в приказе об исключении из Национального реестра либо при государственной перерегистрации, регистрации внесенных изменений и дополнений в учредительные документы юридического лица, к которому присоединено реорганизованное юридическое лицо.</w:t>
      </w:r>
    </w:p>
    <w:bookmarkEnd w:id="37"/>
    <w:bookmarkStart w:name="z167" w:id="38"/>
    <w:p>
      <w:pPr>
        <w:spacing w:after="0"/>
        <w:ind w:left="0"/>
        <w:jc w:val="both"/>
      </w:pPr>
      <w:r>
        <w:rPr>
          <w:rFonts w:ascii="Times New Roman"/>
          <w:b w:val="false"/>
          <w:i w:val="false"/>
          <w:color w:val="000000"/>
          <w:sz w:val="28"/>
        </w:rPr>
        <w:t xml:space="preserve">
      25. При присоединении, когда происходит прекращение одного и более юридических лиц, укрупнение одного юридического лица, права и обязанности присоединенных юридических лиц переходят в соответствии с передаточным актом к юридическому лицу правопреемнику. Присоединенные юридические лица исключаются из Национального реестра, о чем одновременно указывается в приказе о государственной перерегистрации и регистрации внесенных изменений и дополнений в учредительные документы юридического лица. </w:t>
      </w:r>
    </w:p>
    <w:bookmarkEnd w:id="38"/>
    <w:bookmarkStart w:name="z168" w:id="39"/>
    <w:p>
      <w:pPr>
        <w:spacing w:after="0"/>
        <w:ind w:left="0"/>
        <w:jc w:val="both"/>
      </w:pPr>
      <w:r>
        <w:rPr>
          <w:rFonts w:ascii="Times New Roman"/>
          <w:b w:val="false"/>
          <w:i w:val="false"/>
          <w:color w:val="000000"/>
          <w:sz w:val="28"/>
        </w:rPr>
        <w:t xml:space="preserve">
      26. Если в результате присоединения, присоединяемое юридическое лицо не подлежит перерегистрации, регистрации внесения изменений, то в регистрирующий орган, где была осуществлена регистрация (перерегистрация) присоединенного юридического лица, предоставляется перечень документов, указанных в пункте 19 к настоящей Инструкции. </w:t>
      </w:r>
    </w:p>
    <w:bookmarkEnd w:id="39"/>
    <w:p>
      <w:pPr>
        <w:spacing w:after="0"/>
        <w:ind w:left="0"/>
        <w:jc w:val="both"/>
      </w:pPr>
      <w:r>
        <w:rPr>
          <w:rFonts w:ascii="Times New Roman"/>
          <w:b w:val="false"/>
          <w:i w:val="false"/>
          <w:color w:val="000000"/>
          <w:sz w:val="28"/>
        </w:rPr>
        <w:t>
      На основании представленных документов регистрирующий орган выносит приказ об исключении из Национального реестра присоединенных юридических лиц и направляет приказ в регистрирующий орган по месту нахождения юридического лица, к которому присоединились реорганизованные юридические лица с приложением архивных регистрационных материалов.</w:t>
      </w:r>
    </w:p>
    <w:bookmarkStart w:name="z197" w:id="40"/>
    <w:p>
      <w:pPr>
        <w:spacing w:after="0"/>
        <w:ind w:left="0"/>
        <w:jc w:val="both"/>
      </w:pPr>
      <w:r>
        <w:rPr>
          <w:rFonts w:ascii="Times New Roman"/>
          <w:b w:val="false"/>
          <w:i w:val="false"/>
          <w:color w:val="000000"/>
          <w:sz w:val="28"/>
        </w:rPr>
        <w:t xml:space="preserve">
      27. Если в результате реорганизации присоединяющее юридическое лицо подлежит перерегистрации, регистрации внесенных изменений и дополнений в учредительные документы, то исключение присоединяемого юридического лица из Национального реестра осуществляется регистрирующим органом, куда представлен пакет документов для перерегистрации, регистрации внесенных изменений и дополнений в учредительные документы. В данном случае копия приказа о перерегистрации, регистрации внесенных изменений и дополнений в учредительные документы юридического лица и исключении присоединенного юридического лица из Национального реестра направляется в соответствующий регистрирующий орган. </w:t>
      </w:r>
    </w:p>
    <w:bookmarkEnd w:id="40"/>
    <w:bookmarkStart w:name="z200" w:id="41"/>
    <w:p>
      <w:pPr>
        <w:spacing w:after="0"/>
        <w:ind w:left="0"/>
        <w:jc w:val="both"/>
      </w:pPr>
      <w:r>
        <w:rPr>
          <w:rFonts w:ascii="Times New Roman"/>
          <w:b w:val="false"/>
          <w:i w:val="false"/>
          <w:color w:val="000000"/>
          <w:sz w:val="28"/>
        </w:rPr>
        <w:t>
      28. При реорганизации субъектов естественных монополий в регистрирующий орган представляется согласие уполномоченного органа, осуществляющего руководство в сферах естественных монополий.</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приказа Министра юстиции РК от 28.02.2017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4" w:id="42"/>
    <w:p>
      <w:pPr>
        <w:spacing w:after="0"/>
        <w:ind w:left="0"/>
        <w:jc w:val="both"/>
      </w:pPr>
      <w:r>
        <w:rPr>
          <w:rFonts w:ascii="Times New Roman"/>
          <w:b w:val="false"/>
          <w:i w:val="false"/>
          <w:color w:val="000000"/>
          <w:sz w:val="28"/>
        </w:rPr>
        <w:t>
      29. При преобразовании, слиянии, присоединении и разделении акционерного общества в регистрирующий орган предоставляется свидетельство об аннулировании всех эмиссий акций акционерного общества.</w:t>
      </w:r>
    </w:p>
    <w:bookmarkEnd w:id="42"/>
    <w:bookmarkStart w:name="z207" w:id="43"/>
    <w:p>
      <w:pPr>
        <w:spacing w:after="0"/>
        <w:ind w:left="0"/>
        <w:jc w:val="both"/>
      </w:pPr>
      <w:r>
        <w:rPr>
          <w:rFonts w:ascii="Times New Roman"/>
          <w:b w:val="false"/>
          <w:i w:val="false"/>
          <w:color w:val="000000"/>
          <w:sz w:val="28"/>
        </w:rPr>
        <w:t>
      30. При выделении прекращение деятельности юридического лица не производится.</w:t>
      </w:r>
    </w:p>
    <w:bookmarkEnd w:id="43"/>
    <w:p>
      <w:pPr>
        <w:spacing w:after="0"/>
        <w:ind w:left="0"/>
        <w:jc w:val="both"/>
      </w:pPr>
      <w:r>
        <w:rPr>
          <w:rFonts w:ascii="Times New Roman"/>
          <w:b w:val="false"/>
          <w:i w:val="false"/>
          <w:color w:val="000000"/>
          <w:sz w:val="28"/>
        </w:rPr>
        <w:t xml:space="preserve">
      При наличии оснований, предусмотренных </w:t>
      </w:r>
      <w:r>
        <w:rPr>
          <w:rFonts w:ascii="Times New Roman"/>
          <w:b w:val="false"/>
          <w:i w:val="false"/>
          <w:color w:val="000000"/>
          <w:sz w:val="28"/>
        </w:rPr>
        <w:t>пунктом 6</w:t>
      </w:r>
      <w:r>
        <w:rPr>
          <w:rFonts w:ascii="Times New Roman"/>
          <w:b w:val="false"/>
          <w:i w:val="false"/>
          <w:color w:val="000000"/>
          <w:sz w:val="28"/>
        </w:rPr>
        <w:t xml:space="preserve"> статьи 42 Гражданского кодекса Республики Казахстан (Общая часть), первоначальное юридическое лицо подлежит перерегистрации. </w:t>
      </w:r>
    </w:p>
    <w:p>
      <w:pPr>
        <w:spacing w:after="0"/>
        <w:ind w:left="0"/>
        <w:jc w:val="both"/>
      </w:pPr>
      <w:r>
        <w:rPr>
          <w:rFonts w:ascii="Times New Roman"/>
          <w:b w:val="false"/>
          <w:i w:val="false"/>
          <w:color w:val="000000"/>
          <w:sz w:val="28"/>
        </w:rPr>
        <w:t xml:space="preserve">
      Государственная регистрация юридического лица, создаваемого путем реорганизации, производится в сроки, предусмотренные </w:t>
      </w:r>
      <w:r>
        <w:rPr>
          <w:rFonts w:ascii="Times New Roman"/>
          <w:b w:val="false"/>
          <w:i w:val="false"/>
          <w:color w:val="000000"/>
          <w:sz w:val="28"/>
        </w:rPr>
        <w:t>главой 12</w:t>
      </w:r>
      <w:r>
        <w:rPr>
          <w:rFonts w:ascii="Times New Roman"/>
          <w:b w:val="false"/>
          <w:i w:val="false"/>
          <w:color w:val="000000"/>
          <w:sz w:val="28"/>
        </w:rPr>
        <w:t xml:space="preserve"> настоящей Инструкции.</w:t>
      </w:r>
    </w:p>
    <w:bookmarkStart w:name="z208" w:id="44"/>
    <w:p>
      <w:pPr>
        <w:spacing w:after="0"/>
        <w:ind w:left="0"/>
        <w:jc w:val="both"/>
      </w:pPr>
      <w:r>
        <w:rPr>
          <w:rFonts w:ascii="Times New Roman"/>
          <w:b w:val="false"/>
          <w:i w:val="false"/>
          <w:color w:val="000000"/>
          <w:sz w:val="28"/>
        </w:rPr>
        <w:t>
      31. После представления перечня документов регистрирующий орган:</w:t>
      </w:r>
    </w:p>
    <w:bookmarkEnd w:id="44"/>
    <w:bookmarkStart w:name="z9" w:id="45"/>
    <w:p>
      <w:pPr>
        <w:spacing w:after="0"/>
        <w:ind w:left="0"/>
        <w:jc w:val="both"/>
      </w:pPr>
      <w:r>
        <w:rPr>
          <w:rFonts w:ascii="Times New Roman"/>
          <w:b w:val="false"/>
          <w:i w:val="false"/>
          <w:color w:val="000000"/>
          <w:sz w:val="28"/>
        </w:rPr>
        <w:t>
      1) проверяет полноту пакета представленных документов и правильность их составления на соответствие действующему законодательству Республики Казахстан;</w:t>
      </w:r>
    </w:p>
    <w:bookmarkEnd w:id="45"/>
    <w:bookmarkStart w:name="z10" w:id="46"/>
    <w:p>
      <w:pPr>
        <w:spacing w:after="0"/>
        <w:ind w:left="0"/>
        <w:jc w:val="both"/>
      </w:pPr>
      <w:r>
        <w:rPr>
          <w:rFonts w:ascii="Times New Roman"/>
          <w:b w:val="false"/>
          <w:i w:val="false"/>
          <w:color w:val="000000"/>
          <w:sz w:val="28"/>
        </w:rPr>
        <w:t>
      2) издает приказ о государственной регистрации юридического лица на казахском и русском языках, в случае соответствия учредительных документов действующему законодательству Республики Казахстан (проект приказа готовится на казахском и русском языках в трех экземплярах специалистом регистрирующего органа, рассматривавшим документы юридического лица, и визируется этим специалистом, а также начальником отдела регистрации, после чего представляется на подпись руководителю регистрирующего органа или его заместителю);</w:t>
      </w:r>
    </w:p>
    <w:bookmarkEnd w:id="46"/>
    <w:bookmarkStart w:name="z11" w:id="47"/>
    <w:p>
      <w:pPr>
        <w:spacing w:after="0"/>
        <w:ind w:left="0"/>
        <w:jc w:val="both"/>
      </w:pPr>
      <w:r>
        <w:rPr>
          <w:rFonts w:ascii="Times New Roman"/>
          <w:b w:val="false"/>
          <w:i w:val="false"/>
          <w:color w:val="000000"/>
          <w:sz w:val="28"/>
        </w:rPr>
        <w:t>
      3) вносит в Национальный реестр сведения о юридическом лице;</w:t>
      </w:r>
    </w:p>
    <w:bookmarkEnd w:id="47"/>
    <w:bookmarkStart w:name="z12" w:id="48"/>
    <w:p>
      <w:pPr>
        <w:spacing w:after="0"/>
        <w:ind w:left="0"/>
        <w:jc w:val="both"/>
      </w:pPr>
      <w:r>
        <w:rPr>
          <w:rFonts w:ascii="Times New Roman"/>
          <w:b w:val="false"/>
          <w:i w:val="false"/>
          <w:color w:val="000000"/>
          <w:sz w:val="28"/>
        </w:rPr>
        <w:t>
      4) в течение одного рабочего дня со дня регистрации направляют в органы государственных доходов извещение о произведенной государственной регистрации юридического лица с присвоенным БИН;</w:t>
      </w:r>
    </w:p>
    <w:bookmarkEnd w:id="48"/>
    <w:bookmarkStart w:name="z13" w:id="49"/>
    <w:p>
      <w:pPr>
        <w:spacing w:after="0"/>
        <w:ind w:left="0"/>
        <w:jc w:val="both"/>
      </w:pPr>
      <w:r>
        <w:rPr>
          <w:rFonts w:ascii="Times New Roman"/>
          <w:b w:val="false"/>
          <w:i w:val="false"/>
          <w:color w:val="000000"/>
          <w:sz w:val="28"/>
        </w:rPr>
        <w:t xml:space="preserve">
      5) выдает справку о государственной регистрации (перерегистрации) юридического лица согласно </w:t>
      </w:r>
      <w:r>
        <w:rPr>
          <w:rFonts w:ascii="Times New Roman"/>
          <w:b w:val="false"/>
          <w:i w:val="false"/>
          <w:color w:val="000000"/>
          <w:sz w:val="28"/>
        </w:rPr>
        <w:t>статье 12</w:t>
      </w:r>
      <w:r>
        <w:rPr>
          <w:rFonts w:ascii="Times New Roman"/>
          <w:b w:val="false"/>
          <w:i w:val="false"/>
          <w:color w:val="000000"/>
          <w:sz w:val="28"/>
        </w:rPr>
        <w:t xml:space="preserve"> Закона;</w:t>
      </w:r>
    </w:p>
    <w:bookmarkEnd w:id="49"/>
    <w:p>
      <w:pPr>
        <w:spacing w:after="0"/>
        <w:ind w:left="0"/>
        <w:jc w:val="both"/>
      </w:pPr>
      <w:r>
        <w:rPr>
          <w:rFonts w:ascii="Times New Roman"/>
          <w:b w:val="false"/>
          <w:i w:val="false"/>
          <w:color w:val="000000"/>
          <w:sz w:val="28"/>
        </w:rPr>
        <w:t>
      6) оформляет дело, содержащее по одному экземпляру учредительных и других документов (за исключением субъектов частного предпринимательства, кроме акционерного общества), после оформления дела (проставления соответствующих штампов, подтверждающих присвоение БИН, и печати) подлинники учредительных документов возвращаются учредителю или его представителю.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Министра юстиции РК от 27.04.2017 </w:t>
      </w:r>
      <w:r>
        <w:rPr>
          <w:rFonts w:ascii="Times New Roman"/>
          <w:b w:val="false"/>
          <w:i w:val="false"/>
          <w:color w:val="000000"/>
          <w:sz w:val="28"/>
        </w:rPr>
        <w:t>№ 485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w:t>
      </w:r>
      <w:r>
        <w:br/>
      </w:r>
      <w:r>
        <w:rPr>
          <w:rFonts w:ascii="Times New Roman"/>
          <w:b w:val="false"/>
          <w:i w:val="false"/>
          <w:color w:val="000000"/>
          <w:sz w:val="28"/>
        </w:rPr>
        <w:t>
</w:t>
      </w:r>
    </w:p>
    <w:bookmarkStart w:name="z34" w:id="50"/>
    <w:p>
      <w:pPr>
        <w:spacing w:after="0"/>
        <w:ind w:left="0"/>
        <w:jc w:val="left"/>
      </w:pPr>
      <w:r>
        <w:rPr>
          <w:rFonts w:ascii="Times New Roman"/>
          <w:b/>
          <w:i w:val="false"/>
          <w:color w:val="000000"/>
        </w:rPr>
        <w:t xml:space="preserve">  4. Уведомительный порядок государственной</w:t>
      </w:r>
      <w:r>
        <w:br/>
      </w:r>
      <w:r>
        <w:rPr>
          <w:rFonts w:ascii="Times New Roman"/>
          <w:b/>
          <w:i w:val="false"/>
          <w:color w:val="000000"/>
        </w:rPr>
        <w:t>регистрации юридического лица, относящегося к</w:t>
      </w:r>
      <w:r>
        <w:br/>
      </w:r>
      <w:r>
        <w:rPr>
          <w:rFonts w:ascii="Times New Roman"/>
          <w:b/>
          <w:i w:val="false"/>
          <w:color w:val="000000"/>
        </w:rPr>
        <w:t>субъекту малого предпринимательства</w:t>
      </w:r>
    </w:p>
    <w:bookmarkEnd w:id="50"/>
    <w:bookmarkStart w:name="z35" w:id="51"/>
    <w:p>
      <w:pPr>
        <w:spacing w:after="0"/>
        <w:ind w:left="0"/>
        <w:jc w:val="both"/>
      </w:pPr>
      <w:r>
        <w:rPr>
          <w:rFonts w:ascii="Times New Roman"/>
          <w:b w:val="false"/>
          <w:i w:val="false"/>
          <w:color w:val="000000"/>
          <w:sz w:val="28"/>
        </w:rPr>
        <w:t xml:space="preserve">
      32. Государственная регистрация юридического лица, относящегося к субъекту малого предпринимательства, осуществляется в порядке, предусмотренном </w:t>
      </w:r>
      <w:r>
        <w:rPr>
          <w:rFonts w:ascii="Times New Roman"/>
          <w:b w:val="false"/>
          <w:i w:val="false"/>
          <w:color w:val="000000"/>
          <w:sz w:val="28"/>
        </w:rPr>
        <w:t>статьей 6-1</w:t>
      </w:r>
      <w:r>
        <w:rPr>
          <w:rFonts w:ascii="Times New Roman"/>
          <w:b w:val="false"/>
          <w:i w:val="false"/>
          <w:color w:val="000000"/>
          <w:sz w:val="28"/>
        </w:rPr>
        <w:t xml:space="preserve"> Закона, за исключением случаев регистрации юридических лиц, создаваемых путем реорганизации.</w:t>
      </w:r>
    </w:p>
    <w:bookmarkEnd w:id="51"/>
    <w:bookmarkStart w:name="z124" w:id="52"/>
    <w:p>
      <w:pPr>
        <w:spacing w:after="0"/>
        <w:ind w:left="0"/>
        <w:jc w:val="both"/>
      </w:pPr>
      <w:r>
        <w:rPr>
          <w:rFonts w:ascii="Times New Roman"/>
          <w:b w:val="false"/>
          <w:i w:val="false"/>
          <w:color w:val="000000"/>
          <w:sz w:val="28"/>
        </w:rPr>
        <w:t xml:space="preserve">
      Для государственной регистрации юридического лица, относящегося к субъекту малого предпринимательства, в регистрирующий орган учредителем (учредителями) подается уведомление о начале осуществления предпринимательской деятельности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Инструкции.</w:t>
      </w:r>
    </w:p>
    <w:bookmarkEnd w:id="52"/>
    <w:p>
      <w:pPr>
        <w:spacing w:after="0"/>
        <w:ind w:left="0"/>
        <w:jc w:val="both"/>
      </w:pPr>
      <w:r>
        <w:rPr>
          <w:rFonts w:ascii="Times New Roman"/>
          <w:b w:val="false"/>
          <w:i w:val="false"/>
          <w:color w:val="000000"/>
          <w:sz w:val="28"/>
        </w:rPr>
        <w:t>
      Государственная регистрация юридического лица, относящегося к субъекту малого предпринимательства, может быть осуществлена посредством подачи электронного уведомления, которое заполняется на веб-портале "электронного правительства".</w:t>
      </w:r>
    </w:p>
    <w:bookmarkStart w:name="z126" w:id="53"/>
    <w:p>
      <w:pPr>
        <w:spacing w:after="0"/>
        <w:ind w:left="0"/>
        <w:jc w:val="both"/>
      </w:pPr>
      <w:r>
        <w:rPr>
          <w:rFonts w:ascii="Times New Roman"/>
          <w:b w:val="false"/>
          <w:i w:val="false"/>
          <w:color w:val="000000"/>
          <w:sz w:val="28"/>
        </w:rPr>
        <w:t>
      Уставы (положения) юридических лиц, относящихся к субъектам малого предпринимательства, их филиалов и представительств в процессе государственной регистрации не представляются.</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приказа Министра юстиции Республики Казахстан от 16.09.2014 </w:t>
      </w:r>
      <w:r>
        <w:rPr>
          <w:rFonts w:ascii="Times New Roman"/>
          <w:b w:val="false"/>
          <w:i w:val="false"/>
          <w:color w:val="000000"/>
          <w:sz w:val="28"/>
        </w:rPr>
        <w:t>№ 273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54"/>
    <w:p>
      <w:pPr>
        <w:spacing w:after="0"/>
        <w:ind w:left="0"/>
        <w:jc w:val="both"/>
      </w:pPr>
      <w:r>
        <w:rPr>
          <w:rFonts w:ascii="Times New Roman"/>
          <w:b w:val="false"/>
          <w:i w:val="false"/>
          <w:color w:val="000000"/>
          <w:sz w:val="28"/>
        </w:rPr>
        <w:t>
       33. Государственная регистрация юридических лиц, относящихся к субъектам малого предпринимательства с иностранным участием, производится в порядке, установленном для регистрации юридических лиц Республики Казахстан, относящихся к субъектам малого предпринимательства. Если иное не установлено международными договорами, ратифицированными Республикой Казахстан, дополнительно должны быть представлены:</w:t>
      </w:r>
    </w:p>
    <w:bookmarkEnd w:id="54"/>
    <w:p>
      <w:pPr>
        <w:spacing w:after="0"/>
        <w:ind w:left="0"/>
        <w:jc w:val="both"/>
      </w:pPr>
      <w:r>
        <w:rPr>
          <w:rFonts w:ascii="Times New Roman"/>
          <w:b w:val="false"/>
          <w:i w:val="false"/>
          <w:color w:val="000000"/>
          <w:sz w:val="28"/>
        </w:rPr>
        <w:t>
      легализованная выписка из торгового реестра или другой легализованный документ, удостоверяющие,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казахский и русский языки;</w:t>
      </w:r>
    </w:p>
    <w:p>
      <w:pPr>
        <w:spacing w:after="0"/>
        <w:ind w:left="0"/>
        <w:jc w:val="both"/>
      </w:pPr>
      <w:r>
        <w:rPr>
          <w:rFonts w:ascii="Times New Roman"/>
          <w:b w:val="false"/>
          <w:i w:val="false"/>
          <w:color w:val="000000"/>
          <w:sz w:val="28"/>
        </w:rPr>
        <w:t>
      копия паспорта или другой документ, удостоверяющий личность учредителя-иностранца, с нотариально засвидетельствованным переводом на казахский и русский языки.</w:t>
      </w:r>
    </w:p>
    <w:bookmarkStart w:name="z210" w:id="55"/>
    <w:p>
      <w:pPr>
        <w:spacing w:after="0"/>
        <w:ind w:left="0"/>
        <w:jc w:val="both"/>
      </w:pPr>
      <w:r>
        <w:rPr>
          <w:rFonts w:ascii="Times New Roman"/>
          <w:b w:val="false"/>
          <w:i w:val="false"/>
          <w:color w:val="000000"/>
          <w:sz w:val="28"/>
        </w:rPr>
        <w:t>
      34. При обращении на веб-портал "электронного правительства" электронные копии указанных документов прикрепляются к уведомлению.</w:t>
      </w:r>
    </w:p>
    <w:bookmarkEnd w:id="55"/>
    <w:bookmarkStart w:name="z127" w:id="56"/>
    <w:p>
      <w:pPr>
        <w:spacing w:after="0"/>
        <w:ind w:left="0"/>
        <w:jc w:val="both"/>
      </w:pPr>
      <w:r>
        <w:rPr>
          <w:rFonts w:ascii="Times New Roman"/>
          <w:b w:val="false"/>
          <w:i w:val="false"/>
          <w:color w:val="000000"/>
          <w:sz w:val="28"/>
        </w:rPr>
        <w:t>
      При обращении на веб-портал в "личный кабинет" услугополучателя подтверждением о принятии уведомления о начале осуществления предпринимательской деятельности является справка о государственной регистрации юридического лица, которая выдается заявителю (заявителям) в электронном формате.</w:t>
      </w:r>
    </w:p>
    <w:bookmarkEnd w:id="56"/>
    <w:bookmarkStart w:name="z128" w:id="57"/>
    <w:p>
      <w:pPr>
        <w:spacing w:after="0"/>
        <w:ind w:left="0"/>
        <w:jc w:val="both"/>
      </w:pPr>
      <w:r>
        <w:rPr>
          <w:rFonts w:ascii="Times New Roman"/>
          <w:b w:val="false"/>
          <w:i w:val="false"/>
          <w:color w:val="000000"/>
          <w:sz w:val="28"/>
        </w:rPr>
        <w:t>
      При обращении в регистрирующий орган подтверждением о принятии уведомления о начале осуществления предпринимательской деятельности является выдача справки о государственной регистрации юридического лица.</w:t>
      </w:r>
    </w:p>
    <w:bookmarkEnd w:id="57"/>
    <w:bookmarkStart w:name="z129" w:id="58"/>
    <w:p>
      <w:pPr>
        <w:spacing w:after="0"/>
        <w:ind w:left="0"/>
        <w:jc w:val="both"/>
      </w:pPr>
      <w:r>
        <w:rPr>
          <w:rFonts w:ascii="Times New Roman"/>
          <w:b w:val="false"/>
          <w:i w:val="false"/>
          <w:color w:val="000000"/>
          <w:sz w:val="28"/>
        </w:rPr>
        <w:t>
      Выдача справки о государственной регистрации юридического лица осуществляется не позднее одного рабочего дня, следующего за днем подачи уведомления о начале осуществления предпринимательской деятельности.</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приказа Министра юстиции Республики Казахстан от 16.09.2014 </w:t>
      </w:r>
      <w:r>
        <w:rPr>
          <w:rFonts w:ascii="Times New Roman"/>
          <w:b w:val="false"/>
          <w:i w:val="false"/>
          <w:color w:val="000000"/>
          <w:sz w:val="28"/>
        </w:rPr>
        <w:t>№ 273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59"/>
    <w:p>
      <w:pPr>
        <w:spacing w:after="0"/>
        <w:ind w:left="0"/>
        <w:jc w:val="left"/>
      </w:pPr>
      <w:r>
        <w:rPr>
          <w:rFonts w:ascii="Times New Roman"/>
          <w:b/>
          <w:i w:val="false"/>
          <w:color w:val="000000"/>
        </w:rPr>
        <w:t xml:space="preserve">  5. Учетная регистрация филиала и представительства</w:t>
      </w:r>
    </w:p>
    <w:bookmarkEnd w:id="59"/>
    <w:bookmarkStart w:name="z37" w:id="60"/>
    <w:p>
      <w:pPr>
        <w:spacing w:after="0"/>
        <w:ind w:left="0"/>
        <w:jc w:val="both"/>
      </w:pPr>
      <w:r>
        <w:rPr>
          <w:rFonts w:ascii="Times New Roman"/>
          <w:b w:val="false"/>
          <w:i w:val="false"/>
          <w:color w:val="000000"/>
          <w:sz w:val="28"/>
        </w:rPr>
        <w:t>
      35. Филиалы и представительства юридических лиц, расположенные на территории Республики Казахстан, подлежат учетной регистрации без приобретения ими права юридического лица.</w:t>
      </w:r>
    </w:p>
    <w:bookmarkEnd w:id="60"/>
    <w:bookmarkStart w:name="z274" w:id="61"/>
    <w:p>
      <w:pPr>
        <w:spacing w:after="0"/>
        <w:ind w:left="0"/>
        <w:jc w:val="both"/>
      </w:pPr>
      <w:r>
        <w:rPr>
          <w:rFonts w:ascii="Times New Roman"/>
          <w:b w:val="false"/>
          <w:i w:val="false"/>
          <w:color w:val="000000"/>
          <w:sz w:val="28"/>
        </w:rPr>
        <w:t xml:space="preserve">
      36. Для учетной регистрации филиала и представительства в регистрирующий орган подается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 Заявление подписывается лицом, уполномоченным юридическим лицом, создающим филиал (представительство), и скрепляется печатью юридического лица (за исключением субъектов частного предпринимательства).</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в редакции приказа и.о. Министра юстиции РК от 05.04.2018 </w:t>
      </w:r>
      <w:r>
        <w:rPr>
          <w:rFonts w:ascii="Times New Roman"/>
          <w:b w:val="false"/>
          <w:i w:val="false"/>
          <w:color w:val="000000"/>
          <w:sz w:val="28"/>
        </w:rPr>
        <w:t>№ 524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62"/>
    <w:p>
      <w:pPr>
        <w:spacing w:after="0"/>
        <w:ind w:left="0"/>
        <w:jc w:val="both"/>
      </w:pPr>
      <w:r>
        <w:rPr>
          <w:rFonts w:ascii="Times New Roman"/>
          <w:b w:val="false"/>
          <w:i w:val="false"/>
          <w:color w:val="000000"/>
          <w:sz w:val="28"/>
        </w:rPr>
        <w:t>
      37. К заявлению прилагаются квитанция или иной документ, подтверждающие уплату в бюджет регистрационного сбора за учетную регистрацию филиала (представительства).</w:t>
      </w:r>
    </w:p>
    <w:bookmarkEnd w:id="62"/>
    <w:bookmarkStart w:name="z39" w:id="63"/>
    <w:p>
      <w:pPr>
        <w:spacing w:after="0"/>
        <w:ind w:left="0"/>
        <w:jc w:val="both"/>
      </w:pPr>
      <w:r>
        <w:rPr>
          <w:rFonts w:ascii="Times New Roman"/>
          <w:b w:val="false"/>
          <w:i w:val="false"/>
          <w:color w:val="000000"/>
          <w:sz w:val="28"/>
        </w:rPr>
        <w:t>
      38. Для филиалов (представительств) юридических лиц, не относящихся к субъектам частного предпринимательства, а также акционерных обществ дополнительно представляются положение о филиале (представительстве) в трех экземплярах на казахском и русском языках, утвержденное юридическим лицом, копии устава (положения) и доверенность юридического лица (за исключением общественных и религиозных объединений) скрепленная печатью юридического лица выданная руководителю филиала (представительства).</w:t>
      </w:r>
    </w:p>
    <w:bookmarkEnd w:id="63"/>
    <w:bookmarkStart w:name="z32" w:id="64"/>
    <w:p>
      <w:pPr>
        <w:spacing w:after="0"/>
        <w:ind w:left="0"/>
        <w:jc w:val="both"/>
      </w:pPr>
      <w:r>
        <w:rPr>
          <w:rFonts w:ascii="Times New Roman"/>
          <w:b w:val="false"/>
          <w:i w:val="false"/>
          <w:color w:val="000000"/>
          <w:sz w:val="28"/>
        </w:rPr>
        <w:t>
      39. Учетная регистрация филиалов (представительств) иностранных юридических лиц производится в порядке, установленном для учетной регистрации филиалов (представительств) юридических лиц Республики Казахстан. Кроме документов, предусмотренных этим порядком, если иное не установлено международными договорами, ратифицированными Республикой Казахстан, дополнительно представляются: легализованная выписка из торгового реестра, учредительные документы или другой легализованный документ иностранного юридического лица, подтверждающие, что иностранное юридическое лицо, создающее филиал (представительство), является юридическим лицом по законодательству иностранного государства, а также документ, подтверждающий налоговую регистрацию в стране инкорпорации иностранного юридического лица, с указанием номера налоговой регистрации (или его аналога). Документы иностранного юридического лица, создающего филиал (представительство), представляются с нотариально засвидетельствованным переводом на казахский и русский языки.</w:t>
      </w:r>
    </w:p>
    <w:bookmarkEnd w:id="64"/>
    <w:bookmarkStart w:name="z41" w:id="65"/>
    <w:p>
      <w:pPr>
        <w:spacing w:after="0"/>
        <w:ind w:left="0"/>
        <w:jc w:val="both"/>
      </w:pPr>
      <w:r>
        <w:rPr>
          <w:rFonts w:ascii="Times New Roman"/>
          <w:b w:val="false"/>
          <w:i w:val="false"/>
          <w:color w:val="000000"/>
          <w:sz w:val="28"/>
        </w:rPr>
        <w:t>
      40. При создании филиала (представительства) государственным предприятием дополнительно представляется документ, подтверждающий согласие Национального Банка либо уполномоченного органа по управлению государственным имуществом (местного исполнительного органа) на создание филиала (представительства).</w:t>
      </w:r>
    </w:p>
    <w:bookmarkEnd w:id="65"/>
    <w:bookmarkStart w:name="z42" w:id="66"/>
    <w:p>
      <w:pPr>
        <w:spacing w:after="0"/>
        <w:ind w:left="0"/>
        <w:jc w:val="both"/>
      </w:pPr>
      <w:r>
        <w:rPr>
          <w:rFonts w:ascii="Times New Roman"/>
          <w:b w:val="false"/>
          <w:i w:val="false"/>
          <w:color w:val="000000"/>
          <w:sz w:val="28"/>
        </w:rPr>
        <w:t>
      41. После представления документов, регистрирующий орган:</w:t>
      </w:r>
    </w:p>
    <w:bookmarkEnd w:id="66"/>
    <w:p>
      <w:pPr>
        <w:spacing w:after="0"/>
        <w:ind w:left="0"/>
        <w:jc w:val="both"/>
      </w:pPr>
      <w:r>
        <w:rPr>
          <w:rFonts w:ascii="Times New Roman"/>
          <w:b w:val="false"/>
          <w:i w:val="false"/>
          <w:color w:val="000000"/>
          <w:sz w:val="28"/>
        </w:rPr>
        <w:t>
      1) проверяет полноту пакета представленных документов и правильность их составления на соответствие действующему законодательству Республики Казахстан;</w:t>
      </w:r>
    </w:p>
    <w:p>
      <w:pPr>
        <w:spacing w:after="0"/>
        <w:ind w:left="0"/>
        <w:jc w:val="both"/>
      </w:pPr>
      <w:r>
        <w:rPr>
          <w:rFonts w:ascii="Times New Roman"/>
          <w:b w:val="false"/>
          <w:i w:val="false"/>
          <w:color w:val="000000"/>
          <w:sz w:val="28"/>
        </w:rPr>
        <w:t>
      2) издает приказ об учетной регистрации филиала (представительства) в случае соответствия документов действующему законодательству Республики Казахстан (проект приказа готовится на казахском и русском языках в трех экземплярах специалистом регистрирующего органа, рассматривавшим документы филиала (представительства), и визируется этим специалистом, а также начальником отдела регистрации, после чего представляется на подпись руководителю регистрирующего органа или его заместителю);</w:t>
      </w:r>
    </w:p>
    <w:p>
      <w:pPr>
        <w:spacing w:after="0"/>
        <w:ind w:left="0"/>
        <w:jc w:val="both"/>
      </w:pPr>
      <w:r>
        <w:rPr>
          <w:rFonts w:ascii="Times New Roman"/>
          <w:b w:val="false"/>
          <w:i w:val="false"/>
          <w:color w:val="000000"/>
          <w:sz w:val="28"/>
        </w:rPr>
        <w:t>
      3) вносит в Национальный реестр сведения о филиале (представительстве);</w:t>
      </w:r>
    </w:p>
    <w:p>
      <w:pPr>
        <w:spacing w:after="0"/>
        <w:ind w:left="0"/>
        <w:jc w:val="both"/>
      </w:pPr>
      <w:r>
        <w:rPr>
          <w:rFonts w:ascii="Times New Roman"/>
          <w:b w:val="false"/>
          <w:i w:val="false"/>
          <w:color w:val="000000"/>
          <w:sz w:val="28"/>
        </w:rPr>
        <w:t>
      4) в течение одного рабочего дня со дня внесения сведений об учетной регистрации (перерегистрации) направляет в органы государственных доходов извещение об учетной регистрации филиала и представительства с присвоенным БИН;</w:t>
      </w:r>
    </w:p>
    <w:p>
      <w:pPr>
        <w:spacing w:after="0"/>
        <w:ind w:left="0"/>
        <w:jc w:val="both"/>
      </w:pPr>
      <w:r>
        <w:rPr>
          <w:rFonts w:ascii="Times New Roman"/>
          <w:b w:val="false"/>
          <w:i w:val="false"/>
          <w:color w:val="000000"/>
          <w:sz w:val="28"/>
        </w:rPr>
        <w:t xml:space="preserve">
      5) выдает справку об учетной регистрации филиала (представительства) согласно </w:t>
      </w:r>
      <w:r>
        <w:rPr>
          <w:rFonts w:ascii="Times New Roman"/>
          <w:b w:val="false"/>
          <w:i w:val="false"/>
          <w:color w:val="000000"/>
          <w:sz w:val="28"/>
        </w:rPr>
        <w:t>статье 12</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6) оформляет дело, содержащее по одному экземпляру положения, после оформления дела, на подлинниках положений филиалов (представительств) юридических лиц, не относящихся к субъектам частного предпринимательства, а также акционерных обществ проставляются штампы, подтверждающие присвоение БИН, которые возвращаются заявителю или его представителю.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изменением, внесенным приказом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67"/>
    <w:p>
      <w:pPr>
        <w:spacing w:after="0"/>
        <w:ind w:left="0"/>
        <w:jc w:val="left"/>
      </w:pPr>
      <w:r>
        <w:rPr>
          <w:rFonts w:ascii="Times New Roman"/>
          <w:b/>
          <w:i w:val="false"/>
          <w:color w:val="000000"/>
        </w:rPr>
        <w:t xml:space="preserve">  6. Государственная (учетная) перерегистрация юридического лица,</w:t>
      </w:r>
      <w:r>
        <w:br/>
      </w:r>
      <w:r>
        <w:rPr>
          <w:rFonts w:ascii="Times New Roman"/>
          <w:b/>
          <w:i w:val="false"/>
          <w:color w:val="000000"/>
        </w:rPr>
        <w:t>филиала и представительства</w:t>
      </w:r>
    </w:p>
    <w:bookmarkEnd w:id="67"/>
    <w:bookmarkStart w:name="z44" w:id="68"/>
    <w:p>
      <w:pPr>
        <w:spacing w:after="0"/>
        <w:ind w:left="0"/>
        <w:jc w:val="both"/>
      </w:pPr>
      <w:r>
        <w:rPr>
          <w:rFonts w:ascii="Times New Roman"/>
          <w:b w:val="false"/>
          <w:i w:val="false"/>
          <w:color w:val="000000"/>
          <w:sz w:val="28"/>
        </w:rPr>
        <w:t>
      42. Юридическое лицо подлежит перерегистрации в следующих случаях:</w:t>
      </w:r>
    </w:p>
    <w:bookmarkEnd w:id="68"/>
    <w:p>
      <w:pPr>
        <w:spacing w:after="0"/>
        <w:ind w:left="0"/>
        <w:jc w:val="both"/>
      </w:pPr>
      <w:r>
        <w:rPr>
          <w:rFonts w:ascii="Times New Roman"/>
          <w:b w:val="false"/>
          <w:i w:val="false"/>
          <w:color w:val="000000"/>
          <w:sz w:val="28"/>
        </w:rPr>
        <w:t>
      1) уменьшения размера уставного капитала;</w:t>
      </w:r>
    </w:p>
    <w:p>
      <w:pPr>
        <w:spacing w:after="0"/>
        <w:ind w:left="0"/>
        <w:jc w:val="both"/>
      </w:pPr>
      <w:r>
        <w:rPr>
          <w:rFonts w:ascii="Times New Roman"/>
          <w:b w:val="false"/>
          <w:i w:val="false"/>
          <w:color w:val="000000"/>
          <w:sz w:val="28"/>
        </w:rPr>
        <w:t>
      2) изменения наименования;</w:t>
      </w:r>
    </w:p>
    <w:p>
      <w:pPr>
        <w:spacing w:after="0"/>
        <w:ind w:left="0"/>
        <w:jc w:val="both"/>
      </w:pPr>
      <w:r>
        <w:rPr>
          <w:rFonts w:ascii="Times New Roman"/>
          <w:b w:val="false"/>
          <w:i w:val="false"/>
          <w:color w:val="000000"/>
          <w:sz w:val="28"/>
        </w:rPr>
        <w:t>
      3) изменения состава участников в хозяйственных товариществах (за исключением товариществ с ограниченной ответственностью, в которых ведение реестра участников товарищества с ограниченной ответственностью осуществляется центральным депозитарием).</w:t>
      </w:r>
    </w:p>
    <w:p>
      <w:pPr>
        <w:spacing w:after="0"/>
        <w:ind w:left="0"/>
        <w:jc w:val="both"/>
      </w:pPr>
      <w:r>
        <w:rPr>
          <w:rFonts w:ascii="Times New Roman"/>
          <w:b w:val="false"/>
          <w:i w:val="false"/>
          <w:color w:val="000000"/>
          <w:sz w:val="28"/>
        </w:rPr>
        <w:t>
      Перерегистрация юридического лица по основаниям изменения состава участников, изменения наименования или уменьшения его уставного капитала возможна в случаях реорганизации путем присоединения и выделения.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приказа Министра юстиции РК от 22.11.2018 </w:t>
      </w:r>
      <w:r>
        <w:rPr>
          <w:rFonts w:ascii="Times New Roman"/>
          <w:b w:val="false"/>
          <w:i w:val="false"/>
          <w:color w:val="000000"/>
          <w:sz w:val="28"/>
        </w:rPr>
        <w:t>№ 1549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w:t>
      </w:r>
      <w:r>
        <w:br/>
      </w:r>
      <w:r>
        <w:rPr>
          <w:rFonts w:ascii="Times New Roman"/>
          <w:b w:val="false"/>
          <w:i w:val="false"/>
          <w:color w:val="000000"/>
          <w:sz w:val="28"/>
        </w:rPr>
        <w:t>
</w:t>
      </w:r>
    </w:p>
    <w:bookmarkStart w:name="z40" w:id="69"/>
    <w:p>
      <w:pPr>
        <w:spacing w:after="0"/>
        <w:ind w:left="0"/>
        <w:jc w:val="both"/>
      </w:pPr>
      <w:r>
        <w:rPr>
          <w:rFonts w:ascii="Times New Roman"/>
          <w:b w:val="false"/>
          <w:i w:val="false"/>
          <w:color w:val="000000"/>
          <w:sz w:val="28"/>
        </w:rPr>
        <w:t>
      43. Юридическое лицо в течение месяца с момента принятия решения уполномоченного органа, подает в регистрирующий орган следующие документы:</w:t>
      </w:r>
    </w:p>
    <w:bookmarkEnd w:id="69"/>
    <w:bookmarkStart w:name="z26" w:id="70"/>
    <w:p>
      <w:pPr>
        <w:spacing w:after="0"/>
        <w:ind w:left="0"/>
        <w:jc w:val="both"/>
      </w:pPr>
      <w:r>
        <w:rPr>
          <w:rFonts w:ascii="Times New Roman"/>
          <w:b w:val="false"/>
          <w:i w:val="false"/>
          <w:color w:val="000000"/>
          <w:sz w:val="28"/>
        </w:rPr>
        <w:t xml:space="preserve">
      1) заявление о государственной (учетной) перерегистрации юридического лица, филиала (представительства)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Инструкции. Для субъектов малого, среднего и крупного предпринимательства, осуществляющих свою деятельность на основании Типового устава – заявления по формам, согласно </w:t>
      </w:r>
      <w:r>
        <w:rPr>
          <w:rFonts w:ascii="Times New Roman"/>
          <w:b w:val="false"/>
          <w:i w:val="false"/>
          <w:color w:val="000000"/>
          <w:sz w:val="28"/>
        </w:rPr>
        <w:t>приложениям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к настоящей Инструкции. Юридическое лицо, в доле которого участвует государство, представляет заявление с отметкой реестродержателя;</w:t>
      </w:r>
    </w:p>
    <w:bookmarkEnd w:id="70"/>
    <w:bookmarkStart w:name="z27" w:id="71"/>
    <w:p>
      <w:pPr>
        <w:spacing w:after="0"/>
        <w:ind w:left="0"/>
        <w:jc w:val="both"/>
      </w:pPr>
      <w:r>
        <w:rPr>
          <w:rFonts w:ascii="Times New Roman"/>
          <w:b w:val="false"/>
          <w:i w:val="false"/>
          <w:color w:val="000000"/>
          <w:sz w:val="28"/>
        </w:rPr>
        <w:t>
      2) решение либо выписка из решения уполномоченного органа юридического лица о государственной (учетной) перерегистрации, предусматривающие внесение изменений и дополнений в учредительные документы юридического лица, положение о филиале (представительстве), скрепленные печатью юридического лица (за исключением субъектов частного предпринимательства);</w:t>
      </w:r>
    </w:p>
    <w:bookmarkEnd w:id="71"/>
    <w:bookmarkStart w:name="z28" w:id="72"/>
    <w:p>
      <w:pPr>
        <w:spacing w:after="0"/>
        <w:ind w:left="0"/>
        <w:jc w:val="both"/>
      </w:pPr>
      <w:r>
        <w:rPr>
          <w:rFonts w:ascii="Times New Roman"/>
          <w:b w:val="false"/>
          <w:i w:val="false"/>
          <w:color w:val="000000"/>
          <w:sz w:val="28"/>
        </w:rPr>
        <w:t>
      3) три экземпляра учредительных документов (положений) с внесенными изменениями и дополнениями для юридического лица, не относящегося к субъекту частного предпринимательства, а также акционерного общества, их филиалов (представительств).</w:t>
      </w:r>
    </w:p>
    <w:bookmarkEnd w:id="72"/>
    <w:bookmarkStart w:name="z29" w:id="73"/>
    <w:p>
      <w:pPr>
        <w:spacing w:after="0"/>
        <w:ind w:left="0"/>
        <w:jc w:val="both"/>
      </w:pPr>
      <w:r>
        <w:rPr>
          <w:rFonts w:ascii="Times New Roman"/>
          <w:b w:val="false"/>
          <w:i w:val="false"/>
          <w:color w:val="000000"/>
          <w:sz w:val="28"/>
        </w:rPr>
        <w:t>
      При этом внесение изменений и дополнений оформляются двумя способами:</w:t>
      </w:r>
    </w:p>
    <w:bookmarkEnd w:id="73"/>
    <w:bookmarkStart w:name="z30" w:id="74"/>
    <w:p>
      <w:pPr>
        <w:spacing w:after="0"/>
        <w:ind w:left="0"/>
        <w:jc w:val="both"/>
      </w:pPr>
      <w:r>
        <w:rPr>
          <w:rFonts w:ascii="Times New Roman"/>
          <w:b w:val="false"/>
          <w:i w:val="false"/>
          <w:color w:val="000000"/>
          <w:sz w:val="28"/>
        </w:rPr>
        <w:t>
      1) путем составления учредительных документов в новой редакции;</w:t>
      </w:r>
    </w:p>
    <w:bookmarkEnd w:id="74"/>
    <w:bookmarkStart w:name="z31" w:id="75"/>
    <w:p>
      <w:pPr>
        <w:spacing w:after="0"/>
        <w:ind w:left="0"/>
        <w:jc w:val="both"/>
      </w:pPr>
      <w:r>
        <w:rPr>
          <w:rFonts w:ascii="Times New Roman"/>
          <w:b w:val="false"/>
          <w:i w:val="false"/>
          <w:color w:val="000000"/>
          <w:sz w:val="28"/>
        </w:rPr>
        <w:t>
      2) оформления изменений (дополнений) в виде приложений к прежним учредительным документам.</w:t>
      </w:r>
    </w:p>
    <w:bookmarkEnd w:id="75"/>
    <w:bookmarkStart w:name="z32" w:id="76"/>
    <w:p>
      <w:pPr>
        <w:spacing w:after="0"/>
        <w:ind w:left="0"/>
        <w:jc w:val="both"/>
      </w:pPr>
      <w:r>
        <w:rPr>
          <w:rFonts w:ascii="Times New Roman"/>
          <w:b w:val="false"/>
          <w:i w:val="false"/>
          <w:color w:val="000000"/>
          <w:sz w:val="28"/>
        </w:rPr>
        <w:t>
      Если учредительные документы подлежат нотариальному удостоверению, то и вносимые в них изменения и дополнения удостоверяются в нотариальном порядке;</w:t>
      </w:r>
    </w:p>
    <w:bookmarkEnd w:id="76"/>
    <w:bookmarkStart w:name="z33" w:id="77"/>
    <w:p>
      <w:pPr>
        <w:spacing w:after="0"/>
        <w:ind w:left="0"/>
        <w:jc w:val="both"/>
      </w:pPr>
      <w:r>
        <w:rPr>
          <w:rFonts w:ascii="Times New Roman"/>
          <w:b w:val="false"/>
          <w:i w:val="false"/>
          <w:color w:val="000000"/>
          <w:sz w:val="28"/>
        </w:rPr>
        <w:t>
      4) подлинники прежних учредительных документов юридического лица, не относящегося к субъекту частного предпринимательства, а также акционерного общества, положений об их филиалах (представительствах).</w:t>
      </w:r>
    </w:p>
    <w:bookmarkEnd w:id="77"/>
    <w:bookmarkStart w:name="z34" w:id="78"/>
    <w:p>
      <w:pPr>
        <w:spacing w:after="0"/>
        <w:ind w:left="0"/>
        <w:jc w:val="both"/>
      </w:pPr>
      <w:r>
        <w:rPr>
          <w:rFonts w:ascii="Times New Roman"/>
          <w:b w:val="false"/>
          <w:i w:val="false"/>
          <w:color w:val="000000"/>
          <w:sz w:val="28"/>
        </w:rPr>
        <w:t>
      Регистрирующий орган при наличии у субъекта частного предпринимательства устава и свидетельства о государственной регистрации (перерегистрации) изымает подлинники прежних документов;</w:t>
      </w:r>
    </w:p>
    <w:bookmarkEnd w:id="78"/>
    <w:bookmarkStart w:name="z35" w:id="79"/>
    <w:p>
      <w:pPr>
        <w:spacing w:after="0"/>
        <w:ind w:left="0"/>
        <w:jc w:val="both"/>
      </w:pPr>
      <w:r>
        <w:rPr>
          <w:rFonts w:ascii="Times New Roman"/>
          <w:b w:val="false"/>
          <w:i w:val="false"/>
          <w:color w:val="000000"/>
          <w:sz w:val="28"/>
        </w:rPr>
        <w:t>
      5) квитанция или иной документ, подтверждающие уплату в бюджет регистрационного сбора за государственную перерегистрацию юридического лица или учетную перерегистрацию филиала (представительства).</w:t>
      </w:r>
    </w:p>
    <w:bookmarkEnd w:id="79"/>
    <w:p>
      <w:pPr>
        <w:spacing w:after="0"/>
        <w:ind w:left="0"/>
        <w:jc w:val="both"/>
      </w:pPr>
      <w:r>
        <w:rPr>
          <w:rFonts w:ascii="Times New Roman"/>
          <w:b w:val="false"/>
          <w:i w:val="false"/>
          <w:color w:val="000000"/>
          <w:sz w:val="28"/>
        </w:rPr>
        <w:t>
      Указанный перечень документов представляется во всех случаях прохождения перерегистрации.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приказа и.о. Министра юстиции РК от 05.04.2018 </w:t>
      </w:r>
      <w:r>
        <w:rPr>
          <w:rFonts w:ascii="Times New Roman"/>
          <w:b w:val="false"/>
          <w:i w:val="false"/>
          <w:color w:val="000000"/>
          <w:sz w:val="28"/>
        </w:rPr>
        <w:t>№ 524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80"/>
    <w:p>
      <w:pPr>
        <w:spacing w:after="0"/>
        <w:ind w:left="0"/>
        <w:jc w:val="both"/>
      </w:pPr>
      <w:r>
        <w:rPr>
          <w:rFonts w:ascii="Times New Roman"/>
          <w:b w:val="false"/>
          <w:i w:val="false"/>
          <w:color w:val="000000"/>
          <w:sz w:val="28"/>
        </w:rPr>
        <w:t>
      44. При перерегистрации в связи с изменением состава участников дополнительно представляется документ, подтверждающий отчуждение (уступку) права выбывающего участника хозяйственного товарищества на долю в имуществе (уставном капитале) товарищества или ее части в соответствии с законодательными актами Республики Казахстан и учредительными документами, за исключением товариществ с ограниченной ответственностью, в которых ведение реестра участников товарищества с ограниченной ответственностью осуществляется центральным депозитарием. В случае, когда стороной договора отчуждения (уступки) права выбывающего участника хозяйственного товарищества на долю в имуществе (уставном капитале) товарищества или ее части является физическое лицо, то подлинность подписи физического лица подлежит нотариальному удостоверению.</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в редакции приказа Министра юстиции РК от 22.11.2018 </w:t>
      </w:r>
      <w:r>
        <w:rPr>
          <w:rFonts w:ascii="Times New Roman"/>
          <w:b w:val="false"/>
          <w:i w:val="false"/>
          <w:color w:val="000000"/>
          <w:sz w:val="28"/>
        </w:rPr>
        <w:t>№ 1549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w:t>
      </w:r>
      <w:r>
        <w:br/>
      </w:r>
      <w:r>
        <w:rPr>
          <w:rFonts w:ascii="Times New Roman"/>
          <w:b w:val="false"/>
          <w:i w:val="false"/>
          <w:color w:val="000000"/>
          <w:sz w:val="28"/>
        </w:rPr>
        <w:t>
</w:t>
      </w:r>
    </w:p>
    <w:bookmarkStart w:name="z47" w:id="81"/>
    <w:p>
      <w:pPr>
        <w:spacing w:after="0"/>
        <w:ind w:left="0"/>
        <w:jc w:val="both"/>
      </w:pPr>
      <w:r>
        <w:rPr>
          <w:rFonts w:ascii="Times New Roman"/>
          <w:b w:val="false"/>
          <w:i w:val="false"/>
          <w:color w:val="000000"/>
          <w:sz w:val="28"/>
        </w:rPr>
        <w:t xml:space="preserve">
      45. При перерегистрации юридического лица в связи с уменьшением уставного капитала дополнительно представляется письменное уведомление кредиторов об уменьшении уставного капитала либо официальное издание в котором публикуется сведения о товариществах. </w:t>
      </w:r>
    </w:p>
    <w:bookmarkEnd w:id="81"/>
    <w:bookmarkStart w:name="z51" w:id="82"/>
    <w:p>
      <w:pPr>
        <w:spacing w:after="0"/>
        <w:ind w:left="0"/>
        <w:jc w:val="both"/>
      </w:pPr>
      <w:r>
        <w:rPr>
          <w:rFonts w:ascii="Times New Roman"/>
          <w:b w:val="false"/>
          <w:i w:val="false"/>
          <w:color w:val="000000"/>
          <w:sz w:val="28"/>
        </w:rPr>
        <w:t xml:space="preserve">
      46. Если в процессе перерегистрации юридическое лицо меняет фактическое местонахождение, то в регистрирующий орган дополнительно представляется документ подтверждающее фактическое местонахождение. </w:t>
      </w:r>
    </w:p>
    <w:bookmarkEnd w:id="82"/>
    <w:bookmarkStart w:name="z52" w:id="83"/>
    <w:p>
      <w:pPr>
        <w:spacing w:after="0"/>
        <w:ind w:left="0"/>
        <w:jc w:val="both"/>
      </w:pPr>
      <w:r>
        <w:rPr>
          <w:rFonts w:ascii="Times New Roman"/>
          <w:b w:val="false"/>
          <w:i w:val="false"/>
          <w:color w:val="000000"/>
          <w:sz w:val="28"/>
        </w:rPr>
        <w:t>
      47. Для государственной перерегистрации субъектов естественных монополий требуется согласие уполномоченного органа, осуществляющего руководство в сферах естественных монополий.</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в редакции приказа Министра юстиции РК от 28.02.2017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84"/>
    <w:p>
      <w:pPr>
        <w:spacing w:after="0"/>
        <w:ind w:left="0"/>
        <w:jc w:val="both"/>
      </w:pPr>
      <w:r>
        <w:rPr>
          <w:rFonts w:ascii="Times New Roman"/>
          <w:b w:val="false"/>
          <w:i w:val="false"/>
          <w:color w:val="000000"/>
          <w:sz w:val="28"/>
        </w:rPr>
        <w:t>
      48. Для перерегистрации субъектов рынка, занимающих монопольное положение на соответствующем товарном рынке, а также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за исключением случаев, когда такое создание прямо предусмотрено законами Республики Казахстан, необходимо согласие антимонопольного органа.</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в редакции приказа Министра юстиции РК от 28.02.2017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85"/>
    <w:p>
      <w:pPr>
        <w:spacing w:after="0"/>
        <w:ind w:left="0"/>
        <w:jc w:val="both"/>
      </w:pPr>
      <w:r>
        <w:rPr>
          <w:rFonts w:ascii="Times New Roman"/>
          <w:b w:val="false"/>
          <w:i w:val="false"/>
          <w:color w:val="000000"/>
          <w:sz w:val="28"/>
        </w:rPr>
        <w:t>
      49. Внесение изменений и дополнений в учредительные документы банков, организаций, осуществляющих отдельные виды банковских операций, страховых и перестраховочных организаций осуществляется с учетом особенностей, предусмотренных соответственно банковским законодательством Республики Казахстан, законодательством Республики Казахстан о страховании и страховой деятельности.</w:t>
      </w:r>
    </w:p>
    <w:bookmarkEnd w:id="85"/>
    <w:p>
      <w:pPr>
        <w:spacing w:after="0"/>
        <w:ind w:left="0"/>
        <w:jc w:val="both"/>
      </w:pPr>
      <w:r>
        <w:rPr>
          <w:rFonts w:ascii="Times New Roman"/>
          <w:b w:val="false"/>
          <w:i w:val="false"/>
          <w:color w:val="000000"/>
          <w:sz w:val="28"/>
        </w:rPr>
        <w:t xml:space="preserve">
      При реорганизации юридического лица в регистрирующий орган представляются документы, предусмотренные </w:t>
      </w:r>
      <w:r>
        <w:rPr>
          <w:rFonts w:ascii="Times New Roman"/>
          <w:b w:val="false"/>
          <w:i w:val="false"/>
          <w:color w:val="000000"/>
          <w:sz w:val="28"/>
        </w:rPr>
        <w:t>пунктами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настоящей Инструкции.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с изменением, внесенным приказом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86"/>
    <w:p>
      <w:pPr>
        <w:spacing w:after="0"/>
        <w:ind w:left="0"/>
        <w:jc w:val="both"/>
      </w:pPr>
      <w:r>
        <w:rPr>
          <w:rFonts w:ascii="Times New Roman"/>
          <w:b w:val="false"/>
          <w:i w:val="false"/>
          <w:color w:val="000000"/>
          <w:sz w:val="28"/>
        </w:rPr>
        <w:t>
       50. После представления документов для государственной перерегистрации регистрирующий орган:</w:t>
      </w:r>
    </w:p>
    <w:bookmarkEnd w:id="86"/>
    <w:p>
      <w:pPr>
        <w:spacing w:after="0"/>
        <w:ind w:left="0"/>
        <w:jc w:val="both"/>
      </w:pPr>
      <w:r>
        <w:rPr>
          <w:rFonts w:ascii="Times New Roman"/>
          <w:b w:val="false"/>
          <w:i w:val="false"/>
          <w:color w:val="000000"/>
          <w:sz w:val="28"/>
        </w:rPr>
        <w:t>
      1) проверяет полноту пакета представленных документов и правильность их составления (оформления), на соответствие действующему законодательству Республики Казахстан;</w:t>
      </w:r>
    </w:p>
    <w:p>
      <w:pPr>
        <w:spacing w:after="0"/>
        <w:ind w:left="0"/>
        <w:jc w:val="both"/>
      </w:pPr>
      <w:r>
        <w:rPr>
          <w:rFonts w:ascii="Times New Roman"/>
          <w:b w:val="false"/>
          <w:i w:val="false"/>
          <w:color w:val="000000"/>
          <w:sz w:val="28"/>
        </w:rPr>
        <w:t>
      2) издает приказ о государственной перерегистрации юридического лица в случае отсутствия нарушений действующего законодательства;</w:t>
      </w:r>
    </w:p>
    <w:p>
      <w:pPr>
        <w:spacing w:after="0"/>
        <w:ind w:left="0"/>
        <w:jc w:val="both"/>
      </w:pPr>
      <w:r>
        <w:rPr>
          <w:rFonts w:ascii="Times New Roman"/>
          <w:b w:val="false"/>
          <w:i w:val="false"/>
          <w:color w:val="000000"/>
          <w:sz w:val="28"/>
        </w:rPr>
        <w:t xml:space="preserve">
      3) вносит в Национальный реестр сведения о государственной перерегистрации юридического лица; </w:t>
      </w:r>
    </w:p>
    <w:p>
      <w:pPr>
        <w:spacing w:after="0"/>
        <w:ind w:left="0"/>
        <w:jc w:val="both"/>
      </w:pPr>
      <w:r>
        <w:rPr>
          <w:rFonts w:ascii="Times New Roman"/>
          <w:b w:val="false"/>
          <w:i w:val="false"/>
          <w:color w:val="000000"/>
          <w:sz w:val="28"/>
        </w:rPr>
        <w:t>
      4) в течение одного рабочего дня со дня регистрации направляют в органы государственных доходов извещение о произведенной государственной перерегистрации юридического лица с присвоенным БИН;</w:t>
      </w:r>
    </w:p>
    <w:p>
      <w:pPr>
        <w:spacing w:after="0"/>
        <w:ind w:left="0"/>
        <w:jc w:val="both"/>
      </w:pPr>
      <w:r>
        <w:rPr>
          <w:rFonts w:ascii="Times New Roman"/>
          <w:b w:val="false"/>
          <w:i w:val="false"/>
          <w:color w:val="000000"/>
          <w:sz w:val="28"/>
        </w:rPr>
        <w:t xml:space="preserve">
      5) выдает справку о государственной перерегистрации юридического лица согласно </w:t>
      </w:r>
      <w:r>
        <w:rPr>
          <w:rFonts w:ascii="Times New Roman"/>
          <w:b w:val="false"/>
          <w:i w:val="false"/>
          <w:color w:val="000000"/>
          <w:sz w:val="28"/>
        </w:rPr>
        <w:t>статье 12</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6) дополняет дело новыми учредительными документами либо экземпляром вносимых в учредительные документы изменений и дополнений, оформленных как приложение к прежним учредительным документам, за исключением субъектов частного предпринимательства и другими документами юридического лица.</w:t>
      </w:r>
    </w:p>
    <w:p>
      <w:pPr>
        <w:spacing w:after="0"/>
        <w:ind w:left="0"/>
        <w:jc w:val="both"/>
      </w:pPr>
      <w:r>
        <w:rPr>
          <w:rFonts w:ascii="Times New Roman"/>
          <w:b w:val="false"/>
          <w:i w:val="false"/>
          <w:color w:val="000000"/>
          <w:sz w:val="28"/>
        </w:rPr>
        <w:t>
      После оформления дела (проставления соответствующих штампов, подтверждающих присвоение БИН и печати) подлинники учредительных документов (за исключением субъектов частного предпринимательства, кроме акционерного общества) возвращаются уполномоченному лицу.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с изменением, внесенным приказом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 w:id="87"/>
    <w:p>
      <w:pPr>
        <w:spacing w:after="0"/>
        <w:ind w:left="0"/>
        <w:jc w:val="both"/>
      </w:pPr>
      <w:r>
        <w:rPr>
          <w:rFonts w:ascii="Times New Roman"/>
          <w:b w:val="false"/>
          <w:i w:val="false"/>
          <w:color w:val="000000"/>
          <w:sz w:val="28"/>
        </w:rPr>
        <w:t>
       51. Филиал (представительство) подлежит учетной перерегистрации в случае изменения наименования.</w:t>
      </w:r>
    </w:p>
    <w:bookmarkEnd w:id="87"/>
    <w:p>
      <w:pPr>
        <w:spacing w:after="0"/>
        <w:ind w:left="0"/>
        <w:jc w:val="both"/>
      </w:pPr>
      <w:r>
        <w:rPr>
          <w:rFonts w:ascii="Times New Roman"/>
          <w:b w:val="false"/>
          <w:i w:val="false"/>
          <w:color w:val="000000"/>
          <w:sz w:val="28"/>
        </w:rPr>
        <w:t xml:space="preserve">
      Учетная перерегистрация филиала (представительства) осуществляется в соответствии с </w:t>
      </w:r>
      <w:r>
        <w:rPr>
          <w:rFonts w:ascii="Times New Roman"/>
          <w:b w:val="false"/>
          <w:i w:val="false"/>
          <w:color w:val="000000"/>
          <w:sz w:val="28"/>
        </w:rPr>
        <w:t>пунктами 43</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настоящей Инструкции применительно к филиалу (представительству). Филиалу (представительству) выдается справка согласно </w:t>
      </w:r>
      <w:r>
        <w:rPr>
          <w:rFonts w:ascii="Times New Roman"/>
          <w:b w:val="false"/>
          <w:i w:val="false"/>
          <w:color w:val="000000"/>
          <w:sz w:val="28"/>
        </w:rPr>
        <w:t>статье 12</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В случае изменения наименования у иностранного юридического лица, создавшего филиал либо представительство, дополнительно представляется легализованная выписка из торгового реестра или другой легализованный документ, удостоверяющий, что у данного субъекта изменено наименование в соответствии с законодательством своей страны, с нотариально засвидетельствованным переводом на казахский и русский языки.</w:t>
      </w:r>
    </w:p>
    <w:bookmarkStart w:name="z48" w:id="88"/>
    <w:p>
      <w:pPr>
        <w:spacing w:after="0"/>
        <w:ind w:left="0"/>
        <w:jc w:val="left"/>
      </w:pPr>
      <w:r>
        <w:rPr>
          <w:rFonts w:ascii="Times New Roman"/>
          <w:b/>
          <w:i w:val="false"/>
          <w:color w:val="000000"/>
        </w:rPr>
        <w:t xml:space="preserve"> 7. Государственная регистрация внесенных изменений и дополнений</w:t>
      </w:r>
      <w:r>
        <w:br/>
      </w:r>
      <w:r>
        <w:rPr>
          <w:rFonts w:ascii="Times New Roman"/>
          <w:b/>
          <w:i w:val="false"/>
          <w:color w:val="000000"/>
        </w:rPr>
        <w:t>в учредительные документы юридического лица не относящегося</w:t>
      </w:r>
      <w:r>
        <w:br/>
      </w:r>
      <w:r>
        <w:rPr>
          <w:rFonts w:ascii="Times New Roman"/>
          <w:b/>
          <w:i w:val="false"/>
          <w:color w:val="000000"/>
        </w:rPr>
        <w:t>к субъекту частного предпринимательства, а также акционерного</w:t>
      </w:r>
      <w:r>
        <w:br/>
      </w:r>
      <w:r>
        <w:rPr>
          <w:rFonts w:ascii="Times New Roman"/>
          <w:b/>
          <w:i w:val="false"/>
          <w:color w:val="000000"/>
        </w:rPr>
        <w:t>общества, положения об их филиалах (представительствах)</w:t>
      </w:r>
    </w:p>
    <w:bookmarkEnd w:id="88"/>
    <w:bookmarkStart w:name="z49" w:id="89"/>
    <w:p>
      <w:pPr>
        <w:spacing w:after="0"/>
        <w:ind w:left="0"/>
        <w:jc w:val="both"/>
      </w:pPr>
      <w:r>
        <w:rPr>
          <w:rFonts w:ascii="Times New Roman"/>
          <w:b w:val="false"/>
          <w:i w:val="false"/>
          <w:color w:val="000000"/>
          <w:sz w:val="28"/>
        </w:rPr>
        <w:t>
      52. В случае внесения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не влекущих государственную (учетную) перерегистрацию, юридическое лицо, филиал (представительство) извещают об этом регистрирующий орган в месячный срок со дня принятия решения о внесении изменений и дополнений в устав (положение).</w:t>
      </w:r>
    </w:p>
    <w:bookmarkEnd w:id="89"/>
    <w:bookmarkStart w:name="z213" w:id="90"/>
    <w:p>
      <w:pPr>
        <w:spacing w:after="0"/>
        <w:ind w:left="0"/>
        <w:jc w:val="both"/>
      </w:pPr>
      <w:r>
        <w:rPr>
          <w:rFonts w:ascii="Times New Roman"/>
          <w:b w:val="false"/>
          <w:i w:val="false"/>
          <w:color w:val="000000"/>
          <w:sz w:val="28"/>
        </w:rPr>
        <w:t>
      53. К извещению прилагаются решение либо выписка из решения уполномоченного органа юридического лица о внесении изменений и дополнений в учредительные документы, а также текст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скрепленные печатью юридического лица (при ее наличии).</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в редакции приказа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 w:id="91"/>
    <w:p>
      <w:pPr>
        <w:spacing w:after="0"/>
        <w:ind w:left="0"/>
        <w:jc w:val="both"/>
      </w:pPr>
      <w:r>
        <w:rPr>
          <w:rFonts w:ascii="Times New Roman"/>
          <w:b w:val="false"/>
          <w:i w:val="false"/>
          <w:color w:val="000000"/>
          <w:sz w:val="28"/>
        </w:rPr>
        <w:t>
       54.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производится в случаях:</w:t>
      </w:r>
    </w:p>
    <w:bookmarkEnd w:id="91"/>
    <w:p>
      <w:pPr>
        <w:spacing w:after="0"/>
        <w:ind w:left="0"/>
        <w:jc w:val="both"/>
      </w:pPr>
      <w:r>
        <w:rPr>
          <w:rFonts w:ascii="Times New Roman"/>
          <w:b w:val="false"/>
          <w:i w:val="false"/>
          <w:color w:val="000000"/>
          <w:sz w:val="28"/>
        </w:rPr>
        <w:t>
      1) изменения места нахождения;</w:t>
      </w:r>
    </w:p>
    <w:p>
      <w:pPr>
        <w:spacing w:after="0"/>
        <w:ind w:left="0"/>
        <w:jc w:val="both"/>
      </w:pPr>
      <w:r>
        <w:rPr>
          <w:rFonts w:ascii="Times New Roman"/>
          <w:b w:val="false"/>
          <w:i w:val="false"/>
          <w:color w:val="000000"/>
          <w:sz w:val="28"/>
        </w:rPr>
        <w:t>
      2) принятия устава (положения) в новой редакции.</w:t>
      </w:r>
    </w:p>
    <w:bookmarkStart w:name="z50" w:id="92"/>
    <w:p>
      <w:pPr>
        <w:spacing w:after="0"/>
        <w:ind w:left="0"/>
        <w:jc w:val="both"/>
      </w:pPr>
      <w:r>
        <w:rPr>
          <w:rFonts w:ascii="Times New Roman"/>
          <w:b w:val="false"/>
          <w:i w:val="false"/>
          <w:color w:val="000000"/>
          <w:sz w:val="28"/>
        </w:rPr>
        <w:t>
      55. Для государственной регистрации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не влекущих государственную (учетную) перерегистрацию, в регистрирующий орган представляются:</w:t>
      </w:r>
    </w:p>
    <w:bookmarkEnd w:id="92"/>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Инструкции, для акционерных обществ осуществляющих свою деятельность на основании Типового устава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настоящей Инструкции, за подписью руководителя юридического лица или иного уполномоченного лица, скрепленное печатью (при ее наличии). Юридические лица с участием государства - заявление с отметкой реестродержателя;</w:t>
      </w:r>
    </w:p>
    <w:p>
      <w:pPr>
        <w:spacing w:after="0"/>
        <w:ind w:left="0"/>
        <w:jc w:val="both"/>
      </w:pPr>
      <w:r>
        <w:rPr>
          <w:rFonts w:ascii="Times New Roman"/>
          <w:b w:val="false"/>
          <w:i w:val="false"/>
          <w:color w:val="000000"/>
          <w:sz w:val="28"/>
        </w:rPr>
        <w:t>
      2) решение либо выписка из решения уполномоченного органа юридического лица о внесении изменений и дополнений в учредительные документы юридического лица, положение о филиале (представительстве), скрепленные печатью юридического лица (при ее наличии);</w:t>
      </w:r>
    </w:p>
    <w:p>
      <w:pPr>
        <w:spacing w:after="0"/>
        <w:ind w:left="0"/>
        <w:jc w:val="both"/>
      </w:pPr>
      <w:r>
        <w:rPr>
          <w:rFonts w:ascii="Times New Roman"/>
          <w:b w:val="false"/>
          <w:i w:val="false"/>
          <w:color w:val="000000"/>
          <w:sz w:val="28"/>
        </w:rPr>
        <w:t>
      3) при изменении фактического места нахождения три экземпляра текста на казахском и русском языках об изменений и дополнений в учредительные документы юридического лица, положение о филиале (представительстве) или оформленные в новой редакции три экземпляра учредительных документов юридического лица, положения о филиале (представительстве), скрепленных печатью юридического лица (при ее наличии);</w:t>
      </w:r>
    </w:p>
    <w:p>
      <w:pPr>
        <w:spacing w:after="0"/>
        <w:ind w:left="0"/>
        <w:jc w:val="both"/>
      </w:pPr>
      <w:r>
        <w:rPr>
          <w:rFonts w:ascii="Times New Roman"/>
          <w:b w:val="false"/>
          <w:i w:val="false"/>
          <w:color w:val="000000"/>
          <w:sz w:val="28"/>
        </w:rPr>
        <w:t>
      4) подлинники прежних учредительных документов юридического лица, положения о филиале (представительстве);</w:t>
      </w:r>
    </w:p>
    <w:p>
      <w:pPr>
        <w:spacing w:after="0"/>
        <w:ind w:left="0"/>
        <w:jc w:val="both"/>
      </w:pPr>
      <w:r>
        <w:rPr>
          <w:rFonts w:ascii="Times New Roman"/>
          <w:b w:val="false"/>
          <w:i w:val="false"/>
          <w:color w:val="000000"/>
          <w:sz w:val="28"/>
        </w:rPr>
        <w:t>
      5) документ, подтверждающий фактическое место нахождения (в случае изменения места нахождения).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с изменениями, внесенными приказом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93"/>
    <w:p>
      <w:pPr>
        <w:spacing w:after="0"/>
        <w:ind w:left="0"/>
        <w:jc w:val="both"/>
      </w:pPr>
      <w:r>
        <w:rPr>
          <w:rFonts w:ascii="Times New Roman"/>
          <w:b w:val="false"/>
          <w:i w:val="false"/>
          <w:color w:val="000000"/>
          <w:sz w:val="28"/>
        </w:rPr>
        <w:t>
       56. Документами, подтверждающими местонахождение юридического лица, являются нотариально засвидетельствованные копии договора аренды, купли-продажи, документ, подтверждающий право на недвижимое имущество с проставленным штампом о произведенной регистрации прав на недвижимое имущество и иной документ, предусмотренный гражданским законодательством.</w:t>
      </w:r>
    </w:p>
    <w:bookmarkEnd w:id="93"/>
    <w:p>
      <w:pPr>
        <w:spacing w:after="0"/>
        <w:ind w:left="0"/>
        <w:jc w:val="both"/>
      </w:pPr>
      <w:r>
        <w:rPr>
          <w:rFonts w:ascii="Times New Roman"/>
          <w:b w:val="false"/>
          <w:i w:val="false"/>
          <w:color w:val="000000"/>
          <w:sz w:val="28"/>
        </w:rPr>
        <w:t xml:space="preserve">
      В случае, если владельцем помещения является физическое лицо, то предоставляется нотариально засвидетельствованное согласие физического лица о предоставлении помещения в качестве места нахождения юридического лица. </w:t>
      </w:r>
    </w:p>
    <w:p>
      <w:pPr>
        <w:spacing w:after="0"/>
        <w:ind w:left="0"/>
        <w:jc w:val="both"/>
      </w:pPr>
      <w:r>
        <w:rPr>
          <w:rFonts w:ascii="Times New Roman"/>
          <w:b w:val="false"/>
          <w:i w:val="false"/>
          <w:color w:val="000000"/>
          <w:sz w:val="28"/>
        </w:rPr>
        <w:t xml:space="preserve">
      При реорганизации путем присоединения представляются документы, предусмотренные </w:t>
      </w:r>
      <w:r>
        <w:rPr>
          <w:rFonts w:ascii="Times New Roman"/>
          <w:b w:val="false"/>
          <w:i w:val="false"/>
          <w:color w:val="000000"/>
          <w:sz w:val="28"/>
        </w:rPr>
        <w:t>пунктом 19</w:t>
      </w:r>
      <w:r>
        <w:rPr>
          <w:rFonts w:ascii="Times New Roman"/>
          <w:b w:val="false"/>
          <w:i w:val="false"/>
          <w:color w:val="000000"/>
          <w:sz w:val="28"/>
        </w:rPr>
        <w:t xml:space="preserve"> настоящей Инструкции. </w:t>
      </w:r>
    </w:p>
    <w:bookmarkStart w:name="z216" w:id="94"/>
    <w:p>
      <w:pPr>
        <w:spacing w:after="0"/>
        <w:ind w:left="0"/>
        <w:jc w:val="both"/>
      </w:pPr>
      <w:r>
        <w:rPr>
          <w:rFonts w:ascii="Times New Roman"/>
          <w:b w:val="false"/>
          <w:i w:val="false"/>
          <w:color w:val="000000"/>
          <w:sz w:val="28"/>
        </w:rPr>
        <w:t>
      57. Отказ в государственной регистрации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осуществляется в случаях:</w:t>
      </w:r>
    </w:p>
    <w:bookmarkEnd w:id="94"/>
    <w:p>
      <w:pPr>
        <w:spacing w:after="0"/>
        <w:ind w:left="0"/>
        <w:jc w:val="both"/>
      </w:pPr>
      <w:r>
        <w:rPr>
          <w:rFonts w:ascii="Times New Roman"/>
          <w:b w:val="false"/>
          <w:i w:val="false"/>
          <w:color w:val="000000"/>
          <w:sz w:val="28"/>
        </w:rPr>
        <w:t>
      1) нарушения порядка внесения изменений и дополнений в учредительные документы юридического лица, положение о филиале (представительстве), несоответствия учредительных документов (положения) закону Республики Казахстан;</w:t>
      </w:r>
    </w:p>
    <w:p>
      <w:pPr>
        <w:spacing w:after="0"/>
        <w:ind w:left="0"/>
        <w:jc w:val="both"/>
      </w:pPr>
      <w:r>
        <w:rPr>
          <w:rFonts w:ascii="Times New Roman"/>
          <w:b w:val="false"/>
          <w:i w:val="false"/>
          <w:color w:val="000000"/>
          <w:sz w:val="28"/>
        </w:rPr>
        <w:t>
      2) наличия судебных актов и постановлений (запретов, арестов) судебных исполнителей и правоохранительных органов.</w:t>
      </w:r>
    </w:p>
    <w:p>
      <w:pPr>
        <w:spacing w:after="0"/>
        <w:ind w:left="0"/>
        <w:jc w:val="both"/>
      </w:pPr>
      <w:r>
        <w:rPr>
          <w:rFonts w:ascii="Times New Roman"/>
          <w:b w:val="false"/>
          <w:i w:val="false"/>
          <w:color w:val="000000"/>
          <w:sz w:val="28"/>
        </w:rPr>
        <w:t>
      В случае отказа в государственной регистрации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регистрирующий орган в сроки, предусмотренные главой 12 настоящей Инструкции, в письменном виде выдает ему мотивированный отказ, содержащий ссылку на несоответствие представленных документов требованиям законодательного акта Республики Казахстан.</w:t>
      </w:r>
    </w:p>
    <w:bookmarkStart w:name="z218" w:id="95"/>
    <w:p>
      <w:pPr>
        <w:spacing w:after="0"/>
        <w:ind w:left="0"/>
        <w:jc w:val="both"/>
      </w:pPr>
      <w:r>
        <w:rPr>
          <w:rFonts w:ascii="Times New Roman"/>
          <w:b w:val="false"/>
          <w:i w:val="false"/>
          <w:color w:val="000000"/>
          <w:sz w:val="28"/>
        </w:rPr>
        <w:t>
      58. После получения указанных документов регистрирующий орган:</w:t>
      </w:r>
    </w:p>
    <w:bookmarkEnd w:id="95"/>
    <w:p>
      <w:pPr>
        <w:spacing w:after="0"/>
        <w:ind w:left="0"/>
        <w:jc w:val="both"/>
      </w:pPr>
      <w:r>
        <w:rPr>
          <w:rFonts w:ascii="Times New Roman"/>
          <w:b w:val="false"/>
          <w:i w:val="false"/>
          <w:color w:val="000000"/>
          <w:sz w:val="28"/>
        </w:rPr>
        <w:t xml:space="preserve">
      1) вносит в Национальный реестр сведения о внесенных изменениях и дополнениях в учредительные документы; </w:t>
      </w:r>
    </w:p>
    <w:p>
      <w:pPr>
        <w:spacing w:after="0"/>
        <w:ind w:left="0"/>
        <w:jc w:val="both"/>
      </w:pPr>
      <w:r>
        <w:rPr>
          <w:rFonts w:ascii="Times New Roman"/>
          <w:b w:val="false"/>
          <w:i w:val="false"/>
          <w:color w:val="000000"/>
          <w:sz w:val="28"/>
        </w:rPr>
        <w:t xml:space="preserve">
      2) выдает справку о регистрации (перерегистрации) юридического лица, филиала и представительства согласно </w:t>
      </w:r>
      <w:r>
        <w:rPr>
          <w:rFonts w:ascii="Times New Roman"/>
          <w:b w:val="false"/>
          <w:i w:val="false"/>
          <w:color w:val="000000"/>
          <w:sz w:val="28"/>
        </w:rPr>
        <w:t>статье 12</w:t>
      </w:r>
      <w:r>
        <w:rPr>
          <w:rFonts w:ascii="Times New Roman"/>
          <w:b w:val="false"/>
          <w:i w:val="false"/>
          <w:color w:val="000000"/>
          <w:sz w:val="28"/>
        </w:rPr>
        <w:t xml:space="preserve"> Закона, с указанием его нового местонахождения, даты регистрации (перерегистрации) юридического лица и первичной даты государственной регистрации юридического лица;</w:t>
      </w:r>
    </w:p>
    <w:p>
      <w:pPr>
        <w:spacing w:after="0"/>
        <w:ind w:left="0"/>
        <w:jc w:val="both"/>
      </w:pPr>
      <w:r>
        <w:rPr>
          <w:rFonts w:ascii="Times New Roman"/>
          <w:b w:val="false"/>
          <w:i w:val="false"/>
          <w:color w:val="000000"/>
          <w:sz w:val="28"/>
        </w:rPr>
        <w:t>
      3) запрашивает архивные документы юридического лица из регистрирующего органа по прежнему местонахождению;</w:t>
      </w:r>
    </w:p>
    <w:p>
      <w:pPr>
        <w:spacing w:after="0"/>
        <w:ind w:left="0"/>
        <w:jc w:val="both"/>
      </w:pPr>
      <w:r>
        <w:rPr>
          <w:rFonts w:ascii="Times New Roman"/>
          <w:b w:val="false"/>
          <w:i w:val="false"/>
          <w:color w:val="000000"/>
          <w:sz w:val="28"/>
        </w:rPr>
        <w:t>
      4) подшивает в дело прежние подлинники, а также вновь представленные документы.</w:t>
      </w:r>
    </w:p>
    <w:bookmarkStart w:name="z219" w:id="96"/>
    <w:p>
      <w:pPr>
        <w:spacing w:after="0"/>
        <w:ind w:left="0"/>
        <w:jc w:val="both"/>
      </w:pPr>
      <w:r>
        <w:rPr>
          <w:rFonts w:ascii="Times New Roman"/>
          <w:b w:val="false"/>
          <w:i w:val="false"/>
          <w:color w:val="000000"/>
          <w:sz w:val="28"/>
        </w:rPr>
        <w:t>
      59. При перемене места нахождения юридического лица, относящегося к субъекту частного предпринимательства, за исключением акционерного общества, их филиалов (представительств), юридическое лицо, филиал (представительство) извещают об этом регистрирующий орган по фактическому адресу в месячный срок со дня принятия решения о перемене места нахождения.</w:t>
      </w:r>
    </w:p>
    <w:bookmarkEnd w:id="96"/>
    <w:p>
      <w:pPr>
        <w:spacing w:after="0"/>
        <w:ind w:left="0"/>
        <w:jc w:val="both"/>
      </w:pPr>
      <w:r>
        <w:rPr>
          <w:rFonts w:ascii="Times New Roman"/>
          <w:b w:val="false"/>
          <w:i w:val="false"/>
          <w:color w:val="000000"/>
          <w:sz w:val="28"/>
        </w:rPr>
        <w:t>
      К извещению прилагаются решение либо выписка из решения уполномоченного органа юридического лица о внесении изменений и дополнений в учредительные документы (положение о филиале и представительстве), и документ, подтверждающий фактическое местонахождение.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в редакции приказа и.о. Министра юстиции РК от 05.04.2018 </w:t>
      </w:r>
      <w:r>
        <w:rPr>
          <w:rFonts w:ascii="Times New Roman"/>
          <w:b w:val="false"/>
          <w:i w:val="false"/>
          <w:color w:val="000000"/>
          <w:sz w:val="28"/>
        </w:rPr>
        <w:t>№ 524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97"/>
    <w:p>
      <w:pPr>
        <w:spacing w:after="0"/>
        <w:ind w:left="0"/>
        <w:jc w:val="both"/>
      </w:pPr>
      <w:r>
        <w:rPr>
          <w:rFonts w:ascii="Times New Roman"/>
          <w:b w:val="false"/>
          <w:i w:val="false"/>
          <w:color w:val="000000"/>
          <w:sz w:val="28"/>
        </w:rPr>
        <w:t>
      60. В случае внесения изменений и дополнений в учредительные документы юридического лица, не относящегося к субъектам частного предпринимательства, а также акционерных обществ, положения об их филиалах (представительства) не влекущих государственную (учетную) перерегистрацию, за исключением принятия уставов (положений) в новой редакции и изменения места нахождения, юридическое лицо, филиал (представительство) извещает об этом регистрирующий орган в месячный срок со дня принятия решения о внесении изменения дополнения в устав (положение).</w:t>
      </w:r>
    </w:p>
    <w:bookmarkEnd w:id="97"/>
    <w:p>
      <w:pPr>
        <w:spacing w:after="0"/>
        <w:ind w:left="0"/>
        <w:jc w:val="both"/>
      </w:pPr>
      <w:r>
        <w:rPr>
          <w:rFonts w:ascii="Times New Roman"/>
          <w:b w:val="false"/>
          <w:i w:val="false"/>
          <w:color w:val="000000"/>
          <w:sz w:val="28"/>
        </w:rPr>
        <w:t xml:space="preserve">
      К извещению прилагаются решение либо выписка из решения уполномоченного органа юридического лица о внесении изменений и дополнений в учредительные документы (положение о филиале и представительстве), скрепленное печатью юридического лица, а также текст внесенных изменений и дополнений в учредительные документы юридического лица, положение об их филиалах (представительствах), скрепленное печатью юридического лица. </w:t>
      </w:r>
    </w:p>
    <w:bookmarkStart w:name="z221" w:id="98"/>
    <w:p>
      <w:pPr>
        <w:spacing w:after="0"/>
        <w:ind w:left="0"/>
        <w:jc w:val="both"/>
      </w:pPr>
      <w:r>
        <w:rPr>
          <w:rFonts w:ascii="Times New Roman"/>
          <w:b w:val="false"/>
          <w:i w:val="false"/>
          <w:color w:val="000000"/>
          <w:sz w:val="28"/>
        </w:rPr>
        <w:t>
      61. После получения указанных документов регистрирующий орган:</w:t>
      </w:r>
    </w:p>
    <w:bookmarkEnd w:id="98"/>
    <w:p>
      <w:pPr>
        <w:spacing w:after="0"/>
        <w:ind w:left="0"/>
        <w:jc w:val="both"/>
      </w:pPr>
      <w:r>
        <w:rPr>
          <w:rFonts w:ascii="Times New Roman"/>
          <w:b w:val="false"/>
          <w:i w:val="false"/>
          <w:color w:val="000000"/>
          <w:sz w:val="28"/>
        </w:rPr>
        <w:t>
      1) в течении трех рабочих дней вносит в Национальный реестр сведения об изменении места нахождения юридического лица, филиала (представительства);</w:t>
      </w:r>
    </w:p>
    <w:p>
      <w:pPr>
        <w:spacing w:after="0"/>
        <w:ind w:left="0"/>
        <w:jc w:val="both"/>
      </w:pPr>
      <w:r>
        <w:rPr>
          <w:rFonts w:ascii="Times New Roman"/>
          <w:b w:val="false"/>
          <w:i w:val="false"/>
          <w:color w:val="000000"/>
          <w:sz w:val="28"/>
        </w:rPr>
        <w:t>
      2) запрашивает архивные документы юридического лица из регистрирующего органа по прежнему местонахождению.</w:t>
      </w:r>
    </w:p>
    <w:bookmarkStart w:name="z56" w:id="99"/>
    <w:p>
      <w:pPr>
        <w:spacing w:after="0"/>
        <w:ind w:left="0"/>
        <w:jc w:val="left"/>
      </w:pPr>
      <w:r>
        <w:rPr>
          <w:rFonts w:ascii="Times New Roman"/>
          <w:b/>
          <w:i w:val="false"/>
          <w:color w:val="000000"/>
        </w:rPr>
        <w:t xml:space="preserve"> 8. Выдача дубликата устава (положения) юридического лица,</w:t>
      </w:r>
      <w:r>
        <w:br/>
      </w:r>
      <w:r>
        <w:rPr>
          <w:rFonts w:ascii="Times New Roman"/>
          <w:b/>
          <w:i w:val="false"/>
          <w:color w:val="000000"/>
        </w:rPr>
        <w:t>не относящегося к субъекту частного предпринимательства,</w:t>
      </w:r>
      <w:r>
        <w:br/>
      </w:r>
      <w:r>
        <w:rPr>
          <w:rFonts w:ascii="Times New Roman"/>
          <w:b/>
          <w:i w:val="false"/>
          <w:color w:val="000000"/>
        </w:rPr>
        <w:t>а также акционерного общества, их филиалов и представительств</w:t>
      </w:r>
    </w:p>
    <w:bookmarkEnd w:id="99"/>
    <w:bookmarkStart w:name="z57" w:id="100"/>
    <w:p>
      <w:pPr>
        <w:spacing w:after="0"/>
        <w:ind w:left="0"/>
        <w:jc w:val="both"/>
      </w:pPr>
      <w:r>
        <w:rPr>
          <w:rFonts w:ascii="Times New Roman"/>
          <w:b w:val="false"/>
          <w:i w:val="false"/>
          <w:color w:val="000000"/>
          <w:sz w:val="28"/>
        </w:rPr>
        <w:t>
      62. По заявлению юридического лица, регистрирующий орган в течение трех рабочих дней производит выдачу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w:t>
      </w:r>
    </w:p>
    <w:bookmarkEnd w:id="100"/>
    <w:p>
      <w:pPr>
        <w:spacing w:after="0"/>
        <w:ind w:left="0"/>
        <w:jc w:val="both"/>
      </w:pPr>
      <w:r>
        <w:rPr>
          <w:rFonts w:ascii="Times New Roman"/>
          <w:b w:val="false"/>
          <w:i w:val="false"/>
          <w:color w:val="000000"/>
          <w:sz w:val="28"/>
        </w:rPr>
        <w:t>
      Для выдачи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 представляются:</w:t>
      </w:r>
    </w:p>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настоящей Инструкции;</w:t>
      </w:r>
    </w:p>
    <w:p>
      <w:pPr>
        <w:spacing w:after="0"/>
        <w:ind w:left="0"/>
        <w:jc w:val="both"/>
      </w:pPr>
      <w:r>
        <w:rPr>
          <w:rFonts w:ascii="Times New Roman"/>
          <w:b w:val="false"/>
          <w:i w:val="false"/>
          <w:color w:val="000000"/>
          <w:sz w:val="28"/>
        </w:rPr>
        <w:t>
      2) решение либо выписка из решения уполномоченного органа юридического лица о получении дубликата устава (положения), скрепленные печатью юридического лица (при ее наличии);</w:t>
      </w:r>
    </w:p>
    <w:p>
      <w:pPr>
        <w:spacing w:after="0"/>
        <w:ind w:left="0"/>
        <w:jc w:val="both"/>
      </w:pPr>
      <w:r>
        <w:rPr>
          <w:rFonts w:ascii="Times New Roman"/>
          <w:b w:val="false"/>
          <w:i w:val="false"/>
          <w:color w:val="000000"/>
          <w:sz w:val="28"/>
        </w:rPr>
        <w:t>
      3) документ, подтверждающий публикацию в периодическом печатном издании, предусмотренном в учредительных документах юридического лица информации об утере подлинника устава (положения).</w:t>
      </w:r>
    </w:p>
    <w:p>
      <w:pPr>
        <w:spacing w:after="0"/>
        <w:ind w:left="0"/>
        <w:jc w:val="both"/>
      </w:pPr>
      <w:r>
        <w:rPr>
          <w:rFonts w:ascii="Times New Roman"/>
          <w:b w:val="false"/>
          <w:i w:val="false"/>
          <w:color w:val="000000"/>
          <w:sz w:val="28"/>
        </w:rPr>
        <w:t xml:space="preserve">
      За выдачу дубликата устава (положения) юридического лица (филиала и представительства) регистрационный сбор не взимается.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с изменением, внесенным приказом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101"/>
    <w:p>
      <w:pPr>
        <w:spacing w:after="0"/>
        <w:ind w:left="0"/>
        <w:jc w:val="both"/>
      </w:pPr>
      <w:r>
        <w:rPr>
          <w:rFonts w:ascii="Times New Roman"/>
          <w:b w:val="false"/>
          <w:i w:val="false"/>
          <w:color w:val="000000"/>
          <w:sz w:val="28"/>
        </w:rPr>
        <w:t>
       63. На дубликате устава (положения) юридического лица (филиала и представительства) регистрирующим органом проставляется соответствующий штамп о регистрации и штамп "дубликат" на государственном и русском языках, предусматривающий дату выдачи дубликата документа.</w:t>
      </w:r>
    </w:p>
    <w:bookmarkEnd w:id="101"/>
    <w:bookmarkStart w:name="z62" w:id="102"/>
    <w:p>
      <w:pPr>
        <w:spacing w:after="0"/>
        <w:ind w:left="0"/>
        <w:jc w:val="left"/>
      </w:pPr>
      <w:r>
        <w:rPr>
          <w:rFonts w:ascii="Times New Roman"/>
          <w:b/>
          <w:i w:val="false"/>
          <w:color w:val="000000"/>
        </w:rPr>
        <w:t xml:space="preserve"> 9. Государственная регистрация</w:t>
      </w:r>
      <w:r>
        <w:br/>
      </w:r>
      <w:r>
        <w:rPr>
          <w:rFonts w:ascii="Times New Roman"/>
          <w:b/>
          <w:i w:val="false"/>
          <w:color w:val="000000"/>
        </w:rPr>
        <w:t>прекращения деятельности юридического лица</w:t>
      </w:r>
    </w:p>
    <w:bookmarkEnd w:id="102"/>
    <w:bookmarkStart w:name="z64" w:id="103"/>
    <w:p>
      <w:pPr>
        <w:spacing w:after="0"/>
        <w:ind w:left="0"/>
        <w:jc w:val="both"/>
      </w:pPr>
      <w:r>
        <w:rPr>
          <w:rFonts w:ascii="Times New Roman"/>
          <w:b w:val="false"/>
          <w:i w:val="false"/>
          <w:color w:val="000000"/>
          <w:sz w:val="28"/>
        </w:rPr>
        <w:t>
      64. Для государственной регистрации прекращения деятельности юридического лица по основанию ликвидации представляются:</w:t>
      </w:r>
    </w:p>
    <w:bookmarkEnd w:id="103"/>
    <w:bookmarkStart w:name="z42" w:id="104"/>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настоящей Инструкции;</w:t>
      </w:r>
    </w:p>
    <w:bookmarkEnd w:id="104"/>
    <w:bookmarkStart w:name="z43" w:id="105"/>
    <w:p>
      <w:pPr>
        <w:spacing w:after="0"/>
        <w:ind w:left="0"/>
        <w:jc w:val="both"/>
      </w:pPr>
      <w:r>
        <w:rPr>
          <w:rFonts w:ascii="Times New Roman"/>
          <w:b w:val="false"/>
          <w:i w:val="false"/>
          <w:color w:val="000000"/>
          <w:sz w:val="28"/>
        </w:rPr>
        <w:t>
      2) решение собственника имущества юридического лица или уполномоченного собственником органа либо органа юридического лица, уполномоченного на то учредительными документами, скрепленное печатью юридического лица (за исключением субъектов частного предпринимательства);</w:t>
      </w:r>
    </w:p>
    <w:bookmarkEnd w:id="105"/>
    <w:bookmarkStart w:name="z44" w:id="106"/>
    <w:p>
      <w:pPr>
        <w:spacing w:after="0"/>
        <w:ind w:left="0"/>
        <w:jc w:val="both"/>
      </w:pPr>
      <w:r>
        <w:rPr>
          <w:rFonts w:ascii="Times New Roman"/>
          <w:b w:val="false"/>
          <w:i w:val="false"/>
          <w:color w:val="000000"/>
          <w:sz w:val="28"/>
        </w:rPr>
        <w:t>
      3) документ, подтверждающий публикацию в официальных печатных изданиях Министерства юстиции информации о ликвидации юридического лица, порядке и сроках заявления претензий кредиторами;</w:t>
      </w:r>
    </w:p>
    <w:bookmarkEnd w:id="106"/>
    <w:bookmarkStart w:name="z45" w:id="107"/>
    <w:p>
      <w:pPr>
        <w:spacing w:after="0"/>
        <w:ind w:left="0"/>
        <w:jc w:val="both"/>
      </w:pPr>
      <w:r>
        <w:rPr>
          <w:rFonts w:ascii="Times New Roman"/>
          <w:b w:val="false"/>
          <w:i w:val="false"/>
          <w:color w:val="000000"/>
          <w:sz w:val="28"/>
        </w:rPr>
        <w:t>
      4) свидетельство об аннулировании облигаций и (или) акций и (или) отчет об итогах погашения облигаций либо письмо уполномоченного органа, осуществляющего государственное регулирование рынка Ценных бумаг, об отсутствии зарегистрированных в уполномоченном органе, осуществляющем государственное регулирование рынка ценных бумаг, выпусков акций и (или) облигаций;</w:t>
      </w:r>
    </w:p>
    <w:bookmarkEnd w:id="107"/>
    <w:bookmarkStart w:name="z46" w:id="108"/>
    <w:p>
      <w:pPr>
        <w:spacing w:after="0"/>
        <w:ind w:left="0"/>
        <w:jc w:val="both"/>
      </w:pPr>
      <w:r>
        <w:rPr>
          <w:rFonts w:ascii="Times New Roman"/>
          <w:b w:val="false"/>
          <w:i w:val="false"/>
          <w:color w:val="000000"/>
          <w:sz w:val="28"/>
        </w:rPr>
        <w:t>
      5) документ об уничтожении печати юридического лица (при ее наличии);</w:t>
      </w:r>
    </w:p>
    <w:bookmarkEnd w:id="108"/>
    <w:bookmarkStart w:name="z47" w:id="109"/>
    <w:p>
      <w:pPr>
        <w:spacing w:after="0"/>
        <w:ind w:left="0"/>
        <w:jc w:val="both"/>
      </w:pPr>
      <w:r>
        <w:rPr>
          <w:rFonts w:ascii="Times New Roman"/>
          <w:b w:val="false"/>
          <w:i w:val="false"/>
          <w:color w:val="000000"/>
          <w:sz w:val="28"/>
        </w:rPr>
        <w:t>
      6) квитанция или иной документ, подтверждающие уплату в бюджет регистрационного сбора за государственную регистрацию прекращения деятельности юридического лица, за исключением юридических лиц, являющихся субъектами малого и среднего предпринимательства;</w:t>
      </w:r>
    </w:p>
    <w:bookmarkEnd w:id="109"/>
    <w:p>
      <w:pPr>
        <w:spacing w:after="0"/>
        <w:ind w:left="0"/>
        <w:jc w:val="both"/>
      </w:pPr>
      <w:r>
        <w:rPr>
          <w:rFonts w:ascii="Times New Roman"/>
          <w:b w:val="false"/>
          <w:i w:val="false"/>
          <w:color w:val="000000"/>
          <w:sz w:val="28"/>
        </w:rPr>
        <w:t>
      7) учредительные документы (при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в редакции приказа и.о. Министра юстиции РК от 05.04.2018 </w:t>
      </w:r>
      <w:r>
        <w:rPr>
          <w:rFonts w:ascii="Times New Roman"/>
          <w:b w:val="false"/>
          <w:i w:val="false"/>
          <w:color w:val="000000"/>
          <w:sz w:val="28"/>
        </w:rPr>
        <w:t>№ 524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110"/>
    <w:p>
      <w:pPr>
        <w:spacing w:after="0"/>
        <w:ind w:left="0"/>
        <w:jc w:val="both"/>
      </w:pPr>
      <w:r>
        <w:rPr>
          <w:rFonts w:ascii="Times New Roman"/>
          <w:b w:val="false"/>
          <w:i w:val="false"/>
          <w:color w:val="000000"/>
          <w:sz w:val="28"/>
        </w:rPr>
        <w:t>
      65. Заявление о государственной регистрации ликвидации юридического лица представляется в регистрирующий орган не ранее чем по истечении двух месяцев со дня опубликования информации о ликвидации юридического лица.</w:t>
      </w:r>
    </w:p>
    <w:bookmarkEnd w:id="110"/>
    <w:bookmarkStart w:name="z60" w:id="111"/>
    <w:p>
      <w:pPr>
        <w:spacing w:after="0"/>
        <w:ind w:left="0"/>
        <w:jc w:val="both"/>
      </w:pPr>
      <w:r>
        <w:rPr>
          <w:rFonts w:ascii="Times New Roman"/>
          <w:b w:val="false"/>
          <w:i w:val="false"/>
          <w:color w:val="000000"/>
          <w:sz w:val="28"/>
        </w:rPr>
        <w:t>
      66. Государственная регистрация прекращения деятельности субъекта естественной монополии осуществляется регистрирующим органом с предварительного согласия уполномоченного органа, осуществляющего руководство в сферах естественных монополий.</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в редакции приказа Министра юстиции РК от 28.02.2017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112"/>
    <w:p>
      <w:pPr>
        <w:spacing w:after="0"/>
        <w:ind w:left="0"/>
        <w:jc w:val="both"/>
      </w:pPr>
      <w:r>
        <w:rPr>
          <w:rFonts w:ascii="Times New Roman"/>
          <w:b w:val="false"/>
          <w:i w:val="false"/>
          <w:color w:val="000000"/>
          <w:sz w:val="28"/>
        </w:rPr>
        <w:t>
      67. При выявлении нарушений порядка ликвидации юридического лица, а также в случаях наличия не снятых с учетной регистрации филиалов (представительств) ликвидируемого юридического лица, наличия налоговой задолженности, задолженности по обязательным пенсионным взносам и социальным отчислениям либо отказа органов государственных доходов в представлении указанных сведений о задолженности в случае неисполнения таким юридическим лицом налогового обязательства в порядке, установленном Налоговым кодексом, регистрирующий орган выносит решение об отказе в государственной регистрации прекращения деятельности юридического лица.</w:t>
      </w:r>
    </w:p>
    <w:bookmarkEnd w:id="112"/>
    <w:p>
      <w:pPr>
        <w:spacing w:after="0"/>
        <w:ind w:left="0"/>
        <w:jc w:val="both"/>
      </w:pPr>
      <w:r>
        <w:rPr>
          <w:rFonts w:ascii="Times New Roman"/>
          <w:b w:val="false"/>
          <w:i w:val="false"/>
          <w:color w:val="000000"/>
          <w:sz w:val="28"/>
        </w:rPr>
        <w:t>
      Юридическое лицо считается прекратившим свою деятельность после внесения об этом сведений в Национальный реестр.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с изменением, внесенным приказом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113"/>
    <w:p>
      <w:pPr>
        <w:spacing w:after="0"/>
        <w:ind w:left="0"/>
        <w:jc w:val="both"/>
      </w:pPr>
      <w:r>
        <w:rPr>
          <w:rFonts w:ascii="Times New Roman"/>
          <w:b w:val="false"/>
          <w:i w:val="false"/>
          <w:color w:val="000000"/>
          <w:sz w:val="28"/>
        </w:rPr>
        <w:t xml:space="preserve">
       68. Государственная регистрация прекращения деятельности юридического лица, ликвидированного по решению суда, осуществляется на основании решения суда и определения суда о завершении ликвидационного производства. </w:t>
      </w:r>
    </w:p>
    <w:bookmarkEnd w:id="113"/>
    <w:p>
      <w:pPr>
        <w:spacing w:after="0"/>
        <w:ind w:left="0"/>
        <w:jc w:val="both"/>
      </w:pPr>
      <w:r>
        <w:rPr>
          <w:rFonts w:ascii="Times New Roman"/>
          <w:b w:val="false"/>
          <w:i w:val="false"/>
          <w:color w:val="000000"/>
          <w:sz w:val="28"/>
        </w:rPr>
        <w:t>
      В данном случае представление в регистрирующий орган заявления о регистрации ликвидации не требуется.</w:t>
      </w:r>
    </w:p>
    <w:p>
      <w:pPr>
        <w:spacing w:after="0"/>
        <w:ind w:left="0"/>
        <w:jc w:val="both"/>
      </w:pPr>
      <w:r>
        <w:rPr>
          <w:rFonts w:ascii="Times New Roman"/>
          <w:b w:val="false"/>
          <w:i w:val="false"/>
          <w:color w:val="000000"/>
          <w:sz w:val="28"/>
        </w:rPr>
        <w:t>
      Регистрирующий орган на основании решения и определения суда о завершении ликвидационного производства выносит приказ о ликвидации юридического лица.</w:t>
      </w:r>
    </w:p>
    <w:bookmarkStart w:name="z65" w:id="114"/>
    <w:p>
      <w:pPr>
        <w:spacing w:after="0"/>
        <w:ind w:left="0"/>
        <w:jc w:val="both"/>
      </w:pPr>
      <w:r>
        <w:rPr>
          <w:rFonts w:ascii="Times New Roman"/>
          <w:b w:val="false"/>
          <w:i w:val="false"/>
          <w:color w:val="000000"/>
          <w:sz w:val="28"/>
        </w:rPr>
        <w:t>
      69. Для государственной регистрации прекращения деятельности государственного предприятия, приватизированного как имущественный комплекс, покупателем представляются:</w:t>
      </w:r>
    </w:p>
    <w:bookmarkEnd w:id="114"/>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настоящей Инструкции;</w:t>
      </w:r>
    </w:p>
    <w:p>
      <w:pPr>
        <w:spacing w:after="0"/>
        <w:ind w:left="0"/>
        <w:jc w:val="both"/>
      </w:pPr>
      <w:r>
        <w:rPr>
          <w:rFonts w:ascii="Times New Roman"/>
          <w:b w:val="false"/>
          <w:i w:val="false"/>
          <w:color w:val="000000"/>
          <w:sz w:val="28"/>
        </w:rPr>
        <w:t>
      2) решение Правительства Республики Казахстан (местного исполнительного органа) о приватизации государственного предприятия как имущественного комплекса;</w:t>
      </w:r>
    </w:p>
    <w:p>
      <w:pPr>
        <w:spacing w:after="0"/>
        <w:ind w:left="0"/>
        <w:jc w:val="both"/>
      </w:pPr>
      <w:r>
        <w:rPr>
          <w:rFonts w:ascii="Times New Roman"/>
          <w:b w:val="false"/>
          <w:i w:val="false"/>
          <w:color w:val="000000"/>
          <w:sz w:val="28"/>
        </w:rPr>
        <w:t>
      3) копия договора купли-продажи имущественного комплекса государственного предприятия;</w:t>
      </w:r>
    </w:p>
    <w:p>
      <w:pPr>
        <w:spacing w:after="0"/>
        <w:ind w:left="0"/>
        <w:jc w:val="both"/>
      </w:pPr>
      <w:r>
        <w:rPr>
          <w:rFonts w:ascii="Times New Roman"/>
          <w:b w:val="false"/>
          <w:i w:val="false"/>
          <w:color w:val="000000"/>
          <w:sz w:val="28"/>
        </w:rPr>
        <w:t>
      4) копия передаточного акта государственного предприятия;</w:t>
      </w:r>
    </w:p>
    <w:p>
      <w:pPr>
        <w:spacing w:after="0"/>
        <w:ind w:left="0"/>
        <w:jc w:val="both"/>
      </w:pPr>
      <w:r>
        <w:rPr>
          <w:rFonts w:ascii="Times New Roman"/>
          <w:b w:val="false"/>
          <w:i w:val="false"/>
          <w:color w:val="000000"/>
          <w:sz w:val="28"/>
        </w:rPr>
        <w:t>
      5) квитанция или иной документ, подтверждающие уплату в бюджет регистрационного сбора за государственную регистрацию юридического лица или учетную регистрацию филиала (представительства).</w:t>
      </w:r>
    </w:p>
    <w:bookmarkStart w:name="z66" w:id="115"/>
    <w:p>
      <w:pPr>
        <w:spacing w:after="0"/>
        <w:ind w:left="0"/>
        <w:jc w:val="both"/>
      </w:pPr>
      <w:r>
        <w:rPr>
          <w:rFonts w:ascii="Times New Roman"/>
          <w:b w:val="false"/>
          <w:i w:val="false"/>
          <w:color w:val="000000"/>
          <w:sz w:val="28"/>
        </w:rPr>
        <w:t>
      70. Регистрирующий орган, получив решение о ликвидации юридического лица, в течение 5 рабочих дней с момента получения документов:</w:t>
      </w:r>
    </w:p>
    <w:bookmarkEnd w:id="115"/>
    <w:p>
      <w:pPr>
        <w:spacing w:after="0"/>
        <w:ind w:left="0"/>
        <w:jc w:val="both"/>
      </w:pPr>
      <w:r>
        <w:rPr>
          <w:rFonts w:ascii="Times New Roman"/>
          <w:b w:val="false"/>
          <w:i w:val="false"/>
          <w:color w:val="000000"/>
          <w:sz w:val="28"/>
        </w:rPr>
        <w:t>
      1) проверяет соблюдение порядка ликвидации, установленного законодательными актами Республики Казахстан;</w:t>
      </w:r>
    </w:p>
    <w:p>
      <w:pPr>
        <w:spacing w:after="0"/>
        <w:ind w:left="0"/>
        <w:jc w:val="both"/>
      </w:pPr>
      <w:r>
        <w:rPr>
          <w:rFonts w:ascii="Times New Roman"/>
          <w:b w:val="false"/>
          <w:i w:val="false"/>
          <w:color w:val="000000"/>
          <w:sz w:val="28"/>
        </w:rPr>
        <w:t>
      2) вносит в Национальный реестр сведения о ликвидации юридического лица.</w:t>
      </w:r>
    </w:p>
    <w:p>
      <w:pPr>
        <w:spacing w:after="0"/>
        <w:ind w:left="0"/>
        <w:jc w:val="both"/>
      </w:pPr>
      <w:r>
        <w:rPr>
          <w:rFonts w:ascii="Times New Roman"/>
          <w:b w:val="false"/>
          <w:i w:val="false"/>
          <w:color w:val="000000"/>
          <w:sz w:val="28"/>
        </w:rPr>
        <w:t>
      Органы государственных доходов на основании сведений Национального реестра в течение двух рабочих дней представляют сведения об отсутствии (наличии) налоговой задолженности, задолженности по обязательным пенсионным взносам и социальным отчислениям по прекращающему деятельность юридическому лицу либо отказывают в представлении указанных сведений о задолженности в случае неисполнения таким юридическим лицом налогового обязательства в порядке, установленном Налоговым кодексом;</w:t>
      </w:r>
    </w:p>
    <w:p>
      <w:pPr>
        <w:spacing w:after="0"/>
        <w:ind w:left="0"/>
        <w:jc w:val="both"/>
      </w:pPr>
      <w:r>
        <w:rPr>
          <w:rFonts w:ascii="Times New Roman"/>
          <w:b w:val="false"/>
          <w:i w:val="false"/>
          <w:color w:val="000000"/>
          <w:sz w:val="28"/>
        </w:rPr>
        <w:t>
      3) издает приказ о регистрации прекращения деятельности юридического лица, аннулировании справки (свидетельства) о государственной регистрации (перерегистрации) и исключении его из Национального реестра. При выявлении нарушений установленного порядка ликвидации юридического лица регистрирующий орган выносит приказ об отказе в регистрации прекращения деятельности.</w:t>
      </w:r>
    </w:p>
    <w:p>
      <w:pPr>
        <w:spacing w:after="0"/>
        <w:ind w:left="0"/>
        <w:jc w:val="both"/>
      </w:pPr>
      <w:r>
        <w:rPr>
          <w:rFonts w:ascii="Times New Roman"/>
          <w:b w:val="false"/>
          <w:i w:val="false"/>
          <w:color w:val="000000"/>
          <w:sz w:val="28"/>
        </w:rPr>
        <w:t>
      При наличии у юридического лица, не снятых с учетной регистрации филиалов и представительств, обратившегося на регистрацию прекращения деятельности регистрирующий орган выносит приказ об отказе в регистрации прекращения деятельности.</w:t>
      </w:r>
    </w:p>
    <w:p>
      <w:pPr>
        <w:spacing w:after="0"/>
        <w:ind w:left="0"/>
        <w:jc w:val="both"/>
      </w:pPr>
      <w:r>
        <w:rPr>
          <w:rFonts w:ascii="Times New Roman"/>
          <w:b w:val="false"/>
          <w:i w:val="false"/>
          <w:color w:val="000000"/>
          <w:sz w:val="28"/>
        </w:rPr>
        <w:t>
      4) вносит в Национальный реестр сведения о прекращении деятельности юридического лица.</w:t>
      </w:r>
    </w:p>
    <w:p>
      <w:pPr>
        <w:spacing w:after="0"/>
        <w:ind w:left="0"/>
        <w:jc w:val="both"/>
      </w:pPr>
      <w:r>
        <w:rPr>
          <w:rFonts w:ascii="Times New Roman"/>
          <w:b w:val="false"/>
          <w:i w:val="false"/>
          <w:color w:val="000000"/>
          <w:sz w:val="28"/>
        </w:rPr>
        <w:t>
      Подлинники учредительных документов, а также другие представленные для регистрации ликвидации документы хранятся в регистрирующем органе.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с изменением, внесенным приказом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116"/>
    <w:p>
      <w:pPr>
        <w:spacing w:after="0"/>
        <w:ind w:left="0"/>
        <w:jc w:val="left"/>
      </w:pPr>
      <w:r>
        <w:rPr>
          <w:rFonts w:ascii="Times New Roman"/>
          <w:b/>
          <w:i w:val="false"/>
          <w:color w:val="000000"/>
        </w:rPr>
        <w:t xml:space="preserve">  10. Снятие с учетной регистрации филиала (представительства)</w:t>
      </w:r>
      <w:r>
        <w:br/>
      </w:r>
      <w:r>
        <w:rPr>
          <w:rFonts w:ascii="Times New Roman"/>
          <w:b/>
          <w:i w:val="false"/>
          <w:color w:val="000000"/>
        </w:rPr>
        <w:t>юридического лица</w:t>
      </w:r>
    </w:p>
    <w:bookmarkEnd w:id="116"/>
    <w:bookmarkStart w:name="z68" w:id="117"/>
    <w:p>
      <w:pPr>
        <w:spacing w:after="0"/>
        <w:ind w:left="0"/>
        <w:jc w:val="both"/>
      </w:pPr>
      <w:r>
        <w:rPr>
          <w:rFonts w:ascii="Times New Roman"/>
          <w:b w:val="false"/>
          <w:i w:val="false"/>
          <w:color w:val="000000"/>
          <w:sz w:val="28"/>
        </w:rPr>
        <w:t xml:space="preserve">
      71. Для снятия филиала (представительства) с учетной регистрации в регистрирующий орган предоставляются: </w:t>
      </w:r>
    </w:p>
    <w:bookmarkEnd w:id="117"/>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настоящей Инструкции;</w:t>
      </w:r>
    </w:p>
    <w:p>
      <w:pPr>
        <w:spacing w:after="0"/>
        <w:ind w:left="0"/>
        <w:jc w:val="both"/>
      </w:pPr>
      <w:r>
        <w:rPr>
          <w:rFonts w:ascii="Times New Roman"/>
          <w:b w:val="false"/>
          <w:i w:val="false"/>
          <w:color w:val="000000"/>
          <w:sz w:val="28"/>
        </w:rPr>
        <w:t>
      2) положения о филиале (представительстве);</w:t>
      </w:r>
    </w:p>
    <w:p>
      <w:pPr>
        <w:spacing w:after="0"/>
        <w:ind w:left="0"/>
        <w:jc w:val="both"/>
      </w:pPr>
      <w:r>
        <w:rPr>
          <w:rFonts w:ascii="Times New Roman"/>
          <w:b w:val="false"/>
          <w:i w:val="false"/>
          <w:color w:val="000000"/>
          <w:sz w:val="28"/>
        </w:rPr>
        <w:t>
      3) квитанции или иного документа, подтверждающих уплату в бюджет регистрационного сбора за снятие с учетной регистрации филиала (представительства).</w:t>
      </w:r>
    </w:p>
    <w:bookmarkStart w:name="z69" w:id="118"/>
    <w:p>
      <w:pPr>
        <w:spacing w:after="0"/>
        <w:ind w:left="0"/>
        <w:jc w:val="both"/>
      </w:pPr>
      <w:r>
        <w:rPr>
          <w:rFonts w:ascii="Times New Roman"/>
          <w:b w:val="false"/>
          <w:i w:val="false"/>
          <w:color w:val="000000"/>
          <w:sz w:val="28"/>
        </w:rPr>
        <w:t>
      72. Снятие с учетной регистрации филиала (представительства) юридического лица, в отношении которого судом вынесено решение о принудительной ликвидации, осуществляется на основании такого решения с приложением:</w:t>
      </w:r>
    </w:p>
    <w:bookmarkEnd w:id="118"/>
    <w:p>
      <w:pPr>
        <w:spacing w:after="0"/>
        <w:ind w:left="0"/>
        <w:jc w:val="both"/>
      </w:pPr>
      <w:r>
        <w:rPr>
          <w:rFonts w:ascii="Times New Roman"/>
          <w:b w:val="false"/>
          <w:i w:val="false"/>
          <w:color w:val="000000"/>
          <w:sz w:val="28"/>
        </w:rPr>
        <w:t>
      1) положения о филиале (представительстве);</w:t>
      </w:r>
    </w:p>
    <w:p>
      <w:pPr>
        <w:spacing w:after="0"/>
        <w:ind w:left="0"/>
        <w:jc w:val="both"/>
      </w:pPr>
      <w:r>
        <w:rPr>
          <w:rFonts w:ascii="Times New Roman"/>
          <w:b w:val="false"/>
          <w:i w:val="false"/>
          <w:color w:val="000000"/>
          <w:sz w:val="28"/>
        </w:rPr>
        <w:t>
      2) квитанции или иного документа, подтверждающих уплату в бюджет регистрационного сбора за снятие с учетной регистрации филиала (представительства).</w:t>
      </w:r>
    </w:p>
    <w:bookmarkStart w:name="z223" w:id="119"/>
    <w:p>
      <w:pPr>
        <w:spacing w:after="0"/>
        <w:ind w:left="0"/>
        <w:jc w:val="both"/>
      </w:pPr>
      <w:r>
        <w:rPr>
          <w:rFonts w:ascii="Times New Roman"/>
          <w:b w:val="false"/>
          <w:i w:val="false"/>
          <w:color w:val="000000"/>
          <w:sz w:val="28"/>
        </w:rPr>
        <w:t>
      73. Снятие с учетной регистрации филиала (представительства) юридического лица производится в течение пяти рабочих дней, следующих за днем подачи заявления юридического лица о прекращении деятельности филиала (представительства) с приложением необходимых документов.</w:t>
      </w:r>
    </w:p>
    <w:bookmarkEnd w:id="119"/>
    <w:p>
      <w:pPr>
        <w:spacing w:after="0"/>
        <w:ind w:left="0"/>
        <w:jc w:val="both"/>
      </w:pPr>
      <w:r>
        <w:rPr>
          <w:rFonts w:ascii="Times New Roman"/>
          <w:b w:val="false"/>
          <w:i w:val="false"/>
          <w:color w:val="000000"/>
          <w:sz w:val="28"/>
        </w:rPr>
        <w:t>
      При выявлении нарушений порядка прекращения деятельности филиала (представительства) юридического лица, установленного законодательными актами Республики Казахстан, а также в случаях наличия налоговой задолженности, задолженности по обязательным пенсионным взносам и социальным отчислениям у филиала (представительства) юридического лица либо отказа органов государственных доходов в представлении указанных сведений о задолженности в случае неисполнения таким филиалом (представительством) иностранного юридического лица налогового обязательства в порядке, установленном Налоговым кодексом, регистрирующий орган выносит решение об отказе в снятии с учетной регистрации филиала (представительства).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с изменением, внесенным приказом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 w:id="120"/>
    <w:p>
      <w:pPr>
        <w:spacing w:after="0"/>
        <w:ind w:left="0"/>
        <w:jc w:val="both"/>
      </w:pPr>
      <w:r>
        <w:rPr>
          <w:rFonts w:ascii="Times New Roman"/>
          <w:b w:val="false"/>
          <w:i w:val="false"/>
          <w:color w:val="000000"/>
          <w:sz w:val="28"/>
        </w:rPr>
        <w:t xml:space="preserve">
       74. Регистрирующий орган в течение пяти рабочих дней со дня получения заявления о прекращении деятельности филиала (представительства): </w:t>
      </w:r>
    </w:p>
    <w:bookmarkEnd w:id="120"/>
    <w:p>
      <w:pPr>
        <w:spacing w:after="0"/>
        <w:ind w:left="0"/>
        <w:jc w:val="both"/>
      </w:pPr>
      <w:r>
        <w:rPr>
          <w:rFonts w:ascii="Times New Roman"/>
          <w:b w:val="false"/>
          <w:i w:val="false"/>
          <w:color w:val="000000"/>
          <w:sz w:val="28"/>
        </w:rPr>
        <w:t>
      1) проверяет полноту и правильность оформления представленных документов;</w:t>
      </w:r>
    </w:p>
    <w:p>
      <w:pPr>
        <w:spacing w:after="0"/>
        <w:ind w:left="0"/>
        <w:jc w:val="both"/>
      </w:pPr>
      <w:r>
        <w:rPr>
          <w:rFonts w:ascii="Times New Roman"/>
          <w:b w:val="false"/>
          <w:i w:val="false"/>
          <w:color w:val="000000"/>
          <w:sz w:val="28"/>
        </w:rPr>
        <w:t>
      2) вносит в Национальный реестр сведения о прекращении деятельности филиала (представительства).</w:t>
      </w:r>
    </w:p>
    <w:p>
      <w:pPr>
        <w:spacing w:after="0"/>
        <w:ind w:left="0"/>
        <w:jc w:val="both"/>
      </w:pPr>
      <w:r>
        <w:rPr>
          <w:rFonts w:ascii="Times New Roman"/>
          <w:b w:val="false"/>
          <w:i w:val="false"/>
          <w:color w:val="000000"/>
          <w:sz w:val="28"/>
        </w:rPr>
        <w:t>
      Органы государственных доходов на основании сведений Национального реестра в течение двух рабочих дней представляют сведения об отсутствии (наличии) налоговой задолженности, задолженности по обязательным пенсионным взносам и социальным отчислениям по прекращающему деятельность филиалу (представительству) иностранного юридического лица либо отказывают в представлении указанных сведений о задолженности в случае неисполнения таким филиалом (представительством) иностранного юридического лица налогового обязательства в порядке, установленном Налоговым кодексом;</w:t>
      </w:r>
    </w:p>
    <w:p>
      <w:pPr>
        <w:spacing w:after="0"/>
        <w:ind w:left="0"/>
        <w:jc w:val="both"/>
      </w:pPr>
      <w:r>
        <w:rPr>
          <w:rFonts w:ascii="Times New Roman"/>
          <w:b w:val="false"/>
          <w:i w:val="false"/>
          <w:color w:val="000000"/>
          <w:sz w:val="28"/>
        </w:rPr>
        <w:t>
      3) в случае отсутствия нарушений издает приказ о снятии с учетной регистрации филиала (представительства), об аннулировании свидетельства об учетной регистрации (перерегистрации) филиала (представительства) (при наличии свидетельства) и внесении в Национальный реестр сведений о прекращении деятельности филиала (представительства);</w:t>
      </w:r>
    </w:p>
    <w:p>
      <w:pPr>
        <w:spacing w:after="0"/>
        <w:ind w:left="0"/>
        <w:jc w:val="both"/>
      </w:pPr>
      <w:r>
        <w:rPr>
          <w:rFonts w:ascii="Times New Roman"/>
          <w:b w:val="false"/>
          <w:i w:val="false"/>
          <w:color w:val="000000"/>
          <w:sz w:val="28"/>
        </w:rPr>
        <w:t>
      4) вносит в Национальный реестр сведения о снятии с учетной регистрации филиала (представительства).</w:t>
      </w:r>
    </w:p>
    <w:p>
      <w:pPr>
        <w:spacing w:after="0"/>
        <w:ind w:left="0"/>
        <w:jc w:val="both"/>
      </w:pPr>
      <w:r>
        <w:rPr>
          <w:rFonts w:ascii="Times New Roman"/>
          <w:b w:val="false"/>
          <w:i w:val="false"/>
          <w:color w:val="000000"/>
          <w:sz w:val="28"/>
        </w:rPr>
        <w:t>
      Документы, представленные для прекращения деятельности филиала (представительства), хранятся в регистрирующем органе.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с изменением, внесенным приказом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121"/>
    <w:p>
      <w:pPr>
        <w:spacing w:after="0"/>
        <w:ind w:left="0"/>
        <w:jc w:val="left"/>
      </w:pPr>
      <w:r>
        <w:rPr>
          <w:rFonts w:ascii="Times New Roman"/>
          <w:b/>
          <w:i w:val="false"/>
          <w:color w:val="000000"/>
        </w:rPr>
        <w:t xml:space="preserve">  11. Сроки государственной регистрации (перерегистрации)</w:t>
      </w:r>
      <w:r>
        <w:br/>
      </w:r>
      <w:r>
        <w:rPr>
          <w:rFonts w:ascii="Times New Roman"/>
          <w:b/>
          <w:i w:val="false"/>
          <w:color w:val="000000"/>
        </w:rPr>
        <w:t>юридических лиц, учетной регистрации (перерегистрации)</w:t>
      </w:r>
      <w:r>
        <w:br/>
      </w:r>
      <w:r>
        <w:rPr>
          <w:rFonts w:ascii="Times New Roman"/>
          <w:b/>
          <w:i w:val="false"/>
          <w:color w:val="000000"/>
        </w:rPr>
        <w:t>филиалов (представительств) и выдачи документов</w:t>
      </w:r>
    </w:p>
    <w:bookmarkEnd w:id="121"/>
    <w:bookmarkStart w:name="z71" w:id="122"/>
    <w:p>
      <w:pPr>
        <w:spacing w:after="0"/>
        <w:ind w:left="0"/>
        <w:jc w:val="both"/>
      </w:pPr>
      <w:r>
        <w:rPr>
          <w:rFonts w:ascii="Times New Roman"/>
          <w:b w:val="false"/>
          <w:i w:val="false"/>
          <w:color w:val="000000"/>
          <w:sz w:val="28"/>
        </w:rPr>
        <w:t>
      75. Государственная регистрация (перерегистрация) юридических лиц, относящихся к субъектам частного предпринимательства, учетная регистрация (перерегистрация) их филиалов (представительств), а также государственная регистрация (перерегистрация) юридических лиц – участников регионального финансового центра города Алматы, за исключением акционерных обществ, их филиалов (представительств), осуществляющих деятельность на основании устава, не являющегося типовым, производится не позднее одного рабочего дня, следующего за днем подачи заявления с приложением необходимых документов.</w:t>
      </w:r>
    </w:p>
    <w:bookmarkEnd w:id="122"/>
    <w:p>
      <w:pPr>
        <w:spacing w:after="0"/>
        <w:ind w:left="0"/>
        <w:jc w:val="both"/>
      </w:pPr>
      <w:r>
        <w:rPr>
          <w:rFonts w:ascii="Times New Roman"/>
          <w:b w:val="false"/>
          <w:i w:val="false"/>
          <w:color w:val="000000"/>
          <w:sz w:val="28"/>
        </w:rPr>
        <w:t>
      Государственная регистрация юридических лиц, относящихся к субъектам малого и среднего предпринимательства, за исключением юридических лиц – участников регионального финансового центра города Алматы и акционерных обществ, их филиалов (представительств), через веб-портал "электронного правительства" осуществляется в течение одного часа рабочего дня с момента подачи заявления.</w:t>
      </w:r>
    </w:p>
    <w:p>
      <w:pPr>
        <w:spacing w:after="0"/>
        <w:ind w:left="0"/>
        <w:jc w:val="both"/>
      </w:pPr>
      <w:r>
        <w:rPr>
          <w:rFonts w:ascii="Times New Roman"/>
          <w:b w:val="false"/>
          <w:i w:val="false"/>
          <w:color w:val="000000"/>
          <w:sz w:val="28"/>
        </w:rPr>
        <w:t>
      Государственная регистрация (перерегистрация), регистрация внесенных изменений и дополнений в учредительные документы юридических лиц, не относящихся к субъектам частного предпринимательства, а также акционерных обществ, осуществляющих деятельность на основании устава, не являющегося типовым, за исключением политических партий, учетная регистрация (перерегистрация) их филиалов (представительств) производится не позднее десяти рабочих дней, следующих за днем подачи заявления с приложением необходимых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в редакции приказа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123"/>
    <w:p>
      <w:pPr>
        <w:spacing w:after="0"/>
        <w:ind w:left="0"/>
        <w:jc w:val="both"/>
      </w:pPr>
      <w:r>
        <w:rPr>
          <w:rFonts w:ascii="Times New Roman"/>
          <w:b w:val="false"/>
          <w:i w:val="false"/>
          <w:color w:val="000000"/>
          <w:sz w:val="28"/>
        </w:rPr>
        <w:t xml:space="preserve">
       76. Для юридических лиц, относящихся к субъектам частного предпринимательства, их филиалов (представительств), за исключением акционерных обществ, осуществляющих деятельность на основании устава, не являющегося типовым, их филиалов (представительств), выдача справки о государственной регистрации (перерегистрации) юридического лица, справки об учетной регистрации (перерегистрации) филиала (представительства) согласно </w:t>
      </w:r>
      <w:r>
        <w:rPr>
          <w:rFonts w:ascii="Times New Roman"/>
          <w:b w:val="false"/>
          <w:i w:val="false"/>
          <w:color w:val="000000"/>
          <w:sz w:val="28"/>
        </w:rPr>
        <w:t>статье 12</w:t>
      </w:r>
      <w:r>
        <w:rPr>
          <w:rFonts w:ascii="Times New Roman"/>
          <w:b w:val="false"/>
          <w:i w:val="false"/>
          <w:color w:val="000000"/>
          <w:sz w:val="28"/>
        </w:rPr>
        <w:t xml:space="preserve"> Закона, возврат заявления о государственной регистрации (перерегистрации) юридического лица (в случае осуществления деятельности на основании типового устава) производятся на следующий рабочий день после подачи заявления с приложением необходимых документов.</w:t>
      </w:r>
    </w:p>
    <w:bookmarkEnd w:id="123"/>
    <w:p>
      <w:pPr>
        <w:spacing w:after="0"/>
        <w:ind w:left="0"/>
        <w:jc w:val="both"/>
      </w:pPr>
      <w:r>
        <w:rPr>
          <w:rFonts w:ascii="Times New Roman"/>
          <w:b w:val="false"/>
          <w:i w:val="false"/>
          <w:color w:val="000000"/>
          <w:sz w:val="28"/>
        </w:rPr>
        <w:t xml:space="preserve">
      Для юридических лиц, не относящихся к субъектам частного предпринимательства, а также акционерных обществ, осуществляющих деятельность на основании устава, не являющегося типовым, за исключением политических партий, их филиалов (представительств), выдача справки о государственной регистрации (перерегистрации) юридического лица, справки об учетной регистрации (перерегистрации) филиала (представительства) согласно </w:t>
      </w:r>
      <w:r>
        <w:rPr>
          <w:rFonts w:ascii="Times New Roman"/>
          <w:b w:val="false"/>
          <w:i w:val="false"/>
          <w:color w:val="000000"/>
          <w:sz w:val="28"/>
        </w:rPr>
        <w:t>статье 12</w:t>
      </w:r>
      <w:r>
        <w:rPr>
          <w:rFonts w:ascii="Times New Roman"/>
          <w:b w:val="false"/>
          <w:i w:val="false"/>
          <w:color w:val="000000"/>
          <w:sz w:val="28"/>
        </w:rPr>
        <w:t xml:space="preserve"> Закона, а также возврат устава (положения) производятся не позднее четырнадцати рабочих дней со дня подачи заявления с приложением необходимых документов.</w:t>
      </w:r>
    </w:p>
    <w:p>
      <w:pPr>
        <w:spacing w:after="0"/>
        <w:ind w:left="0"/>
        <w:jc w:val="both"/>
      </w:pPr>
      <w:r>
        <w:rPr>
          <w:rFonts w:ascii="Times New Roman"/>
          <w:b w:val="false"/>
          <w:i w:val="false"/>
          <w:color w:val="000000"/>
          <w:sz w:val="28"/>
        </w:rPr>
        <w:t>
      Государственная регистрация (перерегистрация) политических партий и учетная регистрация (перерегистрация) их филиалов (представительств) производятся не позднее одного месяца со дня подачи заявления с приложением необходимых документов.</w:t>
      </w:r>
    </w:p>
    <w:bookmarkStart w:name="z73" w:id="124"/>
    <w:p>
      <w:pPr>
        <w:spacing w:after="0"/>
        <w:ind w:left="0"/>
        <w:jc w:val="both"/>
      </w:pPr>
      <w:r>
        <w:rPr>
          <w:rFonts w:ascii="Times New Roman"/>
          <w:b w:val="false"/>
          <w:i w:val="false"/>
          <w:color w:val="000000"/>
          <w:sz w:val="28"/>
        </w:rPr>
        <w:t xml:space="preserve">
      77. Регистрация судебных актов и постановлений (запретов, арестов) судебных исполнителей и правоохранительных органов производится незамедлительно с момента поступления соответствующих актов в регистрирующий орган. </w:t>
      </w:r>
    </w:p>
    <w:bookmarkEnd w:id="124"/>
    <w:bookmarkStart w:name="z74" w:id="125"/>
    <w:p>
      <w:pPr>
        <w:spacing w:after="0"/>
        <w:ind w:left="0"/>
        <w:jc w:val="left"/>
      </w:pPr>
      <w:r>
        <w:rPr>
          <w:rFonts w:ascii="Times New Roman"/>
          <w:b/>
          <w:i w:val="false"/>
          <w:color w:val="000000"/>
        </w:rPr>
        <w:t xml:space="preserve"> 12. Отказ и перерыв в государственной (учетной) регистрации</w:t>
      </w:r>
      <w:r>
        <w:br/>
      </w:r>
      <w:r>
        <w:rPr>
          <w:rFonts w:ascii="Times New Roman"/>
          <w:b/>
          <w:i w:val="false"/>
          <w:color w:val="000000"/>
        </w:rPr>
        <w:t>(перерегистрации) юридических лиц, филиалов и представительств,</w:t>
      </w:r>
      <w:r>
        <w:br/>
      </w:r>
      <w:r>
        <w:rPr>
          <w:rFonts w:ascii="Times New Roman"/>
          <w:b/>
          <w:i w:val="false"/>
          <w:color w:val="000000"/>
        </w:rPr>
        <w:t>в регистрации внесенных изменений и дополнений в</w:t>
      </w:r>
      <w:r>
        <w:br/>
      </w:r>
      <w:r>
        <w:rPr>
          <w:rFonts w:ascii="Times New Roman"/>
          <w:b/>
          <w:i w:val="false"/>
          <w:color w:val="000000"/>
        </w:rPr>
        <w:t>учредительные документы</w:t>
      </w:r>
    </w:p>
    <w:bookmarkEnd w:id="125"/>
    <w:bookmarkStart w:name="z75" w:id="126"/>
    <w:p>
      <w:pPr>
        <w:spacing w:after="0"/>
        <w:ind w:left="0"/>
        <w:jc w:val="both"/>
      </w:pPr>
      <w:r>
        <w:rPr>
          <w:rFonts w:ascii="Times New Roman"/>
          <w:b w:val="false"/>
          <w:i w:val="false"/>
          <w:color w:val="000000"/>
          <w:sz w:val="28"/>
        </w:rPr>
        <w:t>
      78. Отказ в государственной регистрации (перерегистрации) юридических лиц осуществляется в случаях:</w:t>
      </w:r>
    </w:p>
    <w:bookmarkEnd w:id="126"/>
    <w:p>
      <w:pPr>
        <w:spacing w:after="0"/>
        <w:ind w:left="0"/>
        <w:jc w:val="both"/>
      </w:pPr>
      <w:r>
        <w:rPr>
          <w:rFonts w:ascii="Times New Roman"/>
          <w:b w:val="false"/>
          <w:i w:val="false"/>
          <w:color w:val="000000"/>
          <w:sz w:val="28"/>
        </w:rPr>
        <w:t>
      1) нарушения порядка создания, перерегистрации и реорганизации юридического лица, установленного законодательными актами Республики Казахстан, несоответствия учредительных документов закону Республики Казахстан;</w:t>
      </w:r>
    </w:p>
    <w:p>
      <w:pPr>
        <w:spacing w:after="0"/>
        <w:ind w:left="0"/>
        <w:jc w:val="both"/>
      </w:pPr>
      <w:r>
        <w:rPr>
          <w:rFonts w:ascii="Times New Roman"/>
          <w:b w:val="false"/>
          <w:i w:val="false"/>
          <w:color w:val="000000"/>
          <w:sz w:val="28"/>
        </w:rPr>
        <w:t>
      2) непредставления передаточного акта или разделительного баланса либо отсутствия в них положений о правопреемстве реорганизованного юридического лица;</w:t>
      </w:r>
    </w:p>
    <w:bookmarkStart w:name="z19" w:id="127"/>
    <w:p>
      <w:pPr>
        <w:spacing w:after="0"/>
        <w:ind w:left="0"/>
        <w:jc w:val="both"/>
      </w:pPr>
      <w:r>
        <w:rPr>
          <w:rFonts w:ascii="Times New Roman"/>
          <w:b w:val="false"/>
          <w:i w:val="false"/>
          <w:color w:val="000000"/>
          <w:sz w:val="28"/>
        </w:rPr>
        <w:t>
      3) если юридическое лицо или единственный учредитель (участник) юридического лица является бездействующим юридическим лицом;</w:t>
      </w:r>
    </w:p>
    <w:bookmarkEnd w:id="127"/>
    <w:bookmarkStart w:name="z20" w:id="128"/>
    <w:p>
      <w:pPr>
        <w:spacing w:after="0"/>
        <w:ind w:left="0"/>
        <w:jc w:val="both"/>
      </w:pPr>
      <w:r>
        <w:rPr>
          <w:rFonts w:ascii="Times New Roman"/>
          <w:b w:val="false"/>
          <w:i w:val="false"/>
          <w:color w:val="000000"/>
          <w:sz w:val="28"/>
        </w:rPr>
        <w:t xml:space="preserve">
      4) если физическое лицо, являющееся учредителем (участником) и (или) руководителем юридического лица, является единственным учредителем (участником) и (или) руководителем бездействующих юридических лиц и (или) признано недееспособным или ограниченно дееспособным, и (или) признано безвестно отсутствующим, и (или) объявлено умершим, и (или) имеет непогашенную или неснятую судимость за преступления по </w:t>
      </w:r>
      <w:r>
        <w:rPr>
          <w:rFonts w:ascii="Times New Roman"/>
          <w:b w:val="false"/>
          <w:i w:val="false"/>
          <w:color w:val="000000"/>
          <w:sz w:val="28"/>
        </w:rPr>
        <w:t>статьям 215</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и </w:t>
      </w:r>
      <w:r>
        <w:rPr>
          <w:rFonts w:ascii="Times New Roman"/>
          <w:b w:val="false"/>
          <w:i w:val="false"/>
          <w:color w:val="000000"/>
          <w:sz w:val="28"/>
        </w:rPr>
        <w:t>240</w:t>
      </w:r>
      <w:r>
        <w:rPr>
          <w:rFonts w:ascii="Times New Roman"/>
          <w:b w:val="false"/>
          <w:i w:val="false"/>
          <w:color w:val="000000"/>
          <w:sz w:val="28"/>
        </w:rPr>
        <w:t xml:space="preserve"> Уголовного кодекса РК, а также в случае, если учредитель (физическое лицо и (или) юридическое лицо), руководитель юридического лица, учредитель и (или) руководитель юридического лица, создавший юридическое лицо, являются должниками по исполнительному документу, за исключением лица,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w:t>
      </w:r>
    </w:p>
    <w:bookmarkEnd w:id="128"/>
    <w:p>
      <w:pPr>
        <w:spacing w:after="0"/>
        <w:ind w:left="0"/>
        <w:jc w:val="both"/>
      </w:pPr>
      <w:r>
        <w:rPr>
          <w:rFonts w:ascii="Times New Roman"/>
          <w:b w:val="false"/>
          <w:i w:val="false"/>
          <w:color w:val="000000"/>
          <w:sz w:val="28"/>
        </w:rPr>
        <w:t>
      5) если физическое лицо, являющееся учредителем (участником) и (или) руководителем юридического лица, включено в перечень организаций и лиц, связанных с финансированием терроризма и экстремизма, в соответствии с законодательством Республики Казахстан;</w:t>
      </w:r>
    </w:p>
    <w:p>
      <w:pPr>
        <w:spacing w:after="0"/>
        <w:ind w:left="0"/>
        <w:jc w:val="both"/>
      </w:pPr>
      <w:r>
        <w:rPr>
          <w:rFonts w:ascii="Times New Roman"/>
          <w:b w:val="false"/>
          <w:i w:val="false"/>
          <w:color w:val="000000"/>
          <w:sz w:val="28"/>
        </w:rPr>
        <w:t>
      6) представления утерянных и (или) недействительных документов, удостоверяющих личность;</w:t>
      </w:r>
    </w:p>
    <w:bookmarkStart w:name="z23" w:id="129"/>
    <w:p>
      <w:pPr>
        <w:spacing w:after="0"/>
        <w:ind w:left="0"/>
        <w:jc w:val="both"/>
      </w:pPr>
      <w:r>
        <w:rPr>
          <w:rFonts w:ascii="Times New Roman"/>
          <w:b w:val="false"/>
          <w:i w:val="false"/>
          <w:color w:val="000000"/>
          <w:sz w:val="28"/>
        </w:rPr>
        <w:t>
      7) наличия судебных актов и постановлений (запретов, арестов) судебных исполнителей и правоохранительных органов.</w:t>
      </w:r>
    </w:p>
    <w:bookmarkEnd w:id="129"/>
    <w:p>
      <w:pPr>
        <w:spacing w:after="0"/>
        <w:ind w:left="0"/>
        <w:jc w:val="both"/>
      </w:pPr>
      <w:r>
        <w:rPr>
          <w:rFonts w:ascii="Times New Roman"/>
          <w:b w:val="false"/>
          <w:i w:val="false"/>
          <w:color w:val="000000"/>
          <w:sz w:val="28"/>
        </w:rPr>
        <w:t>
      Основания отказа в государственной регистрации (за исключением случаев реорганизации), не распространяются на юридические лица, относящиеся к субъектам малого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в редакции приказа Министра юстиции РК от 27.04.2017 </w:t>
      </w:r>
      <w:r>
        <w:rPr>
          <w:rFonts w:ascii="Times New Roman"/>
          <w:b w:val="false"/>
          <w:i w:val="false"/>
          <w:color w:val="000000"/>
          <w:sz w:val="28"/>
        </w:rPr>
        <w:t>№ 485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w:t>
      </w:r>
      <w:r>
        <w:br/>
      </w:r>
      <w:r>
        <w:rPr>
          <w:rFonts w:ascii="Times New Roman"/>
          <w:b w:val="false"/>
          <w:i w:val="false"/>
          <w:color w:val="000000"/>
          <w:sz w:val="28"/>
        </w:rPr>
        <w:t>
</w:t>
      </w:r>
    </w:p>
    <w:bookmarkStart w:name="z76" w:id="130"/>
    <w:p>
      <w:pPr>
        <w:spacing w:after="0"/>
        <w:ind w:left="0"/>
        <w:jc w:val="both"/>
      </w:pPr>
      <w:r>
        <w:rPr>
          <w:rFonts w:ascii="Times New Roman"/>
          <w:b w:val="false"/>
          <w:i w:val="false"/>
          <w:color w:val="000000"/>
          <w:sz w:val="28"/>
        </w:rPr>
        <w:t xml:space="preserve">
       79. Дополнительные основания отказа в государственной регистрации и перерегистрации религиозного объединения, его структурного подразделения (филиала и представительства)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религиозной деятельности и религиозных объединениях" производится в случаях, когда содержащиеся в учредительных и иных представленных документах сведения недостоверны и (или) создаваемое объединение не признано в качестве религиозного объединения на основании результатов религиоведческой экспертизы.</w:t>
      </w:r>
    </w:p>
    <w:bookmarkEnd w:id="130"/>
    <w:bookmarkStart w:name="z77" w:id="131"/>
    <w:p>
      <w:pPr>
        <w:spacing w:after="0"/>
        <w:ind w:left="0"/>
        <w:jc w:val="both"/>
      </w:pPr>
      <w:r>
        <w:rPr>
          <w:rFonts w:ascii="Times New Roman"/>
          <w:b w:val="false"/>
          <w:i w:val="false"/>
          <w:color w:val="000000"/>
          <w:sz w:val="28"/>
        </w:rPr>
        <w:t>
      80. Отказ в учетной регистрации и перерегистрации филиала (представительства) осуществляется в случаях нарушения установленного  законодательными актами Республики Казахстан порядка создания филиала (представительства), несоответствия представленных для учетной регистрации документов законам Республики Казахстан.</w:t>
      </w:r>
    </w:p>
    <w:bookmarkEnd w:id="131"/>
    <w:bookmarkStart w:name="z225" w:id="132"/>
    <w:p>
      <w:pPr>
        <w:spacing w:after="0"/>
        <w:ind w:left="0"/>
        <w:jc w:val="both"/>
      </w:pPr>
      <w:r>
        <w:rPr>
          <w:rFonts w:ascii="Times New Roman"/>
          <w:b w:val="false"/>
          <w:i w:val="false"/>
          <w:color w:val="000000"/>
          <w:sz w:val="28"/>
        </w:rPr>
        <w:t xml:space="preserve">
      81. В случае отказа в государственной регистрации или перерегистрации юридического лица, учетной регистрации или перерегистрации филиала (представительства) регистрирующий орган в сроки, предусмотренные </w:t>
      </w:r>
      <w:r>
        <w:rPr>
          <w:rFonts w:ascii="Times New Roman"/>
          <w:b w:val="false"/>
          <w:i w:val="false"/>
          <w:color w:val="000000"/>
          <w:sz w:val="28"/>
        </w:rPr>
        <w:t>главой 12</w:t>
      </w:r>
      <w:r>
        <w:rPr>
          <w:rFonts w:ascii="Times New Roman"/>
          <w:b w:val="false"/>
          <w:i w:val="false"/>
          <w:color w:val="000000"/>
          <w:sz w:val="28"/>
        </w:rPr>
        <w:t xml:space="preserve"> настоящей Инструкции, в письменном виде выдает ему мотивированный отказ, содержащий ссылку на несоответствие представленных документов требованиям законодательного акта Республики Казахстан.</w:t>
      </w:r>
    </w:p>
    <w:bookmarkEnd w:id="132"/>
    <w:bookmarkStart w:name="z226" w:id="133"/>
    <w:p>
      <w:pPr>
        <w:spacing w:after="0"/>
        <w:ind w:left="0"/>
        <w:jc w:val="both"/>
      </w:pPr>
      <w:r>
        <w:rPr>
          <w:rFonts w:ascii="Times New Roman"/>
          <w:b w:val="false"/>
          <w:i w:val="false"/>
          <w:color w:val="000000"/>
          <w:sz w:val="28"/>
        </w:rPr>
        <w:t>
      82. В случаях представления неполного пакета документов, наличия в них недостатков, необходимости получения по учредительным документам заключения эксперта (специалиста), а также по иным основаниям, предусмотренным законодательными актами Республики Казахстан, срок государственной (учетной) регистрации (перерегистрации), регистрации прекращения деятельности юридических лиц, снятия с учетной регистрации филиалов (представительств), регистрации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прерывается до устранения выявленных недостатков или получения соответствующего заключения (экспертизы).</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Инструкции по</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w:t>
            </w:r>
            <w:r>
              <w:br/>
            </w:r>
            <w:r>
              <w:rPr>
                <w:rFonts w:ascii="Times New Roman"/>
                <w:b w:val="false"/>
                <w:i w:val="false"/>
                <w:color w:val="000000"/>
                <w:sz w:val="20"/>
              </w:rPr>
              <w:t>и учетная регистрация</w:t>
            </w:r>
            <w:r>
              <w:br/>
            </w:r>
            <w:r>
              <w:rPr>
                <w:rFonts w:ascii="Times New Roman"/>
                <w:b w:val="false"/>
                <w:i w:val="false"/>
                <w:color w:val="000000"/>
                <w:sz w:val="20"/>
              </w:rPr>
              <w:t>филиалов 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регистрирующего органа</w:t>
            </w:r>
          </w:p>
        </w:tc>
      </w:tr>
    </w:tbl>
    <w:p>
      <w:pPr>
        <w:spacing w:after="0"/>
        <w:ind w:left="0"/>
        <w:jc w:val="both"/>
      </w:pPr>
      <w:r>
        <w:rPr>
          <w:rFonts w:ascii="Times New Roman"/>
          <w:b w:val="false"/>
          <w:i w:val="false"/>
          <w:color w:val="ff0000"/>
          <w:sz w:val="28"/>
        </w:rPr>
        <w:t xml:space="preserve">
      Сноска. Приложение 1 в редакции приказа Министра юстиции РК от 27.04.2017 </w:t>
      </w:r>
      <w:r>
        <w:rPr>
          <w:rFonts w:ascii="Times New Roman"/>
          <w:b w:val="false"/>
          <w:i w:val="false"/>
          <w:color w:val="ff0000"/>
          <w:sz w:val="28"/>
        </w:rPr>
        <w:t>№ 485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w:t>
      </w:r>
    </w:p>
    <w:bookmarkStart w:name="z278" w:id="134"/>
    <w:p>
      <w:pPr>
        <w:spacing w:after="0"/>
        <w:ind w:left="0"/>
        <w:jc w:val="left"/>
      </w:pPr>
      <w:r>
        <w:rPr>
          <w:rFonts w:ascii="Times New Roman"/>
          <w:b/>
          <w:i w:val="false"/>
          <w:color w:val="000000"/>
        </w:rPr>
        <w:t xml:space="preserve"> Заявление</w:t>
      </w:r>
      <w:r>
        <w:br/>
      </w:r>
      <w:r>
        <w:rPr>
          <w:rFonts w:ascii="Times New Roman"/>
          <w:b/>
          <w:i w:val="false"/>
          <w:color w:val="000000"/>
        </w:rPr>
        <w:t>о государственной (учетной) регистрации</w:t>
      </w:r>
      <w:r>
        <w:br/>
      </w:r>
      <w:r>
        <w:rPr>
          <w:rFonts w:ascii="Times New Roman"/>
          <w:b/>
          <w:i w:val="false"/>
          <w:color w:val="000000"/>
        </w:rPr>
        <w:t>юридического лица, филиала (представительства)</w:t>
      </w:r>
    </w:p>
    <w:bookmarkEnd w:id="134"/>
    <w:bookmarkStart w:name="z279" w:id="135"/>
    <w:p>
      <w:pPr>
        <w:spacing w:after="0"/>
        <w:ind w:left="0"/>
        <w:jc w:val="both"/>
      </w:pPr>
      <w:r>
        <w:rPr>
          <w:rFonts w:ascii="Times New Roman"/>
          <w:b w:val="false"/>
          <w:i w:val="false"/>
          <w:color w:val="000000"/>
          <w:sz w:val="28"/>
        </w:rPr>
        <w:t>
      1. Форма организации (укажите в соответствующей ячейке х)</w:t>
      </w:r>
    </w:p>
    <w:bookmarkEnd w:id="135"/>
    <w:bookmarkStart w:name="z280" w:id="136"/>
    <w:p>
      <w:pPr>
        <w:spacing w:after="0"/>
        <w:ind w:left="0"/>
        <w:jc w:val="both"/>
      </w:pPr>
      <w:r>
        <w:rPr>
          <w:rFonts w:ascii="Times New Roman"/>
          <w:b w:val="false"/>
          <w:i w:val="false"/>
          <w:color w:val="000000"/>
          <w:sz w:val="28"/>
        </w:rPr>
        <w:t>
      1) юридическое лицо _________ 2) филиал ________</w:t>
      </w:r>
    </w:p>
    <w:bookmarkEnd w:id="136"/>
    <w:bookmarkStart w:name="z281" w:id="137"/>
    <w:p>
      <w:pPr>
        <w:spacing w:after="0"/>
        <w:ind w:left="0"/>
        <w:jc w:val="both"/>
      </w:pPr>
      <w:r>
        <w:rPr>
          <w:rFonts w:ascii="Times New Roman"/>
          <w:b w:val="false"/>
          <w:i w:val="false"/>
          <w:color w:val="000000"/>
          <w:sz w:val="28"/>
        </w:rPr>
        <w:t>
      3) представительство _________</w:t>
      </w:r>
    </w:p>
    <w:bookmarkEnd w:id="137"/>
    <w:bookmarkStart w:name="z282" w:id="138"/>
    <w:p>
      <w:pPr>
        <w:spacing w:after="0"/>
        <w:ind w:left="0"/>
        <w:jc w:val="both"/>
      </w:pPr>
      <w:r>
        <w:rPr>
          <w:rFonts w:ascii="Times New Roman"/>
          <w:b w:val="false"/>
          <w:i w:val="false"/>
          <w:color w:val="000000"/>
          <w:sz w:val="28"/>
        </w:rPr>
        <w:t>
      2. Наименование юридического лица, филиала (представительства) ________________</w:t>
      </w:r>
    </w:p>
    <w:bookmarkEnd w:id="138"/>
    <w:bookmarkStart w:name="z283" w:id="139"/>
    <w:p>
      <w:pPr>
        <w:spacing w:after="0"/>
        <w:ind w:left="0"/>
        <w:jc w:val="both"/>
      </w:pPr>
      <w:r>
        <w:rPr>
          <w:rFonts w:ascii="Times New Roman"/>
          <w:b w:val="false"/>
          <w:i w:val="false"/>
          <w:color w:val="000000"/>
          <w:sz w:val="28"/>
        </w:rPr>
        <w:t>
      __________________________________________________________________________</w:t>
      </w:r>
    </w:p>
    <w:bookmarkEnd w:id="139"/>
    <w:bookmarkStart w:name="z284" w:id="140"/>
    <w:p>
      <w:pPr>
        <w:spacing w:after="0"/>
        <w:ind w:left="0"/>
        <w:jc w:val="both"/>
      </w:pPr>
      <w:r>
        <w:rPr>
          <w:rFonts w:ascii="Times New Roman"/>
          <w:b w:val="false"/>
          <w:i w:val="false"/>
          <w:color w:val="000000"/>
          <w:sz w:val="28"/>
        </w:rPr>
        <w:t>
      3. Участие в составе юридического лица, филиала (представительства)</w:t>
      </w:r>
    </w:p>
    <w:bookmarkEnd w:id="140"/>
    <w:bookmarkStart w:name="z285" w:id="141"/>
    <w:p>
      <w:pPr>
        <w:spacing w:after="0"/>
        <w:ind w:left="0"/>
        <w:jc w:val="both"/>
      </w:pPr>
      <w:r>
        <w:rPr>
          <w:rFonts w:ascii="Times New Roman"/>
          <w:b w:val="false"/>
          <w:i w:val="false"/>
          <w:color w:val="000000"/>
          <w:sz w:val="28"/>
        </w:rPr>
        <w:t>
      иностранных инвесторов (укажите в соответствующей ячейке х)</w:t>
      </w:r>
    </w:p>
    <w:bookmarkEnd w:id="141"/>
    <w:bookmarkStart w:name="z286" w:id="142"/>
    <w:p>
      <w:pPr>
        <w:spacing w:after="0"/>
        <w:ind w:left="0"/>
        <w:jc w:val="both"/>
      </w:pPr>
      <w:r>
        <w:rPr>
          <w:rFonts w:ascii="Times New Roman"/>
          <w:b w:val="false"/>
          <w:i w:val="false"/>
          <w:color w:val="000000"/>
          <w:sz w:val="28"/>
        </w:rPr>
        <w:t>
      1) да _____________ 2) нет __________________</w:t>
      </w:r>
    </w:p>
    <w:bookmarkEnd w:id="142"/>
    <w:bookmarkStart w:name="z287" w:id="143"/>
    <w:p>
      <w:pPr>
        <w:spacing w:after="0"/>
        <w:ind w:left="0"/>
        <w:jc w:val="both"/>
      </w:pPr>
      <w:r>
        <w:rPr>
          <w:rFonts w:ascii="Times New Roman"/>
          <w:b w:val="false"/>
          <w:i w:val="false"/>
          <w:color w:val="000000"/>
          <w:sz w:val="28"/>
        </w:rPr>
        <w:t>
      4. Место нахождения юридического лица, филиала (представительства)</w:t>
      </w:r>
    </w:p>
    <w:bookmarkEnd w:id="143"/>
    <w:bookmarkStart w:name="z288" w:id="144"/>
    <w:p>
      <w:pPr>
        <w:spacing w:after="0"/>
        <w:ind w:left="0"/>
        <w:jc w:val="both"/>
      </w:pPr>
      <w:r>
        <w:rPr>
          <w:rFonts w:ascii="Times New Roman"/>
          <w:b w:val="false"/>
          <w:i w:val="false"/>
          <w:color w:val="000000"/>
          <w:sz w:val="28"/>
        </w:rPr>
        <w:t>
      Регистрационный код адреса: ____________________ Почтовый индекс: ___________</w:t>
      </w:r>
    </w:p>
    <w:bookmarkEnd w:id="144"/>
    <w:bookmarkStart w:name="z289" w:id="145"/>
    <w:p>
      <w:pPr>
        <w:spacing w:after="0"/>
        <w:ind w:left="0"/>
        <w:jc w:val="both"/>
      </w:pPr>
      <w:r>
        <w:rPr>
          <w:rFonts w:ascii="Times New Roman"/>
          <w:b w:val="false"/>
          <w:i w:val="false"/>
          <w:color w:val="000000"/>
          <w:sz w:val="28"/>
        </w:rPr>
        <w:t>
      Область: __________________________ Город, район, ___________________________</w:t>
      </w:r>
    </w:p>
    <w:bookmarkEnd w:id="145"/>
    <w:bookmarkStart w:name="z290" w:id="146"/>
    <w:p>
      <w:pPr>
        <w:spacing w:after="0"/>
        <w:ind w:left="0"/>
        <w:jc w:val="both"/>
      </w:pPr>
      <w:r>
        <w:rPr>
          <w:rFonts w:ascii="Times New Roman"/>
          <w:b w:val="false"/>
          <w:i w:val="false"/>
          <w:color w:val="000000"/>
          <w:sz w:val="28"/>
        </w:rPr>
        <w:t>
      Сельский округ, район в городе: ______________________________________________</w:t>
      </w:r>
    </w:p>
    <w:bookmarkEnd w:id="146"/>
    <w:bookmarkStart w:name="z291" w:id="147"/>
    <w:p>
      <w:pPr>
        <w:spacing w:after="0"/>
        <w:ind w:left="0"/>
        <w:jc w:val="both"/>
      </w:pPr>
      <w:r>
        <w:rPr>
          <w:rFonts w:ascii="Times New Roman"/>
          <w:b w:val="false"/>
          <w:i w:val="false"/>
          <w:color w:val="000000"/>
          <w:sz w:val="28"/>
        </w:rPr>
        <w:t>
      Село, поселок _____________________________________________________________</w:t>
      </w:r>
    </w:p>
    <w:bookmarkEnd w:id="147"/>
    <w:bookmarkStart w:name="z292" w:id="148"/>
    <w:p>
      <w:pPr>
        <w:spacing w:after="0"/>
        <w:ind w:left="0"/>
        <w:jc w:val="both"/>
      </w:pPr>
      <w:r>
        <w:rPr>
          <w:rFonts w:ascii="Times New Roman"/>
          <w:b w:val="false"/>
          <w:i w:val="false"/>
          <w:color w:val="000000"/>
          <w:sz w:val="28"/>
        </w:rPr>
        <w:t>
      Часть населенного пункта (улица, проспект и др.):_______________________________</w:t>
      </w:r>
    </w:p>
    <w:bookmarkEnd w:id="148"/>
    <w:bookmarkStart w:name="z293" w:id="149"/>
    <w:p>
      <w:pPr>
        <w:spacing w:after="0"/>
        <w:ind w:left="0"/>
        <w:jc w:val="both"/>
      </w:pPr>
      <w:r>
        <w:rPr>
          <w:rFonts w:ascii="Times New Roman"/>
          <w:b w:val="false"/>
          <w:i w:val="false"/>
          <w:color w:val="000000"/>
          <w:sz w:val="28"/>
        </w:rPr>
        <w:t>
      Номер дома _______________, помещение: __________________________</w:t>
      </w:r>
    </w:p>
    <w:bookmarkEnd w:id="149"/>
    <w:bookmarkStart w:name="z294" w:id="150"/>
    <w:p>
      <w:pPr>
        <w:spacing w:after="0"/>
        <w:ind w:left="0"/>
        <w:jc w:val="both"/>
      </w:pPr>
      <w:r>
        <w:rPr>
          <w:rFonts w:ascii="Times New Roman"/>
          <w:b w:val="false"/>
          <w:i w:val="false"/>
          <w:color w:val="000000"/>
          <w:sz w:val="28"/>
        </w:rPr>
        <w:t>
      Номер телефона: __________________ Адрес электронной почты:_______</w:t>
      </w:r>
    </w:p>
    <w:bookmarkEnd w:id="150"/>
    <w:bookmarkStart w:name="z295" w:id="151"/>
    <w:p>
      <w:pPr>
        <w:spacing w:after="0"/>
        <w:ind w:left="0"/>
        <w:jc w:val="both"/>
      </w:pPr>
      <w:r>
        <w:rPr>
          <w:rFonts w:ascii="Times New Roman"/>
          <w:b w:val="false"/>
          <w:i w:val="false"/>
          <w:color w:val="000000"/>
          <w:sz w:val="28"/>
        </w:rPr>
        <w:t>
      5. Ф.И.О (при его наличии) руководителя ______________________________________</w:t>
      </w:r>
    </w:p>
    <w:bookmarkEnd w:id="151"/>
    <w:bookmarkStart w:name="z296" w:id="152"/>
    <w:p>
      <w:pPr>
        <w:spacing w:after="0"/>
        <w:ind w:left="0"/>
        <w:jc w:val="both"/>
      </w:pPr>
      <w:r>
        <w:rPr>
          <w:rFonts w:ascii="Times New Roman"/>
          <w:b w:val="false"/>
          <w:i w:val="false"/>
          <w:color w:val="000000"/>
          <w:sz w:val="28"/>
        </w:rPr>
        <w:t>
      ИИН________________________,</w:t>
      </w:r>
    </w:p>
    <w:bookmarkEnd w:id="152"/>
    <w:bookmarkStart w:name="z297" w:id="153"/>
    <w:p>
      <w:pPr>
        <w:spacing w:after="0"/>
        <w:ind w:left="0"/>
        <w:jc w:val="both"/>
      </w:pPr>
      <w:r>
        <w:rPr>
          <w:rFonts w:ascii="Times New Roman"/>
          <w:b w:val="false"/>
          <w:i w:val="false"/>
          <w:color w:val="000000"/>
          <w:sz w:val="28"/>
        </w:rPr>
        <w:t>
      6. Состав и количество учредителей (укажите в соответствующей ячейке</w:t>
      </w:r>
    </w:p>
    <w:bookmarkEnd w:id="153"/>
    <w:bookmarkStart w:name="z298" w:id="154"/>
    <w:p>
      <w:pPr>
        <w:spacing w:after="0"/>
        <w:ind w:left="0"/>
        <w:jc w:val="both"/>
      </w:pPr>
      <w:r>
        <w:rPr>
          <w:rFonts w:ascii="Times New Roman"/>
          <w:b w:val="false"/>
          <w:i w:val="false"/>
          <w:color w:val="000000"/>
          <w:sz w:val="28"/>
        </w:rPr>
        <w:t>
      х, количество в цифровом обозначении):</w:t>
      </w:r>
    </w:p>
    <w:bookmarkEnd w:id="154"/>
    <w:bookmarkStart w:name="z299" w:id="155"/>
    <w:p>
      <w:pPr>
        <w:spacing w:after="0"/>
        <w:ind w:left="0"/>
        <w:jc w:val="both"/>
      </w:pPr>
      <w:r>
        <w:rPr>
          <w:rFonts w:ascii="Times New Roman"/>
          <w:b w:val="false"/>
          <w:i w:val="false"/>
          <w:color w:val="000000"/>
          <w:sz w:val="28"/>
        </w:rPr>
        <w:t>
      1) юридическое лицо _____________ 2) физическое лицо _________________________</w:t>
      </w:r>
    </w:p>
    <w:bookmarkEnd w:id="155"/>
    <w:bookmarkStart w:name="z300" w:id="156"/>
    <w:p>
      <w:pPr>
        <w:spacing w:after="0"/>
        <w:ind w:left="0"/>
        <w:jc w:val="both"/>
      </w:pPr>
      <w:r>
        <w:rPr>
          <w:rFonts w:ascii="Times New Roman"/>
          <w:b w:val="false"/>
          <w:i w:val="false"/>
          <w:color w:val="000000"/>
          <w:sz w:val="28"/>
        </w:rPr>
        <w:t>
      Наименование юридического лица ____________________________________________</w:t>
      </w:r>
    </w:p>
    <w:bookmarkEnd w:id="156"/>
    <w:bookmarkStart w:name="z301" w:id="157"/>
    <w:p>
      <w:pPr>
        <w:spacing w:after="0"/>
        <w:ind w:left="0"/>
        <w:jc w:val="both"/>
      </w:pPr>
      <w:r>
        <w:rPr>
          <w:rFonts w:ascii="Times New Roman"/>
          <w:b w:val="false"/>
          <w:i w:val="false"/>
          <w:color w:val="000000"/>
          <w:sz w:val="28"/>
        </w:rPr>
        <w:t>
      БИН, аналог номера налоговой регистрации, либо код страны (для</w:t>
      </w:r>
    </w:p>
    <w:bookmarkEnd w:id="157"/>
    <w:bookmarkStart w:name="z302" w:id="158"/>
    <w:p>
      <w:pPr>
        <w:spacing w:after="0"/>
        <w:ind w:left="0"/>
        <w:jc w:val="both"/>
      </w:pPr>
      <w:r>
        <w:rPr>
          <w:rFonts w:ascii="Times New Roman"/>
          <w:b w:val="false"/>
          <w:i w:val="false"/>
          <w:color w:val="000000"/>
          <w:sz w:val="28"/>
        </w:rPr>
        <w:t>
      иностранного юридического</w:t>
      </w:r>
    </w:p>
    <w:bookmarkEnd w:id="158"/>
    <w:bookmarkStart w:name="z303" w:id="159"/>
    <w:p>
      <w:pPr>
        <w:spacing w:after="0"/>
        <w:ind w:left="0"/>
        <w:jc w:val="both"/>
      </w:pPr>
      <w:r>
        <w:rPr>
          <w:rFonts w:ascii="Times New Roman"/>
          <w:b w:val="false"/>
          <w:i w:val="false"/>
          <w:color w:val="000000"/>
          <w:sz w:val="28"/>
        </w:rPr>
        <w:t>
      лица) _____________________________________________________________________</w:t>
      </w:r>
    </w:p>
    <w:bookmarkEnd w:id="159"/>
    <w:bookmarkStart w:name="z304" w:id="160"/>
    <w:p>
      <w:pPr>
        <w:spacing w:after="0"/>
        <w:ind w:left="0"/>
        <w:jc w:val="both"/>
      </w:pPr>
      <w:r>
        <w:rPr>
          <w:rFonts w:ascii="Times New Roman"/>
          <w:b w:val="false"/>
          <w:i w:val="false"/>
          <w:color w:val="000000"/>
          <w:sz w:val="28"/>
        </w:rPr>
        <w:t>
      Доля в уставном капитале % ________ Сумма вклада (тыс. тенге) _________________</w:t>
      </w:r>
    </w:p>
    <w:bookmarkEnd w:id="160"/>
    <w:bookmarkStart w:name="z305" w:id="161"/>
    <w:p>
      <w:pPr>
        <w:spacing w:after="0"/>
        <w:ind w:left="0"/>
        <w:jc w:val="both"/>
      </w:pPr>
      <w:r>
        <w:rPr>
          <w:rFonts w:ascii="Times New Roman"/>
          <w:b w:val="false"/>
          <w:i w:val="false"/>
          <w:color w:val="000000"/>
          <w:sz w:val="28"/>
        </w:rPr>
        <w:t>
      Ф.И.О. (при его наличии) физического лица ____________________________________</w:t>
      </w:r>
    </w:p>
    <w:bookmarkEnd w:id="161"/>
    <w:bookmarkStart w:name="z306" w:id="162"/>
    <w:p>
      <w:pPr>
        <w:spacing w:after="0"/>
        <w:ind w:left="0"/>
        <w:jc w:val="both"/>
      </w:pPr>
      <w:r>
        <w:rPr>
          <w:rFonts w:ascii="Times New Roman"/>
          <w:b w:val="false"/>
          <w:i w:val="false"/>
          <w:color w:val="000000"/>
          <w:sz w:val="28"/>
        </w:rPr>
        <w:t>
      ИИН, аналог номера налоговой регистрации, либо код страны (для</w:t>
      </w:r>
    </w:p>
    <w:bookmarkEnd w:id="162"/>
    <w:bookmarkStart w:name="z307" w:id="163"/>
    <w:p>
      <w:pPr>
        <w:spacing w:after="0"/>
        <w:ind w:left="0"/>
        <w:jc w:val="both"/>
      </w:pPr>
      <w:r>
        <w:rPr>
          <w:rFonts w:ascii="Times New Roman"/>
          <w:b w:val="false"/>
          <w:i w:val="false"/>
          <w:color w:val="000000"/>
          <w:sz w:val="28"/>
        </w:rPr>
        <w:t>
      иностранного физического лица)</w:t>
      </w:r>
    </w:p>
    <w:bookmarkEnd w:id="163"/>
    <w:bookmarkStart w:name="z308" w:id="164"/>
    <w:p>
      <w:pPr>
        <w:spacing w:after="0"/>
        <w:ind w:left="0"/>
        <w:jc w:val="both"/>
      </w:pPr>
      <w:r>
        <w:rPr>
          <w:rFonts w:ascii="Times New Roman"/>
          <w:b w:val="false"/>
          <w:i w:val="false"/>
          <w:color w:val="000000"/>
          <w:sz w:val="28"/>
        </w:rPr>
        <w:t>
      __________________________________________________________________________</w:t>
      </w:r>
    </w:p>
    <w:bookmarkEnd w:id="164"/>
    <w:bookmarkStart w:name="z309" w:id="165"/>
    <w:p>
      <w:pPr>
        <w:spacing w:after="0"/>
        <w:ind w:left="0"/>
        <w:jc w:val="both"/>
      </w:pPr>
      <w:r>
        <w:rPr>
          <w:rFonts w:ascii="Times New Roman"/>
          <w:b w:val="false"/>
          <w:i w:val="false"/>
          <w:color w:val="000000"/>
          <w:sz w:val="28"/>
        </w:rPr>
        <w:t>
      Доля в уставном капитале % ________ Сумма вклада (тыс. тенге) _________________</w:t>
      </w:r>
    </w:p>
    <w:bookmarkEnd w:id="165"/>
    <w:bookmarkStart w:name="z310" w:id="166"/>
    <w:p>
      <w:pPr>
        <w:spacing w:after="0"/>
        <w:ind w:left="0"/>
        <w:jc w:val="both"/>
      </w:pPr>
      <w:r>
        <w:rPr>
          <w:rFonts w:ascii="Times New Roman"/>
          <w:b w:val="false"/>
          <w:i w:val="false"/>
          <w:color w:val="000000"/>
          <w:sz w:val="28"/>
        </w:rPr>
        <w:t>
      В случае если учредителей более одного сведения о них: Ф.И.О. (при его наличии).,</w:t>
      </w:r>
    </w:p>
    <w:bookmarkEnd w:id="166"/>
    <w:bookmarkStart w:name="z311" w:id="167"/>
    <w:p>
      <w:pPr>
        <w:spacing w:after="0"/>
        <w:ind w:left="0"/>
        <w:jc w:val="both"/>
      </w:pPr>
      <w:r>
        <w:rPr>
          <w:rFonts w:ascii="Times New Roman"/>
          <w:b w:val="false"/>
          <w:i w:val="false"/>
          <w:color w:val="000000"/>
          <w:sz w:val="28"/>
        </w:rPr>
        <w:t>
      ИИН, аналог номера налоговой регистрации, либо код страны (для</w:t>
      </w:r>
    </w:p>
    <w:bookmarkEnd w:id="167"/>
    <w:bookmarkStart w:name="z312" w:id="168"/>
    <w:p>
      <w:pPr>
        <w:spacing w:after="0"/>
        <w:ind w:left="0"/>
        <w:jc w:val="both"/>
      </w:pPr>
      <w:r>
        <w:rPr>
          <w:rFonts w:ascii="Times New Roman"/>
          <w:b w:val="false"/>
          <w:i w:val="false"/>
          <w:color w:val="000000"/>
          <w:sz w:val="28"/>
        </w:rPr>
        <w:t>
      физического лица),</w:t>
      </w:r>
    </w:p>
    <w:bookmarkEnd w:id="168"/>
    <w:bookmarkStart w:name="z313" w:id="169"/>
    <w:p>
      <w:pPr>
        <w:spacing w:after="0"/>
        <w:ind w:left="0"/>
        <w:jc w:val="both"/>
      </w:pPr>
      <w:r>
        <w:rPr>
          <w:rFonts w:ascii="Times New Roman"/>
          <w:b w:val="false"/>
          <w:i w:val="false"/>
          <w:color w:val="000000"/>
          <w:sz w:val="28"/>
        </w:rPr>
        <w:t>
      наименование, БИН, аналог номера налоговой регистрации, либо код</w:t>
      </w:r>
    </w:p>
    <w:bookmarkEnd w:id="169"/>
    <w:bookmarkStart w:name="z314" w:id="170"/>
    <w:p>
      <w:pPr>
        <w:spacing w:after="0"/>
        <w:ind w:left="0"/>
        <w:jc w:val="both"/>
      </w:pPr>
      <w:r>
        <w:rPr>
          <w:rFonts w:ascii="Times New Roman"/>
          <w:b w:val="false"/>
          <w:i w:val="false"/>
          <w:color w:val="000000"/>
          <w:sz w:val="28"/>
        </w:rPr>
        <w:t>
      страны (для юридического лица), а также их доля в уставном капитале в</w:t>
      </w:r>
    </w:p>
    <w:bookmarkEnd w:id="170"/>
    <w:bookmarkStart w:name="z315" w:id="171"/>
    <w:p>
      <w:pPr>
        <w:spacing w:after="0"/>
        <w:ind w:left="0"/>
        <w:jc w:val="both"/>
      </w:pPr>
      <w:r>
        <w:rPr>
          <w:rFonts w:ascii="Times New Roman"/>
          <w:b w:val="false"/>
          <w:i w:val="false"/>
          <w:color w:val="000000"/>
          <w:sz w:val="28"/>
        </w:rPr>
        <w:t>
      процентном и денежном выражении прикладываются к заявлению на</w:t>
      </w:r>
    </w:p>
    <w:bookmarkEnd w:id="171"/>
    <w:bookmarkStart w:name="z316" w:id="172"/>
    <w:p>
      <w:pPr>
        <w:spacing w:after="0"/>
        <w:ind w:left="0"/>
        <w:jc w:val="both"/>
      </w:pPr>
      <w:r>
        <w:rPr>
          <w:rFonts w:ascii="Times New Roman"/>
          <w:b w:val="false"/>
          <w:i w:val="false"/>
          <w:color w:val="000000"/>
          <w:sz w:val="28"/>
        </w:rPr>
        <w:t>
      отдельном листе.</w:t>
      </w:r>
    </w:p>
    <w:bookmarkEnd w:id="172"/>
    <w:bookmarkStart w:name="z317" w:id="173"/>
    <w:p>
      <w:pPr>
        <w:spacing w:after="0"/>
        <w:ind w:left="0"/>
        <w:jc w:val="both"/>
      </w:pPr>
      <w:r>
        <w:rPr>
          <w:rFonts w:ascii="Times New Roman"/>
          <w:b w:val="false"/>
          <w:i w:val="false"/>
          <w:color w:val="000000"/>
          <w:sz w:val="28"/>
        </w:rPr>
        <w:t>
      7. Укажите код основного вида экономической деятельности: _____________________</w:t>
      </w:r>
    </w:p>
    <w:bookmarkEnd w:id="173"/>
    <w:bookmarkStart w:name="z318" w:id="174"/>
    <w:p>
      <w:pPr>
        <w:spacing w:after="0"/>
        <w:ind w:left="0"/>
        <w:jc w:val="both"/>
      </w:pPr>
      <w:r>
        <w:rPr>
          <w:rFonts w:ascii="Times New Roman"/>
          <w:b w:val="false"/>
          <w:i w:val="false"/>
          <w:color w:val="000000"/>
          <w:sz w:val="28"/>
        </w:rPr>
        <w:t>
      8. Регистрация в качестве плательщика НДС (укажите в соответствующей</w:t>
      </w:r>
    </w:p>
    <w:bookmarkEnd w:id="174"/>
    <w:bookmarkStart w:name="z319" w:id="175"/>
    <w:p>
      <w:pPr>
        <w:spacing w:after="0"/>
        <w:ind w:left="0"/>
        <w:jc w:val="both"/>
      </w:pPr>
      <w:r>
        <w:rPr>
          <w:rFonts w:ascii="Times New Roman"/>
          <w:b w:val="false"/>
          <w:i w:val="false"/>
          <w:color w:val="000000"/>
          <w:sz w:val="28"/>
        </w:rPr>
        <w:t>
      ячейке х):</w:t>
      </w:r>
    </w:p>
    <w:bookmarkEnd w:id="175"/>
    <w:bookmarkStart w:name="z320" w:id="176"/>
    <w:p>
      <w:pPr>
        <w:spacing w:after="0"/>
        <w:ind w:left="0"/>
        <w:jc w:val="both"/>
      </w:pPr>
      <w:r>
        <w:rPr>
          <w:rFonts w:ascii="Times New Roman"/>
          <w:b w:val="false"/>
          <w:i w:val="false"/>
          <w:color w:val="000000"/>
          <w:sz w:val="28"/>
        </w:rPr>
        <w:t>
      1) да__________________ 2) нет________________________________</w:t>
      </w:r>
    </w:p>
    <w:bookmarkEnd w:id="176"/>
    <w:bookmarkStart w:name="z321" w:id="177"/>
    <w:p>
      <w:pPr>
        <w:spacing w:after="0"/>
        <w:ind w:left="0"/>
        <w:jc w:val="both"/>
      </w:pPr>
      <w:r>
        <w:rPr>
          <w:rFonts w:ascii="Times New Roman"/>
          <w:b w:val="false"/>
          <w:i w:val="false"/>
          <w:color w:val="000000"/>
          <w:sz w:val="28"/>
        </w:rPr>
        <w:t>
      9. Размер уставного капитала __________________________________</w:t>
      </w:r>
    </w:p>
    <w:bookmarkEnd w:id="177"/>
    <w:bookmarkStart w:name="z322" w:id="178"/>
    <w:p>
      <w:pPr>
        <w:spacing w:after="0"/>
        <w:ind w:left="0"/>
        <w:jc w:val="both"/>
      </w:pPr>
      <w:r>
        <w:rPr>
          <w:rFonts w:ascii="Times New Roman"/>
          <w:b w:val="false"/>
          <w:i w:val="false"/>
          <w:color w:val="000000"/>
          <w:sz w:val="28"/>
        </w:rPr>
        <w:t>
      10. Сведения о юридическом лице, создающего филиал (представительство)</w:t>
      </w:r>
    </w:p>
    <w:bookmarkEnd w:id="178"/>
    <w:bookmarkStart w:name="z323" w:id="179"/>
    <w:p>
      <w:pPr>
        <w:spacing w:after="0"/>
        <w:ind w:left="0"/>
        <w:jc w:val="both"/>
      </w:pPr>
      <w:r>
        <w:rPr>
          <w:rFonts w:ascii="Times New Roman"/>
          <w:b w:val="false"/>
          <w:i w:val="false"/>
          <w:color w:val="000000"/>
          <w:sz w:val="28"/>
        </w:rPr>
        <w:t>
      Юридическое лицо (нерезидент)</w:t>
      </w:r>
    </w:p>
    <w:bookmarkEnd w:id="179"/>
    <w:bookmarkStart w:name="z324" w:id="180"/>
    <w:p>
      <w:pPr>
        <w:spacing w:after="0"/>
        <w:ind w:left="0"/>
        <w:jc w:val="both"/>
      </w:pPr>
      <w:r>
        <w:rPr>
          <w:rFonts w:ascii="Times New Roman"/>
          <w:b w:val="false"/>
          <w:i w:val="false"/>
          <w:color w:val="000000"/>
          <w:sz w:val="28"/>
        </w:rPr>
        <w:t>
      Наименование _____________________________________________________________</w:t>
      </w:r>
    </w:p>
    <w:bookmarkEnd w:id="180"/>
    <w:bookmarkStart w:name="z325" w:id="181"/>
    <w:p>
      <w:pPr>
        <w:spacing w:after="0"/>
        <w:ind w:left="0"/>
        <w:jc w:val="both"/>
      </w:pPr>
      <w:r>
        <w:rPr>
          <w:rFonts w:ascii="Times New Roman"/>
          <w:b w:val="false"/>
          <w:i w:val="false"/>
          <w:color w:val="000000"/>
          <w:sz w:val="28"/>
        </w:rPr>
        <w:t>
      БИН, (в случае отсутствия указать аналог номера налоговой регистрации</w:t>
      </w:r>
    </w:p>
    <w:bookmarkEnd w:id="181"/>
    <w:bookmarkStart w:name="z326" w:id="182"/>
    <w:p>
      <w:pPr>
        <w:spacing w:after="0"/>
        <w:ind w:left="0"/>
        <w:jc w:val="both"/>
      </w:pPr>
      <w:r>
        <w:rPr>
          <w:rFonts w:ascii="Times New Roman"/>
          <w:b w:val="false"/>
          <w:i w:val="false"/>
          <w:color w:val="000000"/>
          <w:sz w:val="28"/>
        </w:rPr>
        <w:t>
      либо код страны) __________</w:t>
      </w:r>
    </w:p>
    <w:bookmarkEnd w:id="182"/>
    <w:bookmarkStart w:name="z327" w:id="183"/>
    <w:p>
      <w:pPr>
        <w:spacing w:after="0"/>
        <w:ind w:left="0"/>
        <w:jc w:val="both"/>
      </w:pPr>
      <w:r>
        <w:rPr>
          <w:rFonts w:ascii="Times New Roman"/>
          <w:b w:val="false"/>
          <w:i w:val="false"/>
          <w:color w:val="000000"/>
          <w:sz w:val="28"/>
        </w:rPr>
        <w:t>
      11. Ожидаемая (примерная) численность занятых человек ________________________</w:t>
      </w:r>
    </w:p>
    <w:bookmarkEnd w:id="183"/>
    <w:bookmarkStart w:name="z328" w:id="184"/>
    <w:p>
      <w:pPr>
        <w:spacing w:after="0"/>
        <w:ind w:left="0"/>
        <w:jc w:val="both"/>
      </w:pPr>
      <w:r>
        <w:rPr>
          <w:rFonts w:ascii="Times New Roman"/>
          <w:b w:val="false"/>
          <w:i w:val="false"/>
          <w:color w:val="000000"/>
          <w:sz w:val="28"/>
        </w:rPr>
        <w:t>
      12. Субъект частного предпринимательства (укажите в соответствующей</w:t>
      </w:r>
    </w:p>
    <w:bookmarkEnd w:id="184"/>
    <w:bookmarkStart w:name="z329" w:id="185"/>
    <w:p>
      <w:pPr>
        <w:spacing w:after="0"/>
        <w:ind w:left="0"/>
        <w:jc w:val="both"/>
      </w:pPr>
      <w:r>
        <w:rPr>
          <w:rFonts w:ascii="Times New Roman"/>
          <w:b w:val="false"/>
          <w:i w:val="false"/>
          <w:color w:val="000000"/>
          <w:sz w:val="28"/>
        </w:rPr>
        <w:t>
      ячейке х):</w:t>
      </w:r>
    </w:p>
    <w:bookmarkEnd w:id="185"/>
    <w:bookmarkStart w:name="z330" w:id="186"/>
    <w:p>
      <w:pPr>
        <w:spacing w:after="0"/>
        <w:ind w:left="0"/>
        <w:jc w:val="both"/>
      </w:pPr>
      <w:r>
        <w:rPr>
          <w:rFonts w:ascii="Times New Roman"/>
          <w:b w:val="false"/>
          <w:i w:val="false"/>
          <w:color w:val="000000"/>
          <w:sz w:val="28"/>
        </w:rPr>
        <w:t>
      1) субъект среднего предпринимательства _____________________________________</w:t>
      </w:r>
    </w:p>
    <w:bookmarkEnd w:id="186"/>
    <w:bookmarkStart w:name="z331" w:id="187"/>
    <w:p>
      <w:pPr>
        <w:spacing w:after="0"/>
        <w:ind w:left="0"/>
        <w:jc w:val="both"/>
      </w:pPr>
      <w:r>
        <w:rPr>
          <w:rFonts w:ascii="Times New Roman"/>
          <w:b w:val="false"/>
          <w:i w:val="false"/>
          <w:color w:val="000000"/>
          <w:sz w:val="28"/>
        </w:rPr>
        <w:t>
      2) субъект крупного бизнеса _________________________________________________</w:t>
      </w:r>
    </w:p>
    <w:bookmarkEnd w:id="187"/>
    <w:bookmarkStart w:name="z332" w:id="188"/>
    <w:p>
      <w:pPr>
        <w:spacing w:after="0"/>
        <w:ind w:left="0"/>
        <w:jc w:val="both"/>
      </w:pPr>
      <w:r>
        <w:rPr>
          <w:rFonts w:ascii="Times New Roman"/>
          <w:b w:val="false"/>
          <w:i w:val="false"/>
          <w:color w:val="000000"/>
          <w:sz w:val="28"/>
        </w:rPr>
        <w:t>
      13. Созданию юридического лица предшествует реорганизация (укажите в</w:t>
      </w:r>
    </w:p>
    <w:bookmarkEnd w:id="188"/>
    <w:bookmarkStart w:name="z333" w:id="189"/>
    <w:p>
      <w:pPr>
        <w:spacing w:after="0"/>
        <w:ind w:left="0"/>
        <w:jc w:val="both"/>
      </w:pPr>
      <w:r>
        <w:rPr>
          <w:rFonts w:ascii="Times New Roman"/>
          <w:b w:val="false"/>
          <w:i w:val="false"/>
          <w:color w:val="000000"/>
          <w:sz w:val="28"/>
        </w:rPr>
        <w:t>
      соответствующей ячейке х)</w:t>
      </w:r>
    </w:p>
    <w:bookmarkEnd w:id="189"/>
    <w:bookmarkStart w:name="z334" w:id="190"/>
    <w:p>
      <w:pPr>
        <w:spacing w:after="0"/>
        <w:ind w:left="0"/>
        <w:jc w:val="both"/>
      </w:pPr>
      <w:r>
        <w:rPr>
          <w:rFonts w:ascii="Times New Roman"/>
          <w:b w:val="false"/>
          <w:i w:val="false"/>
          <w:color w:val="000000"/>
          <w:sz w:val="28"/>
        </w:rPr>
        <w:t>
      1) преобразование __________________ 2) слияние ______________________________</w:t>
      </w:r>
    </w:p>
    <w:bookmarkEnd w:id="190"/>
    <w:bookmarkStart w:name="z335" w:id="191"/>
    <w:p>
      <w:pPr>
        <w:spacing w:after="0"/>
        <w:ind w:left="0"/>
        <w:jc w:val="both"/>
      </w:pPr>
      <w:r>
        <w:rPr>
          <w:rFonts w:ascii="Times New Roman"/>
          <w:b w:val="false"/>
          <w:i w:val="false"/>
          <w:color w:val="000000"/>
          <w:sz w:val="28"/>
        </w:rPr>
        <w:t>
      3) выделение _______________________ 4) разделение __________________________</w:t>
      </w:r>
    </w:p>
    <w:bookmarkEnd w:id="191"/>
    <w:bookmarkStart w:name="z336" w:id="192"/>
    <w:p>
      <w:pPr>
        <w:spacing w:after="0"/>
        <w:ind w:left="0"/>
        <w:jc w:val="both"/>
      </w:pPr>
      <w:r>
        <w:rPr>
          <w:rFonts w:ascii="Times New Roman"/>
          <w:b w:val="false"/>
          <w:i w:val="false"/>
          <w:color w:val="000000"/>
          <w:sz w:val="28"/>
        </w:rPr>
        <w:t>
      ________________________ "____" ________________ 20_года</w:t>
      </w:r>
    </w:p>
    <w:bookmarkEnd w:id="192"/>
    <w:bookmarkStart w:name="z337" w:id="193"/>
    <w:p>
      <w:pPr>
        <w:spacing w:after="0"/>
        <w:ind w:left="0"/>
        <w:jc w:val="both"/>
      </w:pPr>
      <w:r>
        <w:rPr>
          <w:rFonts w:ascii="Times New Roman"/>
          <w:b w:val="false"/>
          <w:i w:val="false"/>
          <w:color w:val="000000"/>
          <w:sz w:val="28"/>
        </w:rPr>
        <w:t>
      К заявлению прилагаются: ___________________________________________________</w:t>
      </w:r>
    </w:p>
    <w:bookmarkEnd w:id="193"/>
    <w:bookmarkStart w:name="z338" w:id="194"/>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Ф.И.О. (при его наличии) и подпись заявителя</w:t>
      </w:r>
    </w:p>
    <w:bookmarkEnd w:id="1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Инструкции по</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w:t>
            </w:r>
            <w:r>
              <w:br/>
            </w:r>
            <w:r>
              <w:rPr>
                <w:rFonts w:ascii="Times New Roman"/>
                <w:b w:val="false"/>
                <w:i w:val="false"/>
                <w:color w:val="000000"/>
                <w:sz w:val="20"/>
              </w:rPr>
              <w:t>и учетная регистрация</w:t>
            </w:r>
            <w:r>
              <w:br/>
            </w:r>
            <w:r>
              <w:rPr>
                <w:rFonts w:ascii="Times New Roman"/>
                <w:b w:val="false"/>
                <w:i w:val="false"/>
                <w:color w:val="000000"/>
                <w:sz w:val="20"/>
              </w:rPr>
              <w:t>филиалов 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регистрирующего органа</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юстиции РК от 27.04.2017 </w:t>
      </w:r>
      <w:r>
        <w:rPr>
          <w:rFonts w:ascii="Times New Roman"/>
          <w:b w:val="false"/>
          <w:i w:val="false"/>
          <w:color w:val="ff0000"/>
          <w:sz w:val="28"/>
        </w:rPr>
        <w:t>№ 485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w:t>
      </w:r>
    </w:p>
    <w:bookmarkStart w:name="z342" w:id="195"/>
    <w:p>
      <w:pPr>
        <w:spacing w:after="0"/>
        <w:ind w:left="0"/>
        <w:jc w:val="left"/>
      </w:pPr>
      <w:r>
        <w:rPr>
          <w:rFonts w:ascii="Times New Roman"/>
          <w:b/>
          <w:i w:val="false"/>
          <w:color w:val="000000"/>
        </w:rPr>
        <w:t xml:space="preserve"> Заявление</w:t>
      </w:r>
      <w:r>
        <w:br/>
      </w:r>
      <w:r>
        <w:rPr>
          <w:rFonts w:ascii="Times New Roman"/>
          <w:b/>
          <w:i w:val="false"/>
          <w:color w:val="000000"/>
        </w:rPr>
        <w:t>о государственной регистрации</w:t>
      </w:r>
      <w:r>
        <w:br/>
      </w:r>
      <w:r>
        <w:rPr>
          <w:rFonts w:ascii="Times New Roman"/>
          <w:b/>
          <w:i w:val="false"/>
          <w:color w:val="000000"/>
        </w:rPr>
        <w:t>хозяйственных товариществ, осуществляющих</w:t>
      </w:r>
      <w:r>
        <w:br/>
      </w:r>
      <w:r>
        <w:rPr>
          <w:rFonts w:ascii="Times New Roman"/>
          <w:b/>
          <w:i w:val="false"/>
          <w:color w:val="000000"/>
        </w:rPr>
        <w:t>свою деятельность на основании типового устава</w:t>
      </w:r>
    </w:p>
    <w:bookmarkEnd w:id="195"/>
    <w:bookmarkStart w:name="z343" w:id="196"/>
    <w:p>
      <w:pPr>
        <w:spacing w:after="0"/>
        <w:ind w:left="0"/>
        <w:jc w:val="both"/>
      </w:pPr>
      <w:r>
        <w:rPr>
          <w:rFonts w:ascii="Times New Roman"/>
          <w:b w:val="false"/>
          <w:i w:val="false"/>
          <w:color w:val="000000"/>
          <w:sz w:val="28"/>
        </w:rPr>
        <w:t>
      1. Наименование юридического лица __________________________________________</w:t>
      </w:r>
    </w:p>
    <w:bookmarkEnd w:id="196"/>
    <w:bookmarkStart w:name="z344" w:id="197"/>
    <w:p>
      <w:pPr>
        <w:spacing w:after="0"/>
        <w:ind w:left="0"/>
        <w:jc w:val="both"/>
      </w:pPr>
      <w:r>
        <w:rPr>
          <w:rFonts w:ascii="Times New Roman"/>
          <w:b w:val="false"/>
          <w:i w:val="false"/>
          <w:color w:val="000000"/>
          <w:sz w:val="28"/>
        </w:rPr>
        <w:t>
      __________________________________________________________________________</w:t>
      </w:r>
    </w:p>
    <w:bookmarkEnd w:id="197"/>
    <w:bookmarkStart w:name="z345" w:id="198"/>
    <w:p>
      <w:pPr>
        <w:spacing w:after="0"/>
        <w:ind w:left="0"/>
        <w:jc w:val="both"/>
      </w:pPr>
      <w:r>
        <w:rPr>
          <w:rFonts w:ascii="Times New Roman"/>
          <w:b w:val="false"/>
          <w:i w:val="false"/>
          <w:color w:val="000000"/>
          <w:sz w:val="28"/>
        </w:rPr>
        <w:t>
      2. Организационно-правовая форма (укажите в соответствующей ячейке х):</w:t>
      </w:r>
    </w:p>
    <w:bookmarkEnd w:id="198"/>
    <w:bookmarkStart w:name="z346" w:id="199"/>
    <w:p>
      <w:pPr>
        <w:spacing w:after="0"/>
        <w:ind w:left="0"/>
        <w:jc w:val="both"/>
      </w:pPr>
      <w:r>
        <w:rPr>
          <w:rFonts w:ascii="Times New Roman"/>
          <w:b w:val="false"/>
          <w:i w:val="false"/>
          <w:color w:val="000000"/>
          <w:sz w:val="28"/>
        </w:rPr>
        <w:t>
      1) полное товарищество _________ 3) товарищество с ограниченной</w:t>
      </w:r>
    </w:p>
    <w:bookmarkEnd w:id="199"/>
    <w:bookmarkStart w:name="z347" w:id="200"/>
    <w:p>
      <w:pPr>
        <w:spacing w:after="0"/>
        <w:ind w:left="0"/>
        <w:jc w:val="both"/>
      </w:pPr>
      <w:r>
        <w:rPr>
          <w:rFonts w:ascii="Times New Roman"/>
          <w:b w:val="false"/>
          <w:i w:val="false"/>
          <w:color w:val="000000"/>
          <w:sz w:val="28"/>
        </w:rPr>
        <w:t>
      ответственностью ______________</w:t>
      </w:r>
    </w:p>
    <w:bookmarkEnd w:id="200"/>
    <w:bookmarkStart w:name="z348" w:id="201"/>
    <w:p>
      <w:pPr>
        <w:spacing w:after="0"/>
        <w:ind w:left="0"/>
        <w:jc w:val="both"/>
      </w:pPr>
      <w:r>
        <w:rPr>
          <w:rFonts w:ascii="Times New Roman"/>
          <w:b w:val="false"/>
          <w:i w:val="false"/>
          <w:color w:val="000000"/>
          <w:sz w:val="28"/>
        </w:rPr>
        <w:t>
      2) коммандитное товарищество _____ 4) товарищество с дополнительной</w:t>
      </w:r>
    </w:p>
    <w:bookmarkEnd w:id="201"/>
    <w:bookmarkStart w:name="z349" w:id="202"/>
    <w:p>
      <w:pPr>
        <w:spacing w:after="0"/>
        <w:ind w:left="0"/>
        <w:jc w:val="both"/>
      </w:pPr>
      <w:r>
        <w:rPr>
          <w:rFonts w:ascii="Times New Roman"/>
          <w:b w:val="false"/>
          <w:i w:val="false"/>
          <w:color w:val="000000"/>
          <w:sz w:val="28"/>
        </w:rPr>
        <w:t>
      ответственностью ________________</w:t>
      </w:r>
    </w:p>
    <w:bookmarkEnd w:id="202"/>
    <w:bookmarkStart w:name="z350" w:id="203"/>
    <w:p>
      <w:pPr>
        <w:spacing w:after="0"/>
        <w:ind w:left="0"/>
        <w:jc w:val="both"/>
      </w:pPr>
      <w:r>
        <w:rPr>
          <w:rFonts w:ascii="Times New Roman"/>
          <w:b w:val="false"/>
          <w:i w:val="false"/>
          <w:color w:val="000000"/>
          <w:sz w:val="28"/>
        </w:rPr>
        <w:t>
      3. Участие в составе иностранных инвесторов (укажите в</w:t>
      </w:r>
    </w:p>
    <w:bookmarkEnd w:id="203"/>
    <w:bookmarkStart w:name="z351" w:id="204"/>
    <w:p>
      <w:pPr>
        <w:spacing w:after="0"/>
        <w:ind w:left="0"/>
        <w:jc w:val="both"/>
      </w:pPr>
      <w:r>
        <w:rPr>
          <w:rFonts w:ascii="Times New Roman"/>
          <w:b w:val="false"/>
          <w:i w:val="false"/>
          <w:color w:val="000000"/>
          <w:sz w:val="28"/>
        </w:rPr>
        <w:t>
      соответствующей ячейке х):</w:t>
      </w:r>
    </w:p>
    <w:bookmarkEnd w:id="204"/>
    <w:bookmarkStart w:name="z352" w:id="205"/>
    <w:p>
      <w:pPr>
        <w:spacing w:after="0"/>
        <w:ind w:left="0"/>
        <w:jc w:val="both"/>
      </w:pPr>
      <w:r>
        <w:rPr>
          <w:rFonts w:ascii="Times New Roman"/>
          <w:b w:val="false"/>
          <w:i w:val="false"/>
          <w:color w:val="000000"/>
          <w:sz w:val="28"/>
        </w:rPr>
        <w:t>
      1) да _________________ 2) нет ____________________________________</w:t>
      </w:r>
    </w:p>
    <w:bookmarkEnd w:id="205"/>
    <w:bookmarkStart w:name="z353" w:id="206"/>
    <w:p>
      <w:pPr>
        <w:spacing w:after="0"/>
        <w:ind w:left="0"/>
        <w:jc w:val="both"/>
      </w:pPr>
      <w:r>
        <w:rPr>
          <w:rFonts w:ascii="Times New Roman"/>
          <w:b w:val="false"/>
          <w:i w:val="false"/>
          <w:color w:val="000000"/>
          <w:sz w:val="28"/>
        </w:rPr>
        <w:t>
      4. Юридическое лицо является дочерней организацией (укажите в</w:t>
      </w:r>
    </w:p>
    <w:bookmarkEnd w:id="206"/>
    <w:bookmarkStart w:name="z354" w:id="207"/>
    <w:p>
      <w:pPr>
        <w:spacing w:after="0"/>
        <w:ind w:left="0"/>
        <w:jc w:val="both"/>
      </w:pPr>
      <w:r>
        <w:rPr>
          <w:rFonts w:ascii="Times New Roman"/>
          <w:b w:val="false"/>
          <w:i w:val="false"/>
          <w:color w:val="000000"/>
          <w:sz w:val="28"/>
        </w:rPr>
        <w:t>
      соответствующей ячейке х):</w:t>
      </w:r>
    </w:p>
    <w:bookmarkEnd w:id="207"/>
    <w:bookmarkStart w:name="z355" w:id="208"/>
    <w:p>
      <w:pPr>
        <w:spacing w:after="0"/>
        <w:ind w:left="0"/>
        <w:jc w:val="both"/>
      </w:pPr>
      <w:r>
        <w:rPr>
          <w:rFonts w:ascii="Times New Roman"/>
          <w:b w:val="false"/>
          <w:i w:val="false"/>
          <w:color w:val="000000"/>
          <w:sz w:val="28"/>
        </w:rPr>
        <w:t>
      1) да _______________ 2) нет ____________</w:t>
      </w:r>
    </w:p>
    <w:bookmarkEnd w:id="208"/>
    <w:bookmarkStart w:name="z356" w:id="209"/>
    <w:p>
      <w:pPr>
        <w:spacing w:after="0"/>
        <w:ind w:left="0"/>
        <w:jc w:val="both"/>
      </w:pPr>
      <w:r>
        <w:rPr>
          <w:rFonts w:ascii="Times New Roman"/>
          <w:b w:val="false"/>
          <w:i w:val="false"/>
          <w:color w:val="000000"/>
          <w:sz w:val="28"/>
        </w:rPr>
        <w:t>
      5. Место нахождения юридического лица:</w:t>
      </w:r>
    </w:p>
    <w:bookmarkEnd w:id="209"/>
    <w:bookmarkStart w:name="z357" w:id="210"/>
    <w:p>
      <w:pPr>
        <w:spacing w:after="0"/>
        <w:ind w:left="0"/>
        <w:jc w:val="both"/>
      </w:pPr>
      <w:r>
        <w:rPr>
          <w:rFonts w:ascii="Times New Roman"/>
          <w:b w:val="false"/>
          <w:i w:val="false"/>
          <w:color w:val="000000"/>
          <w:sz w:val="28"/>
        </w:rPr>
        <w:t>
      Регистрационный код адреса: ___________________ Почтовый индекс: ___________</w:t>
      </w:r>
    </w:p>
    <w:bookmarkEnd w:id="210"/>
    <w:bookmarkStart w:name="z358" w:id="211"/>
    <w:p>
      <w:pPr>
        <w:spacing w:after="0"/>
        <w:ind w:left="0"/>
        <w:jc w:val="both"/>
      </w:pPr>
      <w:r>
        <w:rPr>
          <w:rFonts w:ascii="Times New Roman"/>
          <w:b w:val="false"/>
          <w:i w:val="false"/>
          <w:color w:val="000000"/>
          <w:sz w:val="28"/>
        </w:rPr>
        <w:t>
      Область: __________________________</w:t>
      </w:r>
    </w:p>
    <w:bookmarkEnd w:id="211"/>
    <w:bookmarkStart w:name="z359" w:id="212"/>
    <w:p>
      <w:pPr>
        <w:spacing w:after="0"/>
        <w:ind w:left="0"/>
        <w:jc w:val="both"/>
      </w:pPr>
      <w:r>
        <w:rPr>
          <w:rFonts w:ascii="Times New Roman"/>
          <w:b w:val="false"/>
          <w:i w:val="false"/>
          <w:color w:val="000000"/>
          <w:sz w:val="28"/>
        </w:rPr>
        <w:t>
      Город, район, ______________________</w:t>
      </w:r>
    </w:p>
    <w:bookmarkEnd w:id="212"/>
    <w:bookmarkStart w:name="z360" w:id="213"/>
    <w:p>
      <w:pPr>
        <w:spacing w:after="0"/>
        <w:ind w:left="0"/>
        <w:jc w:val="both"/>
      </w:pPr>
      <w:r>
        <w:rPr>
          <w:rFonts w:ascii="Times New Roman"/>
          <w:b w:val="false"/>
          <w:i w:val="false"/>
          <w:color w:val="000000"/>
          <w:sz w:val="28"/>
        </w:rPr>
        <w:t>
      Сельский округ, район в городе: ___________________________________________</w:t>
      </w:r>
    </w:p>
    <w:bookmarkEnd w:id="213"/>
    <w:bookmarkStart w:name="z361" w:id="214"/>
    <w:p>
      <w:pPr>
        <w:spacing w:after="0"/>
        <w:ind w:left="0"/>
        <w:jc w:val="both"/>
      </w:pPr>
      <w:r>
        <w:rPr>
          <w:rFonts w:ascii="Times New Roman"/>
          <w:b w:val="false"/>
          <w:i w:val="false"/>
          <w:color w:val="000000"/>
          <w:sz w:val="28"/>
        </w:rPr>
        <w:t>
      Село, поселок ___________________________________________________________</w:t>
      </w:r>
    </w:p>
    <w:bookmarkEnd w:id="214"/>
    <w:bookmarkStart w:name="z362" w:id="215"/>
    <w:p>
      <w:pPr>
        <w:spacing w:after="0"/>
        <w:ind w:left="0"/>
        <w:jc w:val="both"/>
      </w:pPr>
      <w:r>
        <w:rPr>
          <w:rFonts w:ascii="Times New Roman"/>
          <w:b w:val="false"/>
          <w:i w:val="false"/>
          <w:color w:val="000000"/>
          <w:sz w:val="28"/>
        </w:rPr>
        <w:t>
      Часть населенного пункта (улица, проспект и др.):_____________________________</w:t>
      </w:r>
    </w:p>
    <w:bookmarkEnd w:id="215"/>
    <w:bookmarkStart w:name="z363" w:id="216"/>
    <w:p>
      <w:pPr>
        <w:spacing w:after="0"/>
        <w:ind w:left="0"/>
        <w:jc w:val="both"/>
      </w:pPr>
      <w:r>
        <w:rPr>
          <w:rFonts w:ascii="Times New Roman"/>
          <w:b w:val="false"/>
          <w:i w:val="false"/>
          <w:color w:val="000000"/>
          <w:sz w:val="28"/>
        </w:rPr>
        <w:t>
      Номер дома _________________, помещение: __________________</w:t>
      </w:r>
    </w:p>
    <w:bookmarkEnd w:id="216"/>
    <w:bookmarkStart w:name="z364" w:id="217"/>
    <w:p>
      <w:pPr>
        <w:spacing w:after="0"/>
        <w:ind w:left="0"/>
        <w:jc w:val="both"/>
      </w:pPr>
      <w:r>
        <w:rPr>
          <w:rFonts w:ascii="Times New Roman"/>
          <w:b w:val="false"/>
          <w:i w:val="false"/>
          <w:color w:val="000000"/>
          <w:sz w:val="28"/>
        </w:rPr>
        <w:t>
      Номер телефона: _________________________Адрес электронной почты: _________</w:t>
      </w:r>
    </w:p>
    <w:bookmarkEnd w:id="217"/>
    <w:bookmarkStart w:name="z365" w:id="218"/>
    <w:p>
      <w:pPr>
        <w:spacing w:after="0"/>
        <w:ind w:left="0"/>
        <w:jc w:val="both"/>
      </w:pPr>
      <w:r>
        <w:rPr>
          <w:rFonts w:ascii="Times New Roman"/>
          <w:b w:val="false"/>
          <w:i w:val="false"/>
          <w:color w:val="000000"/>
          <w:sz w:val="28"/>
        </w:rPr>
        <w:t>
      6. Ф.И.О. (при его наличии) руководителя ____________________________________</w:t>
      </w:r>
    </w:p>
    <w:bookmarkEnd w:id="218"/>
    <w:bookmarkStart w:name="z366" w:id="219"/>
    <w:p>
      <w:pPr>
        <w:spacing w:after="0"/>
        <w:ind w:left="0"/>
        <w:jc w:val="both"/>
      </w:pPr>
      <w:r>
        <w:rPr>
          <w:rFonts w:ascii="Times New Roman"/>
          <w:b w:val="false"/>
          <w:i w:val="false"/>
          <w:color w:val="000000"/>
          <w:sz w:val="28"/>
        </w:rPr>
        <w:t>
      (с указанием данных удостоверения личности и ИИН)</w:t>
      </w:r>
    </w:p>
    <w:bookmarkEnd w:id="219"/>
    <w:bookmarkStart w:name="z367" w:id="220"/>
    <w:p>
      <w:pPr>
        <w:spacing w:after="0"/>
        <w:ind w:left="0"/>
        <w:jc w:val="both"/>
      </w:pPr>
      <w:r>
        <w:rPr>
          <w:rFonts w:ascii="Times New Roman"/>
          <w:b w:val="false"/>
          <w:i w:val="false"/>
          <w:color w:val="000000"/>
          <w:sz w:val="28"/>
        </w:rPr>
        <w:t>
      7. Укажите код основного вида экономической деятельности: ____________________</w:t>
      </w:r>
    </w:p>
    <w:bookmarkEnd w:id="220"/>
    <w:bookmarkStart w:name="z368" w:id="221"/>
    <w:p>
      <w:pPr>
        <w:spacing w:after="0"/>
        <w:ind w:left="0"/>
        <w:jc w:val="both"/>
      </w:pPr>
      <w:r>
        <w:rPr>
          <w:rFonts w:ascii="Times New Roman"/>
          <w:b w:val="false"/>
          <w:i w:val="false"/>
          <w:color w:val="000000"/>
          <w:sz w:val="28"/>
        </w:rPr>
        <w:t>
      8. Регистрация в качестве плательщика НДС (укажите в соответствующей</w:t>
      </w:r>
    </w:p>
    <w:bookmarkEnd w:id="221"/>
    <w:bookmarkStart w:name="z369" w:id="222"/>
    <w:p>
      <w:pPr>
        <w:spacing w:after="0"/>
        <w:ind w:left="0"/>
        <w:jc w:val="both"/>
      </w:pPr>
      <w:r>
        <w:rPr>
          <w:rFonts w:ascii="Times New Roman"/>
          <w:b w:val="false"/>
          <w:i w:val="false"/>
          <w:color w:val="000000"/>
          <w:sz w:val="28"/>
        </w:rPr>
        <w:t>
      ячейке х):</w:t>
      </w:r>
    </w:p>
    <w:bookmarkEnd w:id="222"/>
    <w:bookmarkStart w:name="z370" w:id="223"/>
    <w:p>
      <w:pPr>
        <w:spacing w:after="0"/>
        <w:ind w:left="0"/>
        <w:jc w:val="both"/>
      </w:pPr>
      <w:r>
        <w:rPr>
          <w:rFonts w:ascii="Times New Roman"/>
          <w:b w:val="false"/>
          <w:i w:val="false"/>
          <w:color w:val="000000"/>
          <w:sz w:val="28"/>
        </w:rPr>
        <w:t>
      1) да__________________ 2) нет______________________________</w:t>
      </w:r>
    </w:p>
    <w:bookmarkEnd w:id="223"/>
    <w:bookmarkStart w:name="z371" w:id="224"/>
    <w:p>
      <w:pPr>
        <w:spacing w:after="0"/>
        <w:ind w:left="0"/>
        <w:jc w:val="both"/>
      </w:pPr>
      <w:r>
        <w:rPr>
          <w:rFonts w:ascii="Times New Roman"/>
          <w:b w:val="false"/>
          <w:i w:val="false"/>
          <w:color w:val="000000"/>
          <w:sz w:val="28"/>
        </w:rPr>
        <w:t>
      9. Размер уставного капитала ________________________________</w:t>
      </w:r>
    </w:p>
    <w:bookmarkEnd w:id="224"/>
    <w:bookmarkStart w:name="z372" w:id="225"/>
    <w:p>
      <w:pPr>
        <w:spacing w:after="0"/>
        <w:ind w:left="0"/>
        <w:jc w:val="both"/>
      </w:pPr>
      <w:r>
        <w:rPr>
          <w:rFonts w:ascii="Times New Roman"/>
          <w:b w:val="false"/>
          <w:i w:val="false"/>
          <w:color w:val="000000"/>
          <w:sz w:val="28"/>
        </w:rPr>
        <w:t>
      10. Состав и количество учредителей (укажите в соответствующей</w:t>
      </w:r>
    </w:p>
    <w:bookmarkEnd w:id="225"/>
    <w:bookmarkStart w:name="z373" w:id="226"/>
    <w:p>
      <w:pPr>
        <w:spacing w:after="0"/>
        <w:ind w:left="0"/>
        <w:jc w:val="both"/>
      </w:pPr>
      <w:r>
        <w:rPr>
          <w:rFonts w:ascii="Times New Roman"/>
          <w:b w:val="false"/>
          <w:i w:val="false"/>
          <w:color w:val="000000"/>
          <w:sz w:val="28"/>
        </w:rPr>
        <w:t>
      ячейке х, количество в цифровом обозначении):</w:t>
      </w:r>
    </w:p>
    <w:bookmarkEnd w:id="226"/>
    <w:bookmarkStart w:name="z374" w:id="227"/>
    <w:p>
      <w:pPr>
        <w:spacing w:after="0"/>
        <w:ind w:left="0"/>
        <w:jc w:val="both"/>
      </w:pPr>
      <w:r>
        <w:rPr>
          <w:rFonts w:ascii="Times New Roman"/>
          <w:b w:val="false"/>
          <w:i w:val="false"/>
          <w:color w:val="000000"/>
          <w:sz w:val="28"/>
        </w:rPr>
        <w:t>
      1) юридическое лицо _____________ 2) физическое лицо _________________________</w:t>
      </w:r>
    </w:p>
    <w:bookmarkEnd w:id="227"/>
    <w:bookmarkStart w:name="z375" w:id="228"/>
    <w:p>
      <w:pPr>
        <w:spacing w:after="0"/>
        <w:ind w:left="0"/>
        <w:jc w:val="both"/>
      </w:pPr>
      <w:r>
        <w:rPr>
          <w:rFonts w:ascii="Times New Roman"/>
          <w:b w:val="false"/>
          <w:i w:val="false"/>
          <w:color w:val="000000"/>
          <w:sz w:val="28"/>
        </w:rPr>
        <w:t>
      Наименование юридического лица ____________________________________________</w:t>
      </w:r>
    </w:p>
    <w:bookmarkEnd w:id="228"/>
    <w:bookmarkStart w:name="z376" w:id="229"/>
    <w:p>
      <w:pPr>
        <w:spacing w:after="0"/>
        <w:ind w:left="0"/>
        <w:jc w:val="both"/>
      </w:pPr>
      <w:r>
        <w:rPr>
          <w:rFonts w:ascii="Times New Roman"/>
          <w:b w:val="false"/>
          <w:i w:val="false"/>
          <w:color w:val="000000"/>
          <w:sz w:val="28"/>
        </w:rPr>
        <w:t>
      __________________________________________________________________________</w:t>
      </w:r>
    </w:p>
    <w:bookmarkEnd w:id="229"/>
    <w:bookmarkStart w:name="z377" w:id="230"/>
    <w:p>
      <w:pPr>
        <w:spacing w:after="0"/>
        <w:ind w:left="0"/>
        <w:jc w:val="both"/>
      </w:pPr>
      <w:r>
        <w:rPr>
          <w:rFonts w:ascii="Times New Roman"/>
          <w:b w:val="false"/>
          <w:i w:val="false"/>
          <w:color w:val="000000"/>
          <w:sz w:val="28"/>
        </w:rPr>
        <w:t>
      с указанием БИН)</w:t>
      </w:r>
    </w:p>
    <w:bookmarkEnd w:id="230"/>
    <w:bookmarkStart w:name="z378" w:id="231"/>
    <w:p>
      <w:pPr>
        <w:spacing w:after="0"/>
        <w:ind w:left="0"/>
        <w:jc w:val="both"/>
      </w:pPr>
      <w:r>
        <w:rPr>
          <w:rFonts w:ascii="Times New Roman"/>
          <w:b w:val="false"/>
          <w:i w:val="false"/>
          <w:color w:val="000000"/>
          <w:sz w:val="28"/>
        </w:rPr>
        <w:t>
      Доля в уставном капитале % _____ Сумма вклада (тыс. тенге) ____________________</w:t>
      </w:r>
    </w:p>
    <w:bookmarkEnd w:id="231"/>
    <w:bookmarkStart w:name="z379" w:id="232"/>
    <w:p>
      <w:pPr>
        <w:spacing w:after="0"/>
        <w:ind w:left="0"/>
        <w:jc w:val="both"/>
      </w:pPr>
      <w:r>
        <w:rPr>
          <w:rFonts w:ascii="Times New Roman"/>
          <w:b w:val="false"/>
          <w:i w:val="false"/>
          <w:color w:val="000000"/>
          <w:sz w:val="28"/>
        </w:rPr>
        <w:t>
      Ф.И.О. (при его наличии) физического лица ____________________________________</w:t>
      </w:r>
    </w:p>
    <w:bookmarkEnd w:id="232"/>
    <w:bookmarkStart w:name="z380" w:id="233"/>
    <w:p>
      <w:pPr>
        <w:spacing w:after="0"/>
        <w:ind w:left="0"/>
        <w:jc w:val="both"/>
      </w:pPr>
      <w:r>
        <w:rPr>
          <w:rFonts w:ascii="Times New Roman"/>
          <w:b w:val="false"/>
          <w:i w:val="false"/>
          <w:color w:val="000000"/>
          <w:sz w:val="28"/>
        </w:rPr>
        <w:t>
      __________________________________________________________________________</w:t>
      </w:r>
    </w:p>
    <w:bookmarkEnd w:id="233"/>
    <w:bookmarkStart w:name="z381" w:id="234"/>
    <w:p>
      <w:pPr>
        <w:spacing w:after="0"/>
        <w:ind w:left="0"/>
        <w:jc w:val="both"/>
      </w:pPr>
      <w:r>
        <w:rPr>
          <w:rFonts w:ascii="Times New Roman"/>
          <w:b w:val="false"/>
          <w:i w:val="false"/>
          <w:color w:val="000000"/>
          <w:sz w:val="28"/>
        </w:rPr>
        <w:t>
      (с указанием данных удостоверения личности и ИИН)</w:t>
      </w:r>
    </w:p>
    <w:bookmarkEnd w:id="234"/>
    <w:bookmarkStart w:name="z382" w:id="235"/>
    <w:p>
      <w:pPr>
        <w:spacing w:after="0"/>
        <w:ind w:left="0"/>
        <w:jc w:val="both"/>
      </w:pPr>
      <w:r>
        <w:rPr>
          <w:rFonts w:ascii="Times New Roman"/>
          <w:b w:val="false"/>
          <w:i w:val="false"/>
          <w:color w:val="000000"/>
          <w:sz w:val="28"/>
        </w:rPr>
        <w:t>
      Доля в уставном капитале % ______ Сумма вклада (тыс. тенге) ___________________</w:t>
      </w:r>
    </w:p>
    <w:bookmarkEnd w:id="235"/>
    <w:bookmarkStart w:name="z383" w:id="236"/>
    <w:p>
      <w:pPr>
        <w:spacing w:after="0"/>
        <w:ind w:left="0"/>
        <w:jc w:val="both"/>
      </w:pPr>
      <w:r>
        <w:rPr>
          <w:rFonts w:ascii="Times New Roman"/>
          <w:b w:val="false"/>
          <w:i w:val="false"/>
          <w:color w:val="000000"/>
          <w:sz w:val="28"/>
        </w:rPr>
        <w:t>
      В случае, если учредителей более одного, сведения о них: Ф.И.О.</w:t>
      </w:r>
    </w:p>
    <w:bookmarkEnd w:id="236"/>
    <w:bookmarkStart w:name="z384" w:id="237"/>
    <w:p>
      <w:pPr>
        <w:spacing w:after="0"/>
        <w:ind w:left="0"/>
        <w:jc w:val="both"/>
      </w:pPr>
      <w:r>
        <w:rPr>
          <w:rFonts w:ascii="Times New Roman"/>
          <w:b w:val="false"/>
          <w:i w:val="false"/>
          <w:color w:val="000000"/>
          <w:sz w:val="28"/>
        </w:rPr>
        <w:t>
      с указанием данных удостоверения личности и ИИН, аналог номера</w:t>
      </w:r>
    </w:p>
    <w:bookmarkEnd w:id="237"/>
    <w:bookmarkStart w:name="z385" w:id="238"/>
    <w:p>
      <w:pPr>
        <w:spacing w:after="0"/>
        <w:ind w:left="0"/>
        <w:jc w:val="both"/>
      </w:pPr>
      <w:r>
        <w:rPr>
          <w:rFonts w:ascii="Times New Roman"/>
          <w:b w:val="false"/>
          <w:i w:val="false"/>
          <w:color w:val="000000"/>
          <w:sz w:val="28"/>
        </w:rPr>
        <w:t>
      налоговой регистрации, либо код страны (для физического лица),</w:t>
      </w:r>
    </w:p>
    <w:bookmarkEnd w:id="238"/>
    <w:bookmarkStart w:name="z386" w:id="239"/>
    <w:p>
      <w:pPr>
        <w:spacing w:after="0"/>
        <w:ind w:left="0"/>
        <w:jc w:val="both"/>
      </w:pPr>
      <w:r>
        <w:rPr>
          <w:rFonts w:ascii="Times New Roman"/>
          <w:b w:val="false"/>
          <w:i w:val="false"/>
          <w:color w:val="000000"/>
          <w:sz w:val="28"/>
        </w:rPr>
        <w:t>
      наименование с указанием БИН, аналог номера налоговой</w:t>
      </w:r>
    </w:p>
    <w:bookmarkEnd w:id="239"/>
    <w:bookmarkStart w:name="z387" w:id="240"/>
    <w:p>
      <w:pPr>
        <w:spacing w:after="0"/>
        <w:ind w:left="0"/>
        <w:jc w:val="both"/>
      </w:pPr>
      <w:r>
        <w:rPr>
          <w:rFonts w:ascii="Times New Roman"/>
          <w:b w:val="false"/>
          <w:i w:val="false"/>
          <w:color w:val="000000"/>
          <w:sz w:val="28"/>
        </w:rPr>
        <w:t>
      регистрации, либо код страны (для юридического лица), а также</w:t>
      </w:r>
    </w:p>
    <w:bookmarkEnd w:id="240"/>
    <w:bookmarkStart w:name="z388" w:id="241"/>
    <w:p>
      <w:pPr>
        <w:spacing w:after="0"/>
        <w:ind w:left="0"/>
        <w:jc w:val="both"/>
      </w:pPr>
      <w:r>
        <w:rPr>
          <w:rFonts w:ascii="Times New Roman"/>
          <w:b w:val="false"/>
          <w:i w:val="false"/>
          <w:color w:val="000000"/>
          <w:sz w:val="28"/>
        </w:rPr>
        <w:t>
      их доля в уставном капитале в процентном и денежном выражении</w:t>
      </w:r>
    </w:p>
    <w:bookmarkEnd w:id="241"/>
    <w:bookmarkStart w:name="z389" w:id="242"/>
    <w:p>
      <w:pPr>
        <w:spacing w:after="0"/>
        <w:ind w:left="0"/>
        <w:jc w:val="both"/>
      </w:pPr>
      <w:r>
        <w:rPr>
          <w:rFonts w:ascii="Times New Roman"/>
          <w:b w:val="false"/>
          <w:i w:val="false"/>
          <w:color w:val="000000"/>
          <w:sz w:val="28"/>
        </w:rPr>
        <w:t>
      прикладываются к заявлению на отдельном листе.</w:t>
      </w:r>
    </w:p>
    <w:bookmarkEnd w:id="242"/>
    <w:bookmarkStart w:name="z390" w:id="243"/>
    <w:p>
      <w:pPr>
        <w:spacing w:after="0"/>
        <w:ind w:left="0"/>
        <w:jc w:val="both"/>
      </w:pPr>
      <w:r>
        <w:rPr>
          <w:rFonts w:ascii="Times New Roman"/>
          <w:b w:val="false"/>
          <w:i w:val="false"/>
          <w:color w:val="000000"/>
          <w:sz w:val="28"/>
        </w:rPr>
        <w:t>
      11. В случае образования наблюдательного совета указать</w:t>
      </w:r>
    </w:p>
    <w:bookmarkEnd w:id="243"/>
    <w:bookmarkStart w:name="z391" w:id="244"/>
    <w:p>
      <w:pPr>
        <w:spacing w:after="0"/>
        <w:ind w:left="0"/>
        <w:jc w:val="both"/>
      </w:pPr>
      <w:r>
        <w:rPr>
          <w:rFonts w:ascii="Times New Roman"/>
          <w:b w:val="false"/>
          <w:i w:val="false"/>
          <w:color w:val="000000"/>
          <w:sz w:val="28"/>
        </w:rPr>
        <w:t>
      исключительную компетенцию: ______________________________________________</w:t>
      </w:r>
    </w:p>
    <w:bookmarkEnd w:id="244"/>
    <w:bookmarkStart w:name="z392" w:id="245"/>
    <w:p>
      <w:pPr>
        <w:spacing w:after="0"/>
        <w:ind w:left="0"/>
        <w:jc w:val="both"/>
      </w:pPr>
      <w:r>
        <w:rPr>
          <w:rFonts w:ascii="Times New Roman"/>
          <w:b w:val="false"/>
          <w:i w:val="false"/>
          <w:color w:val="000000"/>
          <w:sz w:val="28"/>
        </w:rPr>
        <w:t>
      __________________________________________________________________________</w:t>
      </w:r>
    </w:p>
    <w:bookmarkEnd w:id="245"/>
    <w:bookmarkStart w:name="z393" w:id="246"/>
    <w:p>
      <w:pPr>
        <w:spacing w:after="0"/>
        <w:ind w:left="0"/>
        <w:jc w:val="both"/>
      </w:pPr>
      <w:r>
        <w:rPr>
          <w:rFonts w:ascii="Times New Roman"/>
          <w:b w:val="false"/>
          <w:i w:val="false"/>
          <w:color w:val="000000"/>
          <w:sz w:val="28"/>
        </w:rPr>
        <w:t>
      __________________________________________________________________________</w:t>
      </w:r>
    </w:p>
    <w:bookmarkEnd w:id="246"/>
    <w:bookmarkStart w:name="z394" w:id="247"/>
    <w:p>
      <w:pPr>
        <w:spacing w:after="0"/>
        <w:ind w:left="0"/>
        <w:jc w:val="both"/>
      </w:pPr>
      <w:r>
        <w:rPr>
          <w:rFonts w:ascii="Times New Roman"/>
          <w:b w:val="false"/>
          <w:i w:val="false"/>
          <w:color w:val="000000"/>
          <w:sz w:val="28"/>
        </w:rPr>
        <w:t>
      12. Укажите срок ревизионной комиссии (единоличного ревизора) ________________</w:t>
      </w:r>
    </w:p>
    <w:bookmarkEnd w:id="247"/>
    <w:bookmarkStart w:name="z395" w:id="248"/>
    <w:p>
      <w:pPr>
        <w:spacing w:after="0"/>
        <w:ind w:left="0"/>
        <w:jc w:val="both"/>
      </w:pPr>
      <w:r>
        <w:rPr>
          <w:rFonts w:ascii="Times New Roman"/>
          <w:b w:val="false"/>
          <w:i w:val="false"/>
          <w:color w:val="000000"/>
          <w:sz w:val="28"/>
        </w:rPr>
        <w:t>
      __________________________________________________________________________</w:t>
      </w:r>
    </w:p>
    <w:bookmarkEnd w:id="248"/>
    <w:bookmarkStart w:name="z396" w:id="249"/>
    <w:p>
      <w:pPr>
        <w:spacing w:after="0"/>
        <w:ind w:left="0"/>
        <w:jc w:val="both"/>
      </w:pPr>
      <w:r>
        <w:rPr>
          <w:rFonts w:ascii="Times New Roman"/>
          <w:b w:val="false"/>
          <w:i w:val="false"/>
          <w:color w:val="000000"/>
          <w:sz w:val="28"/>
        </w:rPr>
        <w:t>
      13. Ожидаемая (примерная) численность занятых человек ________________________</w:t>
      </w:r>
    </w:p>
    <w:bookmarkEnd w:id="249"/>
    <w:bookmarkStart w:name="z397" w:id="250"/>
    <w:p>
      <w:pPr>
        <w:spacing w:after="0"/>
        <w:ind w:left="0"/>
        <w:jc w:val="both"/>
      </w:pPr>
      <w:r>
        <w:rPr>
          <w:rFonts w:ascii="Times New Roman"/>
          <w:b w:val="false"/>
          <w:i w:val="false"/>
          <w:color w:val="000000"/>
          <w:sz w:val="28"/>
        </w:rPr>
        <w:t>
      14. Субъект частного предпринимательства (укажите в соответствующей</w:t>
      </w:r>
    </w:p>
    <w:bookmarkEnd w:id="250"/>
    <w:bookmarkStart w:name="z398" w:id="251"/>
    <w:p>
      <w:pPr>
        <w:spacing w:after="0"/>
        <w:ind w:left="0"/>
        <w:jc w:val="both"/>
      </w:pPr>
      <w:r>
        <w:rPr>
          <w:rFonts w:ascii="Times New Roman"/>
          <w:b w:val="false"/>
          <w:i w:val="false"/>
          <w:color w:val="000000"/>
          <w:sz w:val="28"/>
        </w:rPr>
        <w:t>
      ячейке х):</w:t>
      </w:r>
    </w:p>
    <w:bookmarkEnd w:id="251"/>
    <w:bookmarkStart w:name="z399" w:id="252"/>
    <w:p>
      <w:pPr>
        <w:spacing w:after="0"/>
        <w:ind w:left="0"/>
        <w:jc w:val="both"/>
      </w:pPr>
      <w:r>
        <w:rPr>
          <w:rFonts w:ascii="Times New Roman"/>
          <w:b w:val="false"/>
          <w:i w:val="false"/>
          <w:color w:val="000000"/>
          <w:sz w:val="28"/>
        </w:rPr>
        <w:t>
      1) субъект малого предпринимательства: ______________________________________</w:t>
      </w:r>
    </w:p>
    <w:bookmarkEnd w:id="252"/>
    <w:bookmarkStart w:name="z400" w:id="253"/>
    <w:p>
      <w:pPr>
        <w:spacing w:after="0"/>
        <w:ind w:left="0"/>
        <w:jc w:val="both"/>
      </w:pPr>
      <w:r>
        <w:rPr>
          <w:rFonts w:ascii="Times New Roman"/>
          <w:b w:val="false"/>
          <w:i w:val="false"/>
          <w:color w:val="000000"/>
          <w:sz w:val="28"/>
        </w:rPr>
        <w:t>
      2) субъект среднего предпринимательства _____________________________________</w:t>
      </w:r>
    </w:p>
    <w:bookmarkEnd w:id="253"/>
    <w:bookmarkStart w:name="z401" w:id="254"/>
    <w:p>
      <w:pPr>
        <w:spacing w:after="0"/>
        <w:ind w:left="0"/>
        <w:jc w:val="both"/>
      </w:pPr>
      <w:r>
        <w:rPr>
          <w:rFonts w:ascii="Times New Roman"/>
          <w:b w:val="false"/>
          <w:i w:val="false"/>
          <w:color w:val="000000"/>
          <w:sz w:val="28"/>
        </w:rPr>
        <w:t>
      3) субъект крупного предпринимательства ____________________________________</w:t>
      </w:r>
    </w:p>
    <w:bookmarkEnd w:id="254"/>
    <w:bookmarkStart w:name="z402" w:id="255"/>
    <w:p>
      <w:pPr>
        <w:spacing w:after="0"/>
        <w:ind w:left="0"/>
        <w:jc w:val="both"/>
      </w:pPr>
      <w:r>
        <w:rPr>
          <w:rFonts w:ascii="Times New Roman"/>
          <w:b w:val="false"/>
          <w:i w:val="false"/>
          <w:color w:val="000000"/>
          <w:sz w:val="28"/>
        </w:rPr>
        <w:t xml:space="preserve">
      15. Созданию юридического лица предшествует реорганизация (укажите </w:t>
      </w:r>
    </w:p>
    <w:bookmarkEnd w:id="255"/>
    <w:bookmarkStart w:name="z403" w:id="256"/>
    <w:p>
      <w:pPr>
        <w:spacing w:after="0"/>
        <w:ind w:left="0"/>
        <w:jc w:val="both"/>
      </w:pPr>
      <w:r>
        <w:rPr>
          <w:rFonts w:ascii="Times New Roman"/>
          <w:b w:val="false"/>
          <w:i w:val="false"/>
          <w:color w:val="000000"/>
          <w:sz w:val="28"/>
        </w:rPr>
        <w:t>
      в соответствующей ячейке х):</w:t>
      </w:r>
    </w:p>
    <w:bookmarkEnd w:id="256"/>
    <w:bookmarkStart w:name="z404" w:id="257"/>
    <w:p>
      <w:pPr>
        <w:spacing w:after="0"/>
        <w:ind w:left="0"/>
        <w:jc w:val="both"/>
      </w:pPr>
      <w:r>
        <w:rPr>
          <w:rFonts w:ascii="Times New Roman"/>
          <w:b w:val="false"/>
          <w:i w:val="false"/>
          <w:color w:val="000000"/>
          <w:sz w:val="28"/>
        </w:rPr>
        <w:t>
      1) преобразование _______ 2) слияние____________________</w:t>
      </w:r>
    </w:p>
    <w:bookmarkEnd w:id="257"/>
    <w:bookmarkStart w:name="z405" w:id="258"/>
    <w:p>
      <w:pPr>
        <w:spacing w:after="0"/>
        <w:ind w:left="0"/>
        <w:jc w:val="both"/>
      </w:pPr>
      <w:r>
        <w:rPr>
          <w:rFonts w:ascii="Times New Roman"/>
          <w:b w:val="false"/>
          <w:i w:val="false"/>
          <w:color w:val="000000"/>
          <w:sz w:val="28"/>
        </w:rPr>
        <w:t>
      3) выделение ___________________ 4) разделение __________</w:t>
      </w:r>
    </w:p>
    <w:bookmarkEnd w:id="258"/>
    <w:bookmarkStart w:name="z406" w:id="259"/>
    <w:p>
      <w:pPr>
        <w:spacing w:after="0"/>
        <w:ind w:left="0"/>
        <w:jc w:val="both"/>
      </w:pPr>
      <w:r>
        <w:rPr>
          <w:rFonts w:ascii="Times New Roman"/>
          <w:b w:val="false"/>
          <w:i w:val="false"/>
          <w:color w:val="000000"/>
          <w:sz w:val="28"/>
        </w:rPr>
        <w:t>
      16. Количество юридических лиц, участвующих в реорганизации _________________</w:t>
      </w:r>
    </w:p>
    <w:bookmarkEnd w:id="259"/>
    <w:bookmarkStart w:name="z407" w:id="260"/>
    <w:p>
      <w:pPr>
        <w:spacing w:after="0"/>
        <w:ind w:left="0"/>
        <w:jc w:val="both"/>
      </w:pPr>
      <w:r>
        <w:rPr>
          <w:rFonts w:ascii="Times New Roman"/>
          <w:b w:val="false"/>
          <w:i w:val="false"/>
          <w:color w:val="000000"/>
          <w:sz w:val="28"/>
        </w:rPr>
        <w:t>
      17. В случае преобразования необходимо указать следующие сведения:</w:t>
      </w:r>
    </w:p>
    <w:bookmarkEnd w:id="260"/>
    <w:bookmarkStart w:name="z408" w:id="261"/>
    <w:p>
      <w:pPr>
        <w:spacing w:after="0"/>
        <w:ind w:left="0"/>
        <w:jc w:val="both"/>
      </w:pPr>
      <w:r>
        <w:rPr>
          <w:rFonts w:ascii="Times New Roman"/>
          <w:b w:val="false"/>
          <w:i w:val="false"/>
          <w:color w:val="000000"/>
          <w:sz w:val="28"/>
        </w:rPr>
        <w:t>
      Прежнее наименование юридического лица ____________________________________</w:t>
      </w:r>
    </w:p>
    <w:bookmarkEnd w:id="261"/>
    <w:bookmarkStart w:name="z409" w:id="262"/>
    <w:p>
      <w:pPr>
        <w:spacing w:after="0"/>
        <w:ind w:left="0"/>
        <w:jc w:val="both"/>
      </w:pPr>
      <w:r>
        <w:rPr>
          <w:rFonts w:ascii="Times New Roman"/>
          <w:b w:val="false"/>
          <w:i w:val="false"/>
          <w:color w:val="000000"/>
          <w:sz w:val="28"/>
        </w:rPr>
        <w:t>
      Бизнес-идентификационный номер (БИН) _____________________________________</w:t>
      </w:r>
    </w:p>
    <w:bookmarkEnd w:id="262"/>
    <w:bookmarkStart w:name="z410" w:id="263"/>
    <w:p>
      <w:pPr>
        <w:spacing w:after="0"/>
        <w:ind w:left="0"/>
        <w:jc w:val="both"/>
      </w:pPr>
      <w:r>
        <w:rPr>
          <w:rFonts w:ascii="Times New Roman"/>
          <w:b w:val="false"/>
          <w:i w:val="false"/>
          <w:color w:val="000000"/>
          <w:sz w:val="28"/>
        </w:rPr>
        <w:t>
      18. В случае слияния необходимо указать следующие сведения:</w:t>
      </w:r>
    </w:p>
    <w:bookmarkEnd w:id="263"/>
    <w:bookmarkStart w:name="z411" w:id="264"/>
    <w:p>
      <w:pPr>
        <w:spacing w:after="0"/>
        <w:ind w:left="0"/>
        <w:jc w:val="both"/>
      </w:pPr>
      <w:r>
        <w:rPr>
          <w:rFonts w:ascii="Times New Roman"/>
          <w:b w:val="false"/>
          <w:i w:val="false"/>
          <w:color w:val="000000"/>
          <w:sz w:val="28"/>
        </w:rPr>
        <w:t>
      Наименования юридических лиц, участвующих в слиянии ________________________</w:t>
      </w:r>
    </w:p>
    <w:bookmarkEnd w:id="264"/>
    <w:bookmarkStart w:name="z412" w:id="265"/>
    <w:p>
      <w:pPr>
        <w:spacing w:after="0"/>
        <w:ind w:left="0"/>
        <w:jc w:val="both"/>
      </w:pPr>
      <w:r>
        <w:rPr>
          <w:rFonts w:ascii="Times New Roman"/>
          <w:b w:val="false"/>
          <w:i w:val="false"/>
          <w:color w:val="000000"/>
          <w:sz w:val="28"/>
        </w:rPr>
        <w:t>
      Бизнес-идентификационный номер (БИН) _____________________________________</w:t>
      </w:r>
    </w:p>
    <w:bookmarkEnd w:id="265"/>
    <w:bookmarkStart w:name="z413" w:id="266"/>
    <w:p>
      <w:pPr>
        <w:spacing w:after="0"/>
        <w:ind w:left="0"/>
        <w:jc w:val="both"/>
      </w:pPr>
      <w:r>
        <w:rPr>
          <w:rFonts w:ascii="Times New Roman"/>
          <w:b w:val="false"/>
          <w:i w:val="false"/>
          <w:color w:val="000000"/>
          <w:sz w:val="28"/>
        </w:rPr>
        <w:t>
      19. В случае выделения необходимо указать следующие сведения:</w:t>
      </w:r>
    </w:p>
    <w:bookmarkEnd w:id="266"/>
    <w:bookmarkStart w:name="z414" w:id="267"/>
    <w:p>
      <w:pPr>
        <w:spacing w:after="0"/>
        <w:ind w:left="0"/>
        <w:jc w:val="both"/>
      </w:pPr>
      <w:r>
        <w:rPr>
          <w:rFonts w:ascii="Times New Roman"/>
          <w:b w:val="false"/>
          <w:i w:val="false"/>
          <w:color w:val="000000"/>
          <w:sz w:val="28"/>
        </w:rPr>
        <w:t>
      Наименование действующего юридического лица, из которого выделено</w:t>
      </w:r>
    </w:p>
    <w:bookmarkEnd w:id="267"/>
    <w:bookmarkStart w:name="z415" w:id="268"/>
    <w:p>
      <w:pPr>
        <w:spacing w:after="0"/>
        <w:ind w:left="0"/>
        <w:jc w:val="both"/>
      </w:pPr>
      <w:r>
        <w:rPr>
          <w:rFonts w:ascii="Times New Roman"/>
          <w:b w:val="false"/>
          <w:i w:val="false"/>
          <w:color w:val="000000"/>
          <w:sz w:val="28"/>
        </w:rPr>
        <w:t>
      новое юридическое лицо ____________________________________________________</w:t>
      </w:r>
    </w:p>
    <w:bookmarkEnd w:id="268"/>
    <w:bookmarkStart w:name="z416" w:id="269"/>
    <w:p>
      <w:pPr>
        <w:spacing w:after="0"/>
        <w:ind w:left="0"/>
        <w:jc w:val="both"/>
      </w:pPr>
      <w:r>
        <w:rPr>
          <w:rFonts w:ascii="Times New Roman"/>
          <w:b w:val="false"/>
          <w:i w:val="false"/>
          <w:color w:val="000000"/>
          <w:sz w:val="28"/>
        </w:rPr>
        <w:t>
      __________________________________________________________________________</w:t>
      </w:r>
    </w:p>
    <w:bookmarkEnd w:id="269"/>
    <w:bookmarkStart w:name="z417" w:id="270"/>
    <w:p>
      <w:pPr>
        <w:spacing w:after="0"/>
        <w:ind w:left="0"/>
        <w:jc w:val="both"/>
      </w:pPr>
      <w:r>
        <w:rPr>
          <w:rFonts w:ascii="Times New Roman"/>
          <w:b w:val="false"/>
          <w:i w:val="false"/>
          <w:color w:val="000000"/>
          <w:sz w:val="28"/>
        </w:rPr>
        <w:t>
      Бизнес-идентификационный номер (БИН) _____________________________________</w:t>
      </w:r>
    </w:p>
    <w:bookmarkEnd w:id="270"/>
    <w:bookmarkStart w:name="z418" w:id="271"/>
    <w:p>
      <w:pPr>
        <w:spacing w:after="0"/>
        <w:ind w:left="0"/>
        <w:jc w:val="both"/>
      </w:pPr>
      <w:r>
        <w:rPr>
          <w:rFonts w:ascii="Times New Roman"/>
          <w:b w:val="false"/>
          <w:i w:val="false"/>
          <w:color w:val="000000"/>
          <w:sz w:val="28"/>
        </w:rPr>
        <w:t>
      20. В случае разделения необходимо указать следующие сведения:</w:t>
      </w:r>
    </w:p>
    <w:bookmarkEnd w:id="271"/>
    <w:bookmarkStart w:name="z419" w:id="272"/>
    <w:p>
      <w:pPr>
        <w:spacing w:after="0"/>
        <w:ind w:left="0"/>
        <w:jc w:val="both"/>
      </w:pPr>
      <w:r>
        <w:rPr>
          <w:rFonts w:ascii="Times New Roman"/>
          <w:b w:val="false"/>
          <w:i w:val="false"/>
          <w:color w:val="000000"/>
          <w:sz w:val="28"/>
        </w:rPr>
        <w:t>
      Наименование юридического лица, на базе которого созданы</w:t>
      </w:r>
    </w:p>
    <w:bookmarkEnd w:id="272"/>
    <w:bookmarkStart w:name="z420" w:id="273"/>
    <w:p>
      <w:pPr>
        <w:spacing w:after="0"/>
        <w:ind w:left="0"/>
        <w:jc w:val="both"/>
      </w:pPr>
      <w:r>
        <w:rPr>
          <w:rFonts w:ascii="Times New Roman"/>
          <w:b w:val="false"/>
          <w:i w:val="false"/>
          <w:color w:val="000000"/>
          <w:sz w:val="28"/>
        </w:rPr>
        <w:t>
      юридические лица __________________________________________________________</w:t>
      </w:r>
    </w:p>
    <w:bookmarkEnd w:id="273"/>
    <w:bookmarkStart w:name="z421" w:id="274"/>
    <w:p>
      <w:pPr>
        <w:spacing w:after="0"/>
        <w:ind w:left="0"/>
        <w:jc w:val="both"/>
      </w:pPr>
      <w:r>
        <w:rPr>
          <w:rFonts w:ascii="Times New Roman"/>
          <w:b w:val="false"/>
          <w:i w:val="false"/>
          <w:color w:val="000000"/>
          <w:sz w:val="28"/>
        </w:rPr>
        <w:t>
      __________________________________________________________________________</w:t>
      </w:r>
    </w:p>
    <w:bookmarkEnd w:id="274"/>
    <w:bookmarkStart w:name="z422" w:id="275"/>
    <w:p>
      <w:pPr>
        <w:spacing w:after="0"/>
        <w:ind w:left="0"/>
        <w:jc w:val="both"/>
      </w:pPr>
      <w:r>
        <w:rPr>
          <w:rFonts w:ascii="Times New Roman"/>
          <w:b w:val="false"/>
          <w:i w:val="false"/>
          <w:color w:val="000000"/>
          <w:sz w:val="28"/>
        </w:rPr>
        <w:t>
      Бизнес-идентификационный номер (БИН) _____________________________________</w:t>
      </w:r>
    </w:p>
    <w:bookmarkEnd w:id="275"/>
    <w:bookmarkStart w:name="z423" w:id="276"/>
    <w:p>
      <w:pPr>
        <w:spacing w:after="0"/>
        <w:ind w:left="0"/>
        <w:jc w:val="both"/>
      </w:pPr>
      <w:r>
        <w:rPr>
          <w:rFonts w:ascii="Times New Roman"/>
          <w:b w:val="false"/>
          <w:i w:val="false"/>
          <w:color w:val="000000"/>
          <w:sz w:val="28"/>
        </w:rPr>
        <w:t>
      "____" ______________ 20__ года</w:t>
      </w:r>
    </w:p>
    <w:bookmarkEnd w:id="276"/>
    <w:bookmarkStart w:name="z424" w:id="277"/>
    <w:p>
      <w:pPr>
        <w:spacing w:after="0"/>
        <w:ind w:left="0"/>
        <w:jc w:val="both"/>
      </w:pPr>
      <w:r>
        <w:rPr>
          <w:rFonts w:ascii="Times New Roman"/>
          <w:b w:val="false"/>
          <w:i w:val="false"/>
          <w:color w:val="000000"/>
          <w:sz w:val="28"/>
        </w:rPr>
        <w:t>
      К заявлению прилагаются: ___________________________________________________</w:t>
      </w:r>
    </w:p>
    <w:bookmarkEnd w:id="277"/>
    <w:bookmarkStart w:name="z425" w:id="278"/>
    <w:p>
      <w:pPr>
        <w:spacing w:after="0"/>
        <w:ind w:left="0"/>
        <w:jc w:val="both"/>
      </w:pPr>
      <w:r>
        <w:rPr>
          <w:rFonts w:ascii="Times New Roman"/>
          <w:b w:val="false"/>
          <w:i w:val="false"/>
          <w:color w:val="000000"/>
          <w:sz w:val="28"/>
        </w:rPr>
        <w:t>
      __________________________________________________________________________</w:t>
      </w:r>
    </w:p>
    <w:bookmarkEnd w:id="278"/>
    <w:bookmarkStart w:name="z426" w:id="279"/>
    <w:p>
      <w:pPr>
        <w:spacing w:after="0"/>
        <w:ind w:left="0"/>
        <w:jc w:val="both"/>
      </w:pPr>
      <w:r>
        <w:rPr>
          <w:rFonts w:ascii="Times New Roman"/>
          <w:b w:val="false"/>
          <w:i w:val="false"/>
          <w:color w:val="000000"/>
          <w:sz w:val="28"/>
        </w:rPr>
        <w:t>
      __________________________________________________________________________</w:t>
      </w:r>
    </w:p>
    <w:bookmarkEnd w:id="279"/>
    <w:bookmarkStart w:name="z427" w:id="280"/>
    <w:p>
      <w:pPr>
        <w:spacing w:after="0"/>
        <w:ind w:left="0"/>
        <w:jc w:val="both"/>
      </w:pPr>
      <w:r>
        <w:rPr>
          <w:rFonts w:ascii="Times New Roman"/>
          <w:b w:val="false"/>
          <w:i w:val="false"/>
          <w:color w:val="000000"/>
          <w:sz w:val="28"/>
        </w:rPr>
        <w:t>
      Ф.И.О (при его наличии) и подписи учредителя (либо одним из учредителей либо</w:t>
      </w:r>
      <w:r>
        <w:br/>
      </w:r>
      <w:r>
        <w:rPr>
          <w:rFonts w:ascii="Times New Roman"/>
          <w:b w:val="false"/>
          <w:i w:val="false"/>
          <w:color w:val="000000"/>
          <w:sz w:val="28"/>
        </w:rPr>
        <w:t>уполномоченным учредителем лицом в случаях, когда единственным учредителем либо</w:t>
      </w:r>
      <w:r>
        <w:br/>
      </w:r>
      <w:r>
        <w:rPr>
          <w:rFonts w:ascii="Times New Roman"/>
          <w:b w:val="false"/>
          <w:i w:val="false"/>
          <w:color w:val="000000"/>
          <w:sz w:val="28"/>
        </w:rPr>
        <w:t>одним из учредителей являются иностранец или иностранное юридическое лицо).</w:t>
      </w:r>
    </w:p>
    <w:bookmarkEnd w:id="280"/>
    <w:p>
      <w:pPr>
        <w:spacing w:after="0"/>
        <w:ind w:left="0"/>
        <w:jc w:val="both"/>
      </w:pPr>
      <w:r>
        <w:rPr>
          <w:rFonts w:ascii="Times New Roman"/>
          <w:b w:val="false"/>
          <w:i w:val="false"/>
          <w:color w:val="000000"/>
          <w:sz w:val="28"/>
        </w:rPr>
        <w:t>
      Подлинность подписи (ей) должна быть засвидетельствована в</w:t>
      </w:r>
      <w:r>
        <w:br/>
      </w:r>
      <w:r>
        <w:rPr>
          <w:rFonts w:ascii="Times New Roman"/>
          <w:b w:val="false"/>
          <w:i w:val="false"/>
          <w:color w:val="000000"/>
          <w:sz w:val="28"/>
        </w:rPr>
        <w:t>нотариальном порядке, за исключением хозяйственных товариществ,</w:t>
      </w:r>
      <w:r>
        <w:br/>
      </w:r>
      <w:r>
        <w:rPr>
          <w:rFonts w:ascii="Times New Roman"/>
          <w:b w:val="false"/>
          <w:i w:val="false"/>
          <w:color w:val="000000"/>
          <w:sz w:val="28"/>
        </w:rPr>
        <w:t xml:space="preserve">являющихся субъектами малого и среднего предпринимательства.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Инструкции по</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w:t>
            </w:r>
            <w:r>
              <w:br/>
            </w:r>
            <w:r>
              <w:rPr>
                <w:rFonts w:ascii="Times New Roman"/>
                <w:b w:val="false"/>
                <w:i w:val="false"/>
                <w:color w:val="000000"/>
                <w:sz w:val="20"/>
              </w:rPr>
              <w:t>и учетная регистрация</w:t>
            </w:r>
            <w:r>
              <w:br/>
            </w:r>
            <w:r>
              <w:rPr>
                <w:rFonts w:ascii="Times New Roman"/>
                <w:b w:val="false"/>
                <w:i w:val="false"/>
                <w:color w:val="000000"/>
                <w:sz w:val="20"/>
              </w:rPr>
              <w:t>филиалов 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регистрирующего органа</w:t>
            </w:r>
          </w:p>
        </w:tc>
      </w:tr>
    </w:tbl>
    <w:p>
      <w:pPr>
        <w:spacing w:after="0"/>
        <w:ind w:left="0"/>
        <w:jc w:val="both"/>
      </w:pPr>
      <w:r>
        <w:rPr>
          <w:rFonts w:ascii="Times New Roman"/>
          <w:b w:val="false"/>
          <w:i w:val="false"/>
          <w:color w:val="ff0000"/>
          <w:sz w:val="28"/>
        </w:rPr>
        <w:t xml:space="preserve">
      Сноска. Приложение 3 в редакции приказа Министра юстиции РК от 27.04.2017 </w:t>
      </w:r>
      <w:r>
        <w:rPr>
          <w:rFonts w:ascii="Times New Roman"/>
          <w:b w:val="false"/>
          <w:i w:val="false"/>
          <w:color w:val="ff0000"/>
          <w:sz w:val="28"/>
        </w:rPr>
        <w:t>№ 485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w:t>
      </w:r>
    </w:p>
    <w:bookmarkStart w:name="z431" w:id="281"/>
    <w:p>
      <w:pPr>
        <w:spacing w:after="0"/>
        <w:ind w:left="0"/>
        <w:jc w:val="left"/>
      </w:pPr>
      <w:r>
        <w:rPr>
          <w:rFonts w:ascii="Times New Roman"/>
          <w:b/>
          <w:i w:val="false"/>
          <w:color w:val="000000"/>
        </w:rPr>
        <w:t xml:space="preserve"> Заявление</w:t>
      </w:r>
      <w:r>
        <w:br/>
      </w:r>
      <w:r>
        <w:rPr>
          <w:rFonts w:ascii="Times New Roman"/>
          <w:b/>
          <w:i w:val="false"/>
          <w:color w:val="000000"/>
        </w:rPr>
        <w:t>о государственной регистрации акционерного общества,</w:t>
      </w:r>
      <w:r>
        <w:br/>
      </w:r>
      <w:r>
        <w:rPr>
          <w:rFonts w:ascii="Times New Roman"/>
          <w:b/>
          <w:i w:val="false"/>
          <w:color w:val="000000"/>
        </w:rPr>
        <w:t>осуществляющего свою деятельность на основании типового устава</w:t>
      </w:r>
    </w:p>
    <w:bookmarkEnd w:id="281"/>
    <w:bookmarkStart w:name="z432" w:id="282"/>
    <w:p>
      <w:pPr>
        <w:spacing w:after="0"/>
        <w:ind w:left="0"/>
        <w:jc w:val="both"/>
      </w:pPr>
      <w:r>
        <w:rPr>
          <w:rFonts w:ascii="Times New Roman"/>
          <w:b w:val="false"/>
          <w:i w:val="false"/>
          <w:color w:val="000000"/>
          <w:sz w:val="28"/>
        </w:rPr>
        <w:t>
      1. Наименование регистрируемого акционерного общества _______________________</w:t>
      </w:r>
    </w:p>
    <w:bookmarkEnd w:id="282"/>
    <w:bookmarkStart w:name="z433" w:id="283"/>
    <w:p>
      <w:pPr>
        <w:spacing w:after="0"/>
        <w:ind w:left="0"/>
        <w:jc w:val="both"/>
      </w:pPr>
      <w:r>
        <w:rPr>
          <w:rFonts w:ascii="Times New Roman"/>
          <w:b w:val="false"/>
          <w:i w:val="false"/>
          <w:color w:val="000000"/>
          <w:sz w:val="28"/>
        </w:rPr>
        <w:t>
      __________________________________________________________________________</w:t>
      </w:r>
    </w:p>
    <w:bookmarkEnd w:id="283"/>
    <w:bookmarkStart w:name="z434" w:id="284"/>
    <w:p>
      <w:pPr>
        <w:spacing w:after="0"/>
        <w:ind w:left="0"/>
        <w:jc w:val="both"/>
      </w:pPr>
      <w:r>
        <w:rPr>
          <w:rFonts w:ascii="Times New Roman"/>
          <w:b w:val="false"/>
          <w:i w:val="false"/>
          <w:color w:val="000000"/>
          <w:sz w:val="28"/>
        </w:rPr>
        <w:t>
      2. Участие в составе иностранных инвесторов (укажите в</w:t>
      </w:r>
    </w:p>
    <w:bookmarkEnd w:id="284"/>
    <w:bookmarkStart w:name="z435" w:id="285"/>
    <w:p>
      <w:pPr>
        <w:spacing w:after="0"/>
        <w:ind w:left="0"/>
        <w:jc w:val="both"/>
      </w:pPr>
      <w:r>
        <w:rPr>
          <w:rFonts w:ascii="Times New Roman"/>
          <w:b w:val="false"/>
          <w:i w:val="false"/>
          <w:color w:val="000000"/>
          <w:sz w:val="28"/>
        </w:rPr>
        <w:t>
      соответствующей ячейке х):</w:t>
      </w:r>
    </w:p>
    <w:bookmarkEnd w:id="285"/>
    <w:bookmarkStart w:name="z436" w:id="286"/>
    <w:p>
      <w:pPr>
        <w:spacing w:after="0"/>
        <w:ind w:left="0"/>
        <w:jc w:val="both"/>
      </w:pPr>
      <w:r>
        <w:rPr>
          <w:rFonts w:ascii="Times New Roman"/>
          <w:b w:val="false"/>
          <w:i w:val="false"/>
          <w:color w:val="000000"/>
          <w:sz w:val="28"/>
        </w:rPr>
        <w:t>
      1) да ____________ 2) нет ____________</w:t>
      </w:r>
    </w:p>
    <w:bookmarkEnd w:id="286"/>
    <w:bookmarkStart w:name="z437" w:id="287"/>
    <w:p>
      <w:pPr>
        <w:spacing w:after="0"/>
        <w:ind w:left="0"/>
        <w:jc w:val="both"/>
      </w:pPr>
      <w:r>
        <w:rPr>
          <w:rFonts w:ascii="Times New Roman"/>
          <w:b w:val="false"/>
          <w:i w:val="false"/>
          <w:color w:val="000000"/>
          <w:sz w:val="28"/>
        </w:rPr>
        <w:t>
      3. Юридическое лицо является дочерней организацией (укажите в</w:t>
      </w:r>
    </w:p>
    <w:bookmarkEnd w:id="287"/>
    <w:bookmarkStart w:name="z438" w:id="288"/>
    <w:p>
      <w:pPr>
        <w:spacing w:after="0"/>
        <w:ind w:left="0"/>
        <w:jc w:val="both"/>
      </w:pPr>
      <w:r>
        <w:rPr>
          <w:rFonts w:ascii="Times New Roman"/>
          <w:b w:val="false"/>
          <w:i w:val="false"/>
          <w:color w:val="000000"/>
          <w:sz w:val="28"/>
        </w:rPr>
        <w:t>
      соответствующей ячейке х):</w:t>
      </w:r>
    </w:p>
    <w:bookmarkEnd w:id="288"/>
    <w:bookmarkStart w:name="z439" w:id="289"/>
    <w:p>
      <w:pPr>
        <w:spacing w:after="0"/>
        <w:ind w:left="0"/>
        <w:jc w:val="both"/>
      </w:pPr>
      <w:r>
        <w:rPr>
          <w:rFonts w:ascii="Times New Roman"/>
          <w:b w:val="false"/>
          <w:i w:val="false"/>
          <w:color w:val="000000"/>
          <w:sz w:val="28"/>
        </w:rPr>
        <w:t>
      1) да _____________ 2) нет ___________</w:t>
      </w:r>
    </w:p>
    <w:bookmarkEnd w:id="289"/>
    <w:bookmarkStart w:name="z440" w:id="290"/>
    <w:p>
      <w:pPr>
        <w:spacing w:after="0"/>
        <w:ind w:left="0"/>
        <w:jc w:val="both"/>
      </w:pPr>
      <w:r>
        <w:rPr>
          <w:rFonts w:ascii="Times New Roman"/>
          <w:b w:val="false"/>
          <w:i w:val="false"/>
          <w:color w:val="000000"/>
          <w:sz w:val="28"/>
        </w:rPr>
        <w:t>
      4. Местонахождение акционерного общества</w:t>
      </w:r>
    </w:p>
    <w:bookmarkEnd w:id="290"/>
    <w:bookmarkStart w:name="z441" w:id="291"/>
    <w:p>
      <w:pPr>
        <w:spacing w:after="0"/>
        <w:ind w:left="0"/>
        <w:jc w:val="both"/>
      </w:pPr>
      <w:r>
        <w:rPr>
          <w:rFonts w:ascii="Times New Roman"/>
          <w:b w:val="false"/>
          <w:i w:val="false"/>
          <w:color w:val="000000"/>
          <w:sz w:val="28"/>
        </w:rPr>
        <w:t>
      Регистрационный код адреса:___________________ Почтовый индекс: _____________</w:t>
      </w:r>
    </w:p>
    <w:bookmarkEnd w:id="291"/>
    <w:bookmarkStart w:name="z442" w:id="292"/>
    <w:p>
      <w:pPr>
        <w:spacing w:after="0"/>
        <w:ind w:left="0"/>
        <w:jc w:val="both"/>
      </w:pPr>
      <w:r>
        <w:rPr>
          <w:rFonts w:ascii="Times New Roman"/>
          <w:b w:val="false"/>
          <w:i w:val="false"/>
          <w:color w:val="000000"/>
          <w:sz w:val="28"/>
        </w:rPr>
        <w:t>
      Область: ____________________________________</w:t>
      </w:r>
    </w:p>
    <w:bookmarkEnd w:id="292"/>
    <w:bookmarkStart w:name="z443" w:id="293"/>
    <w:p>
      <w:pPr>
        <w:spacing w:after="0"/>
        <w:ind w:left="0"/>
        <w:jc w:val="both"/>
      </w:pPr>
      <w:r>
        <w:rPr>
          <w:rFonts w:ascii="Times New Roman"/>
          <w:b w:val="false"/>
          <w:i w:val="false"/>
          <w:color w:val="000000"/>
          <w:sz w:val="28"/>
        </w:rPr>
        <w:t>
      Город, район, ________________________________</w:t>
      </w:r>
    </w:p>
    <w:bookmarkEnd w:id="293"/>
    <w:bookmarkStart w:name="z444" w:id="294"/>
    <w:p>
      <w:pPr>
        <w:spacing w:after="0"/>
        <w:ind w:left="0"/>
        <w:jc w:val="both"/>
      </w:pPr>
      <w:r>
        <w:rPr>
          <w:rFonts w:ascii="Times New Roman"/>
          <w:b w:val="false"/>
          <w:i w:val="false"/>
          <w:color w:val="000000"/>
          <w:sz w:val="28"/>
        </w:rPr>
        <w:t>
      Сельский округ, район в городе: ______________________________________________</w:t>
      </w:r>
    </w:p>
    <w:bookmarkEnd w:id="294"/>
    <w:bookmarkStart w:name="z445" w:id="295"/>
    <w:p>
      <w:pPr>
        <w:spacing w:after="0"/>
        <w:ind w:left="0"/>
        <w:jc w:val="both"/>
      </w:pPr>
      <w:r>
        <w:rPr>
          <w:rFonts w:ascii="Times New Roman"/>
          <w:b w:val="false"/>
          <w:i w:val="false"/>
          <w:color w:val="000000"/>
          <w:sz w:val="28"/>
        </w:rPr>
        <w:t>
      Село, поселок _____________________________________________________________</w:t>
      </w:r>
    </w:p>
    <w:bookmarkEnd w:id="295"/>
    <w:bookmarkStart w:name="z446" w:id="296"/>
    <w:p>
      <w:pPr>
        <w:spacing w:after="0"/>
        <w:ind w:left="0"/>
        <w:jc w:val="both"/>
      </w:pPr>
      <w:r>
        <w:rPr>
          <w:rFonts w:ascii="Times New Roman"/>
          <w:b w:val="false"/>
          <w:i w:val="false"/>
          <w:color w:val="000000"/>
          <w:sz w:val="28"/>
        </w:rPr>
        <w:t>
      Часть населенного пункта (улица, проспект и др.):_______________________________</w:t>
      </w:r>
    </w:p>
    <w:bookmarkEnd w:id="296"/>
    <w:bookmarkStart w:name="z447" w:id="297"/>
    <w:p>
      <w:pPr>
        <w:spacing w:after="0"/>
        <w:ind w:left="0"/>
        <w:jc w:val="both"/>
      </w:pPr>
      <w:r>
        <w:rPr>
          <w:rFonts w:ascii="Times New Roman"/>
          <w:b w:val="false"/>
          <w:i w:val="false"/>
          <w:color w:val="000000"/>
          <w:sz w:val="28"/>
        </w:rPr>
        <w:t>
      Номер дома _________________, помещение: ______________________</w:t>
      </w:r>
    </w:p>
    <w:bookmarkEnd w:id="297"/>
    <w:bookmarkStart w:name="z448" w:id="298"/>
    <w:p>
      <w:pPr>
        <w:spacing w:after="0"/>
        <w:ind w:left="0"/>
        <w:jc w:val="both"/>
      </w:pPr>
      <w:r>
        <w:rPr>
          <w:rFonts w:ascii="Times New Roman"/>
          <w:b w:val="false"/>
          <w:i w:val="false"/>
          <w:color w:val="000000"/>
          <w:sz w:val="28"/>
        </w:rPr>
        <w:t>
      Номер телефона: _________________________ Адрес электронной почты:__________</w:t>
      </w:r>
    </w:p>
    <w:bookmarkEnd w:id="298"/>
    <w:bookmarkStart w:name="z449" w:id="299"/>
    <w:p>
      <w:pPr>
        <w:spacing w:after="0"/>
        <w:ind w:left="0"/>
        <w:jc w:val="both"/>
      </w:pPr>
      <w:r>
        <w:rPr>
          <w:rFonts w:ascii="Times New Roman"/>
          <w:b w:val="false"/>
          <w:i w:val="false"/>
          <w:color w:val="000000"/>
          <w:sz w:val="28"/>
        </w:rPr>
        <w:t>
      5. Ф.И.О. (при его наличии) руководителя _____________________________________</w:t>
      </w:r>
    </w:p>
    <w:bookmarkEnd w:id="299"/>
    <w:bookmarkStart w:name="z450" w:id="300"/>
    <w:p>
      <w:pPr>
        <w:spacing w:after="0"/>
        <w:ind w:left="0"/>
        <w:jc w:val="both"/>
      </w:pPr>
      <w:r>
        <w:rPr>
          <w:rFonts w:ascii="Times New Roman"/>
          <w:b w:val="false"/>
          <w:i w:val="false"/>
          <w:color w:val="000000"/>
          <w:sz w:val="28"/>
        </w:rPr>
        <w:t>
      __________________________________________________________________________</w:t>
      </w:r>
    </w:p>
    <w:bookmarkEnd w:id="300"/>
    <w:bookmarkStart w:name="z451" w:id="301"/>
    <w:p>
      <w:pPr>
        <w:spacing w:after="0"/>
        <w:ind w:left="0"/>
        <w:jc w:val="both"/>
      </w:pPr>
      <w:r>
        <w:rPr>
          <w:rFonts w:ascii="Times New Roman"/>
          <w:b w:val="false"/>
          <w:i w:val="false"/>
          <w:color w:val="000000"/>
          <w:sz w:val="28"/>
        </w:rPr>
        <w:t>
      (с указанием данных удостоверения личности и ИИН)</w:t>
      </w:r>
    </w:p>
    <w:bookmarkEnd w:id="301"/>
    <w:bookmarkStart w:name="z452" w:id="302"/>
    <w:p>
      <w:pPr>
        <w:spacing w:after="0"/>
        <w:ind w:left="0"/>
        <w:jc w:val="both"/>
      </w:pPr>
      <w:r>
        <w:rPr>
          <w:rFonts w:ascii="Times New Roman"/>
          <w:b w:val="false"/>
          <w:i w:val="false"/>
          <w:color w:val="000000"/>
          <w:sz w:val="28"/>
        </w:rPr>
        <w:t>
      6. Укажите код основного вида экономической деятельности: _____________________</w:t>
      </w:r>
    </w:p>
    <w:bookmarkEnd w:id="302"/>
    <w:bookmarkStart w:name="z453" w:id="303"/>
    <w:p>
      <w:pPr>
        <w:spacing w:after="0"/>
        <w:ind w:left="0"/>
        <w:jc w:val="both"/>
      </w:pPr>
      <w:r>
        <w:rPr>
          <w:rFonts w:ascii="Times New Roman"/>
          <w:b w:val="false"/>
          <w:i w:val="false"/>
          <w:color w:val="000000"/>
          <w:sz w:val="28"/>
        </w:rPr>
        <w:t>
      7. Размер уставного капитала ________________________________________________</w:t>
      </w:r>
    </w:p>
    <w:bookmarkEnd w:id="303"/>
    <w:bookmarkStart w:name="z454" w:id="304"/>
    <w:p>
      <w:pPr>
        <w:spacing w:after="0"/>
        <w:ind w:left="0"/>
        <w:jc w:val="both"/>
      </w:pPr>
      <w:r>
        <w:rPr>
          <w:rFonts w:ascii="Times New Roman"/>
          <w:b w:val="false"/>
          <w:i w:val="false"/>
          <w:color w:val="000000"/>
          <w:sz w:val="28"/>
        </w:rPr>
        <w:t>
      8. Регистрация в качестве плательщика НДС (укажите в соответствующей</w:t>
      </w:r>
    </w:p>
    <w:bookmarkEnd w:id="304"/>
    <w:bookmarkStart w:name="z455" w:id="305"/>
    <w:p>
      <w:pPr>
        <w:spacing w:after="0"/>
        <w:ind w:left="0"/>
        <w:jc w:val="both"/>
      </w:pPr>
      <w:r>
        <w:rPr>
          <w:rFonts w:ascii="Times New Roman"/>
          <w:b w:val="false"/>
          <w:i w:val="false"/>
          <w:color w:val="000000"/>
          <w:sz w:val="28"/>
        </w:rPr>
        <w:t>
      ячейке х):</w:t>
      </w:r>
    </w:p>
    <w:bookmarkEnd w:id="305"/>
    <w:bookmarkStart w:name="z456" w:id="306"/>
    <w:p>
      <w:pPr>
        <w:spacing w:after="0"/>
        <w:ind w:left="0"/>
        <w:jc w:val="both"/>
      </w:pPr>
      <w:r>
        <w:rPr>
          <w:rFonts w:ascii="Times New Roman"/>
          <w:b w:val="false"/>
          <w:i w:val="false"/>
          <w:color w:val="000000"/>
          <w:sz w:val="28"/>
        </w:rPr>
        <w:t>
      1) да__________________ 2) нет_____________________</w:t>
      </w:r>
    </w:p>
    <w:bookmarkEnd w:id="306"/>
    <w:bookmarkStart w:name="z457" w:id="307"/>
    <w:p>
      <w:pPr>
        <w:spacing w:after="0"/>
        <w:ind w:left="0"/>
        <w:jc w:val="both"/>
      </w:pPr>
      <w:r>
        <w:rPr>
          <w:rFonts w:ascii="Times New Roman"/>
          <w:b w:val="false"/>
          <w:i w:val="false"/>
          <w:color w:val="000000"/>
          <w:sz w:val="28"/>
        </w:rPr>
        <w:t>
      9. Состав и количество учредителей (укажите в соответствующей ячейке</w:t>
      </w:r>
    </w:p>
    <w:bookmarkEnd w:id="307"/>
    <w:bookmarkStart w:name="z458" w:id="308"/>
    <w:p>
      <w:pPr>
        <w:spacing w:after="0"/>
        <w:ind w:left="0"/>
        <w:jc w:val="both"/>
      </w:pPr>
      <w:r>
        <w:rPr>
          <w:rFonts w:ascii="Times New Roman"/>
          <w:b w:val="false"/>
          <w:i w:val="false"/>
          <w:color w:val="000000"/>
          <w:sz w:val="28"/>
        </w:rPr>
        <w:t>
      х, количество в цифровом обозначении):</w:t>
      </w:r>
    </w:p>
    <w:bookmarkEnd w:id="308"/>
    <w:bookmarkStart w:name="z459" w:id="309"/>
    <w:p>
      <w:pPr>
        <w:spacing w:after="0"/>
        <w:ind w:left="0"/>
        <w:jc w:val="both"/>
      </w:pPr>
      <w:r>
        <w:rPr>
          <w:rFonts w:ascii="Times New Roman"/>
          <w:b w:val="false"/>
          <w:i w:val="false"/>
          <w:color w:val="000000"/>
          <w:sz w:val="28"/>
        </w:rPr>
        <w:t>
      1) юридическое лицо _____________ 2) физическое лицо _________________________</w:t>
      </w:r>
    </w:p>
    <w:bookmarkEnd w:id="309"/>
    <w:bookmarkStart w:name="z460" w:id="310"/>
    <w:p>
      <w:pPr>
        <w:spacing w:after="0"/>
        <w:ind w:left="0"/>
        <w:jc w:val="both"/>
      </w:pPr>
      <w:r>
        <w:rPr>
          <w:rFonts w:ascii="Times New Roman"/>
          <w:b w:val="false"/>
          <w:i w:val="false"/>
          <w:color w:val="000000"/>
          <w:sz w:val="28"/>
        </w:rPr>
        <w:t>
      10. Укажите гарантированный размер дивиденда по привилегированной</w:t>
      </w:r>
    </w:p>
    <w:bookmarkEnd w:id="310"/>
    <w:bookmarkStart w:name="z461" w:id="311"/>
    <w:p>
      <w:pPr>
        <w:spacing w:after="0"/>
        <w:ind w:left="0"/>
        <w:jc w:val="both"/>
      </w:pPr>
      <w:r>
        <w:rPr>
          <w:rFonts w:ascii="Times New Roman"/>
          <w:b w:val="false"/>
          <w:i w:val="false"/>
          <w:color w:val="000000"/>
          <w:sz w:val="28"/>
        </w:rPr>
        <w:t>
      акции: ____________________________________________________________________</w:t>
      </w:r>
    </w:p>
    <w:bookmarkEnd w:id="311"/>
    <w:bookmarkStart w:name="z462" w:id="312"/>
    <w:p>
      <w:pPr>
        <w:spacing w:after="0"/>
        <w:ind w:left="0"/>
        <w:jc w:val="both"/>
      </w:pPr>
      <w:r>
        <w:rPr>
          <w:rFonts w:ascii="Times New Roman"/>
          <w:b w:val="false"/>
          <w:i w:val="false"/>
          <w:color w:val="000000"/>
          <w:sz w:val="28"/>
        </w:rPr>
        <w:t>
      __________________________________________________________________________</w:t>
      </w:r>
    </w:p>
    <w:bookmarkEnd w:id="312"/>
    <w:bookmarkStart w:name="z463" w:id="313"/>
    <w:p>
      <w:pPr>
        <w:spacing w:after="0"/>
        <w:ind w:left="0"/>
        <w:jc w:val="both"/>
      </w:pPr>
      <w:r>
        <w:rPr>
          <w:rFonts w:ascii="Times New Roman"/>
          <w:b w:val="false"/>
          <w:i w:val="false"/>
          <w:color w:val="000000"/>
          <w:sz w:val="28"/>
        </w:rPr>
        <w:t>
      (в фиксированном выражении или с индексированием относительно</w:t>
      </w:r>
    </w:p>
    <w:bookmarkEnd w:id="313"/>
    <w:bookmarkStart w:name="z464" w:id="314"/>
    <w:p>
      <w:pPr>
        <w:spacing w:after="0"/>
        <w:ind w:left="0"/>
        <w:jc w:val="both"/>
      </w:pPr>
      <w:r>
        <w:rPr>
          <w:rFonts w:ascii="Times New Roman"/>
          <w:b w:val="false"/>
          <w:i w:val="false"/>
          <w:color w:val="000000"/>
          <w:sz w:val="28"/>
        </w:rPr>
        <w:t>
      какого-либо показателя при условии регулярности и общедоступности его значений)</w:t>
      </w:r>
    </w:p>
    <w:bookmarkEnd w:id="314"/>
    <w:bookmarkStart w:name="z465" w:id="315"/>
    <w:p>
      <w:pPr>
        <w:spacing w:after="0"/>
        <w:ind w:left="0"/>
        <w:jc w:val="both"/>
      </w:pPr>
      <w:r>
        <w:rPr>
          <w:rFonts w:ascii="Times New Roman"/>
          <w:b w:val="false"/>
          <w:i w:val="false"/>
          <w:color w:val="000000"/>
          <w:sz w:val="28"/>
        </w:rPr>
        <w:t>
      11. Укажите периодичность выплаты дивидендов по привилегированным</w:t>
      </w:r>
    </w:p>
    <w:bookmarkEnd w:id="315"/>
    <w:bookmarkStart w:name="z466" w:id="316"/>
    <w:p>
      <w:pPr>
        <w:spacing w:after="0"/>
        <w:ind w:left="0"/>
        <w:jc w:val="both"/>
      </w:pPr>
      <w:r>
        <w:rPr>
          <w:rFonts w:ascii="Times New Roman"/>
          <w:b w:val="false"/>
          <w:i w:val="false"/>
          <w:color w:val="000000"/>
          <w:sz w:val="28"/>
        </w:rPr>
        <w:t>
      акциям: ___________________________________________________________________</w:t>
      </w:r>
    </w:p>
    <w:bookmarkEnd w:id="316"/>
    <w:bookmarkStart w:name="z467" w:id="317"/>
    <w:p>
      <w:pPr>
        <w:spacing w:after="0"/>
        <w:ind w:left="0"/>
        <w:jc w:val="both"/>
      </w:pPr>
      <w:r>
        <w:rPr>
          <w:rFonts w:ascii="Times New Roman"/>
          <w:b w:val="false"/>
          <w:i w:val="false"/>
          <w:color w:val="000000"/>
          <w:sz w:val="28"/>
        </w:rPr>
        <w:t>
      __________________________________________________________________________</w:t>
      </w:r>
    </w:p>
    <w:bookmarkEnd w:id="317"/>
    <w:bookmarkStart w:name="z468" w:id="318"/>
    <w:p>
      <w:pPr>
        <w:spacing w:after="0"/>
        <w:ind w:left="0"/>
        <w:jc w:val="both"/>
      </w:pPr>
      <w:r>
        <w:rPr>
          <w:rFonts w:ascii="Times New Roman"/>
          <w:b w:val="false"/>
          <w:i w:val="false"/>
          <w:color w:val="000000"/>
          <w:sz w:val="28"/>
        </w:rPr>
        <w:t>
      12. Укажите средства массовой информации, используемые для</w:t>
      </w:r>
    </w:p>
    <w:bookmarkEnd w:id="318"/>
    <w:bookmarkStart w:name="z469" w:id="319"/>
    <w:p>
      <w:pPr>
        <w:spacing w:after="0"/>
        <w:ind w:left="0"/>
        <w:jc w:val="both"/>
      </w:pPr>
      <w:r>
        <w:rPr>
          <w:rFonts w:ascii="Times New Roman"/>
          <w:b w:val="false"/>
          <w:i w:val="false"/>
          <w:color w:val="000000"/>
          <w:sz w:val="28"/>
        </w:rPr>
        <w:t>
      публикации информации, подлежащих обязательному опубликованию</w:t>
      </w:r>
    </w:p>
    <w:bookmarkEnd w:id="319"/>
    <w:bookmarkStart w:name="z470" w:id="320"/>
    <w:p>
      <w:pPr>
        <w:spacing w:after="0"/>
        <w:ind w:left="0"/>
        <w:jc w:val="both"/>
      </w:pPr>
      <w:r>
        <w:rPr>
          <w:rFonts w:ascii="Times New Roman"/>
          <w:b w:val="false"/>
          <w:i w:val="false"/>
          <w:color w:val="000000"/>
          <w:sz w:val="28"/>
        </w:rPr>
        <w:t>
      __________________________________________________________________________</w:t>
      </w:r>
    </w:p>
    <w:bookmarkEnd w:id="320"/>
    <w:bookmarkStart w:name="z471" w:id="321"/>
    <w:p>
      <w:pPr>
        <w:spacing w:after="0"/>
        <w:ind w:left="0"/>
        <w:jc w:val="both"/>
      </w:pPr>
      <w:r>
        <w:rPr>
          <w:rFonts w:ascii="Times New Roman"/>
          <w:b w:val="false"/>
          <w:i w:val="false"/>
          <w:color w:val="000000"/>
          <w:sz w:val="28"/>
        </w:rPr>
        <w:t>
      13. Количество членов совета директоров общества _____________________________</w:t>
      </w:r>
    </w:p>
    <w:bookmarkEnd w:id="321"/>
    <w:bookmarkStart w:name="z472" w:id="322"/>
    <w:p>
      <w:pPr>
        <w:spacing w:after="0"/>
        <w:ind w:left="0"/>
        <w:jc w:val="both"/>
      </w:pPr>
      <w:r>
        <w:rPr>
          <w:rFonts w:ascii="Times New Roman"/>
          <w:b w:val="false"/>
          <w:i w:val="false"/>
          <w:color w:val="000000"/>
          <w:sz w:val="28"/>
        </w:rPr>
        <w:t>
      Требования пункта 37 типового устава применяются к финансовым</w:t>
      </w:r>
    </w:p>
    <w:bookmarkEnd w:id="322"/>
    <w:bookmarkStart w:name="z473" w:id="323"/>
    <w:p>
      <w:pPr>
        <w:spacing w:after="0"/>
        <w:ind w:left="0"/>
        <w:jc w:val="both"/>
      </w:pPr>
      <w:r>
        <w:rPr>
          <w:rFonts w:ascii="Times New Roman"/>
          <w:b w:val="false"/>
          <w:i w:val="false"/>
          <w:color w:val="000000"/>
          <w:sz w:val="28"/>
        </w:rPr>
        <w:t>
      организациям.</w:t>
      </w:r>
    </w:p>
    <w:bookmarkEnd w:id="323"/>
    <w:bookmarkStart w:name="z474" w:id="324"/>
    <w:p>
      <w:pPr>
        <w:spacing w:after="0"/>
        <w:ind w:left="0"/>
        <w:jc w:val="both"/>
      </w:pPr>
      <w:r>
        <w:rPr>
          <w:rFonts w:ascii="Times New Roman"/>
          <w:b w:val="false"/>
          <w:i w:val="false"/>
          <w:color w:val="000000"/>
          <w:sz w:val="28"/>
        </w:rPr>
        <w:t>
      14. Количество членов правления общества ____________________________________</w:t>
      </w:r>
    </w:p>
    <w:bookmarkEnd w:id="324"/>
    <w:bookmarkStart w:name="z475" w:id="325"/>
    <w:p>
      <w:pPr>
        <w:spacing w:after="0"/>
        <w:ind w:left="0"/>
        <w:jc w:val="both"/>
      </w:pPr>
      <w:r>
        <w:rPr>
          <w:rFonts w:ascii="Times New Roman"/>
          <w:b w:val="false"/>
          <w:i w:val="false"/>
          <w:color w:val="000000"/>
          <w:sz w:val="28"/>
        </w:rPr>
        <w:t>
      15. Ожидаемая (примерная) численность занятых человек ________________________</w:t>
      </w:r>
    </w:p>
    <w:bookmarkEnd w:id="325"/>
    <w:bookmarkStart w:name="z476" w:id="326"/>
    <w:p>
      <w:pPr>
        <w:spacing w:after="0"/>
        <w:ind w:left="0"/>
        <w:jc w:val="both"/>
      </w:pPr>
      <w:r>
        <w:rPr>
          <w:rFonts w:ascii="Times New Roman"/>
          <w:b w:val="false"/>
          <w:i w:val="false"/>
          <w:color w:val="000000"/>
          <w:sz w:val="28"/>
        </w:rPr>
        <w:t>
      16. Субъект частного предпринимательства (укажите в соответствующей</w:t>
      </w:r>
    </w:p>
    <w:bookmarkEnd w:id="326"/>
    <w:bookmarkStart w:name="z477" w:id="327"/>
    <w:p>
      <w:pPr>
        <w:spacing w:after="0"/>
        <w:ind w:left="0"/>
        <w:jc w:val="both"/>
      </w:pPr>
      <w:r>
        <w:rPr>
          <w:rFonts w:ascii="Times New Roman"/>
          <w:b w:val="false"/>
          <w:i w:val="false"/>
          <w:color w:val="000000"/>
          <w:sz w:val="28"/>
        </w:rPr>
        <w:t>
      ячейке х):</w:t>
      </w:r>
    </w:p>
    <w:bookmarkEnd w:id="327"/>
    <w:bookmarkStart w:name="z478" w:id="328"/>
    <w:p>
      <w:pPr>
        <w:spacing w:after="0"/>
        <w:ind w:left="0"/>
        <w:jc w:val="both"/>
      </w:pPr>
      <w:r>
        <w:rPr>
          <w:rFonts w:ascii="Times New Roman"/>
          <w:b w:val="false"/>
          <w:i w:val="false"/>
          <w:color w:val="000000"/>
          <w:sz w:val="28"/>
        </w:rPr>
        <w:t>
      1) субъект среднего предпринимательства _____________________________________</w:t>
      </w:r>
    </w:p>
    <w:bookmarkEnd w:id="328"/>
    <w:bookmarkStart w:name="z479" w:id="329"/>
    <w:p>
      <w:pPr>
        <w:spacing w:after="0"/>
        <w:ind w:left="0"/>
        <w:jc w:val="both"/>
      </w:pPr>
      <w:r>
        <w:rPr>
          <w:rFonts w:ascii="Times New Roman"/>
          <w:b w:val="false"/>
          <w:i w:val="false"/>
          <w:color w:val="000000"/>
          <w:sz w:val="28"/>
        </w:rPr>
        <w:t>
      2) субъект крупного предпринимательства _____________________________________</w:t>
      </w:r>
    </w:p>
    <w:bookmarkEnd w:id="329"/>
    <w:bookmarkStart w:name="z480" w:id="330"/>
    <w:p>
      <w:pPr>
        <w:spacing w:after="0"/>
        <w:ind w:left="0"/>
        <w:jc w:val="both"/>
      </w:pPr>
      <w:r>
        <w:rPr>
          <w:rFonts w:ascii="Times New Roman"/>
          <w:b w:val="false"/>
          <w:i w:val="false"/>
          <w:color w:val="000000"/>
          <w:sz w:val="28"/>
        </w:rPr>
        <w:t>
      17. Созданию юридического лица предшествует реорганизация</w:t>
      </w:r>
    </w:p>
    <w:bookmarkEnd w:id="330"/>
    <w:bookmarkStart w:name="z481" w:id="331"/>
    <w:p>
      <w:pPr>
        <w:spacing w:after="0"/>
        <w:ind w:left="0"/>
        <w:jc w:val="both"/>
      </w:pPr>
      <w:r>
        <w:rPr>
          <w:rFonts w:ascii="Times New Roman"/>
          <w:b w:val="false"/>
          <w:i w:val="false"/>
          <w:color w:val="000000"/>
          <w:sz w:val="28"/>
        </w:rPr>
        <w:t>
      2) (укажите в соответствующей ячейке х):</w:t>
      </w:r>
    </w:p>
    <w:bookmarkEnd w:id="331"/>
    <w:bookmarkStart w:name="z482" w:id="332"/>
    <w:p>
      <w:pPr>
        <w:spacing w:after="0"/>
        <w:ind w:left="0"/>
        <w:jc w:val="both"/>
      </w:pPr>
      <w:r>
        <w:rPr>
          <w:rFonts w:ascii="Times New Roman"/>
          <w:b w:val="false"/>
          <w:i w:val="false"/>
          <w:color w:val="000000"/>
          <w:sz w:val="28"/>
        </w:rPr>
        <w:t>
      3) 1) преобразование ____________________ 2) слияние _________________________</w:t>
      </w:r>
    </w:p>
    <w:bookmarkEnd w:id="332"/>
    <w:bookmarkStart w:name="z483" w:id="333"/>
    <w:p>
      <w:pPr>
        <w:spacing w:after="0"/>
        <w:ind w:left="0"/>
        <w:jc w:val="both"/>
      </w:pPr>
      <w:r>
        <w:rPr>
          <w:rFonts w:ascii="Times New Roman"/>
          <w:b w:val="false"/>
          <w:i w:val="false"/>
          <w:color w:val="000000"/>
          <w:sz w:val="28"/>
        </w:rPr>
        <w:t>
      3) выделение _________________________ 4) разделение ________________________</w:t>
      </w:r>
    </w:p>
    <w:bookmarkEnd w:id="333"/>
    <w:bookmarkStart w:name="z484" w:id="334"/>
    <w:p>
      <w:pPr>
        <w:spacing w:after="0"/>
        <w:ind w:left="0"/>
        <w:jc w:val="both"/>
      </w:pPr>
      <w:r>
        <w:rPr>
          <w:rFonts w:ascii="Times New Roman"/>
          <w:b w:val="false"/>
          <w:i w:val="false"/>
          <w:color w:val="000000"/>
          <w:sz w:val="28"/>
        </w:rPr>
        <w:t>
      18. Количество юридических лиц, участвующих в реорганизации _________________</w:t>
      </w:r>
    </w:p>
    <w:bookmarkEnd w:id="334"/>
    <w:bookmarkStart w:name="z485" w:id="335"/>
    <w:p>
      <w:pPr>
        <w:spacing w:after="0"/>
        <w:ind w:left="0"/>
        <w:jc w:val="both"/>
      </w:pPr>
      <w:r>
        <w:rPr>
          <w:rFonts w:ascii="Times New Roman"/>
          <w:b w:val="false"/>
          <w:i w:val="false"/>
          <w:color w:val="000000"/>
          <w:sz w:val="28"/>
        </w:rPr>
        <w:t>
      19. В случае преобразования необходимо указать следующие сведения:</w:t>
      </w:r>
    </w:p>
    <w:bookmarkEnd w:id="335"/>
    <w:bookmarkStart w:name="z486" w:id="336"/>
    <w:p>
      <w:pPr>
        <w:spacing w:after="0"/>
        <w:ind w:left="0"/>
        <w:jc w:val="both"/>
      </w:pPr>
      <w:r>
        <w:rPr>
          <w:rFonts w:ascii="Times New Roman"/>
          <w:b w:val="false"/>
          <w:i w:val="false"/>
          <w:color w:val="000000"/>
          <w:sz w:val="28"/>
        </w:rPr>
        <w:t>
      Прежнее наименование юридического лица ____________________________________</w:t>
      </w:r>
    </w:p>
    <w:bookmarkEnd w:id="336"/>
    <w:bookmarkStart w:name="z487" w:id="337"/>
    <w:p>
      <w:pPr>
        <w:spacing w:after="0"/>
        <w:ind w:left="0"/>
        <w:jc w:val="both"/>
      </w:pPr>
      <w:r>
        <w:rPr>
          <w:rFonts w:ascii="Times New Roman"/>
          <w:b w:val="false"/>
          <w:i w:val="false"/>
          <w:color w:val="000000"/>
          <w:sz w:val="28"/>
        </w:rPr>
        <w:t>
      Бизнес-идентификационный номер (БИН) _____________________________________</w:t>
      </w:r>
    </w:p>
    <w:bookmarkEnd w:id="337"/>
    <w:bookmarkStart w:name="z488" w:id="338"/>
    <w:p>
      <w:pPr>
        <w:spacing w:after="0"/>
        <w:ind w:left="0"/>
        <w:jc w:val="both"/>
      </w:pPr>
      <w:r>
        <w:rPr>
          <w:rFonts w:ascii="Times New Roman"/>
          <w:b w:val="false"/>
          <w:i w:val="false"/>
          <w:color w:val="000000"/>
          <w:sz w:val="28"/>
        </w:rPr>
        <w:t>
      20. В случае слияния необходимо указать следующие сведения:</w:t>
      </w:r>
    </w:p>
    <w:bookmarkEnd w:id="338"/>
    <w:bookmarkStart w:name="z489" w:id="339"/>
    <w:p>
      <w:pPr>
        <w:spacing w:after="0"/>
        <w:ind w:left="0"/>
        <w:jc w:val="both"/>
      </w:pPr>
      <w:r>
        <w:rPr>
          <w:rFonts w:ascii="Times New Roman"/>
          <w:b w:val="false"/>
          <w:i w:val="false"/>
          <w:color w:val="000000"/>
          <w:sz w:val="28"/>
        </w:rPr>
        <w:t>
      Наименования юридических лиц, участвующих в слиянии ________________________</w:t>
      </w:r>
    </w:p>
    <w:bookmarkEnd w:id="339"/>
    <w:bookmarkStart w:name="z490" w:id="340"/>
    <w:p>
      <w:pPr>
        <w:spacing w:after="0"/>
        <w:ind w:left="0"/>
        <w:jc w:val="both"/>
      </w:pPr>
      <w:r>
        <w:rPr>
          <w:rFonts w:ascii="Times New Roman"/>
          <w:b w:val="false"/>
          <w:i w:val="false"/>
          <w:color w:val="000000"/>
          <w:sz w:val="28"/>
        </w:rPr>
        <w:t>
      Бизнес-идентификационный номер (БИН) _____________________________________</w:t>
      </w:r>
    </w:p>
    <w:bookmarkEnd w:id="340"/>
    <w:bookmarkStart w:name="z491" w:id="341"/>
    <w:p>
      <w:pPr>
        <w:spacing w:after="0"/>
        <w:ind w:left="0"/>
        <w:jc w:val="both"/>
      </w:pPr>
      <w:r>
        <w:rPr>
          <w:rFonts w:ascii="Times New Roman"/>
          <w:b w:val="false"/>
          <w:i w:val="false"/>
          <w:color w:val="000000"/>
          <w:sz w:val="28"/>
        </w:rPr>
        <w:t>
      21. В случае выделения необходимо указать следующие сведения:</w:t>
      </w:r>
    </w:p>
    <w:bookmarkEnd w:id="341"/>
    <w:bookmarkStart w:name="z492" w:id="342"/>
    <w:p>
      <w:pPr>
        <w:spacing w:after="0"/>
        <w:ind w:left="0"/>
        <w:jc w:val="both"/>
      </w:pPr>
      <w:r>
        <w:rPr>
          <w:rFonts w:ascii="Times New Roman"/>
          <w:b w:val="false"/>
          <w:i w:val="false"/>
          <w:color w:val="000000"/>
          <w:sz w:val="28"/>
        </w:rPr>
        <w:t>
      Наименование действующего юридического лица, из которого выделено</w:t>
      </w:r>
    </w:p>
    <w:bookmarkEnd w:id="342"/>
    <w:bookmarkStart w:name="z493" w:id="343"/>
    <w:p>
      <w:pPr>
        <w:spacing w:after="0"/>
        <w:ind w:left="0"/>
        <w:jc w:val="both"/>
      </w:pPr>
      <w:r>
        <w:rPr>
          <w:rFonts w:ascii="Times New Roman"/>
          <w:b w:val="false"/>
          <w:i w:val="false"/>
          <w:color w:val="000000"/>
          <w:sz w:val="28"/>
        </w:rPr>
        <w:t>
      новое юридическое лицо ____________________________________________________</w:t>
      </w:r>
    </w:p>
    <w:bookmarkEnd w:id="343"/>
    <w:bookmarkStart w:name="z494" w:id="344"/>
    <w:p>
      <w:pPr>
        <w:spacing w:after="0"/>
        <w:ind w:left="0"/>
        <w:jc w:val="both"/>
      </w:pPr>
      <w:r>
        <w:rPr>
          <w:rFonts w:ascii="Times New Roman"/>
          <w:b w:val="false"/>
          <w:i w:val="false"/>
          <w:color w:val="000000"/>
          <w:sz w:val="28"/>
        </w:rPr>
        <w:t>
      __________________________________________________________________________</w:t>
      </w:r>
    </w:p>
    <w:bookmarkEnd w:id="344"/>
    <w:bookmarkStart w:name="z495" w:id="345"/>
    <w:p>
      <w:pPr>
        <w:spacing w:after="0"/>
        <w:ind w:left="0"/>
        <w:jc w:val="both"/>
      </w:pPr>
      <w:r>
        <w:rPr>
          <w:rFonts w:ascii="Times New Roman"/>
          <w:b w:val="false"/>
          <w:i w:val="false"/>
          <w:color w:val="000000"/>
          <w:sz w:val="28"/>
        </w:rPr>
        <w:t>
      Бизнес-идентификационный номер (БИН) _____________________________________</w:t>
      </w:r>
    </w:p>
    <w:bookmarkEnd w:id="345"/>
    <w:bookmarkStart w:name="z496" w:id="346"/>
    <w:p>
      <w:pPr>
        <w:spacing w:after="0"/>
        <w:ind w:left="0"/>
        <w:jc w:val="both"/>
      </w:pPr>
      <w:r>
        <w:rPr>
          <w:rFonts w:ascii="Times New Roman"/>
          <w:b w:val="false"/>
          <w:i w:val="false"/>
          <w:color w:val="000000"/>
          <w:sz w:val="28"/>
        </w:rPr>
        <w:t>
      22. В случае разделения необходимо указать следующие сведения:</w:t>
      </w:r>
    </w:p>
    <w:bookmarkEnd w:id="346"/>
    <w:bookmarkStart w:name="z497" w:id="347"/>
    <w:p>
      <w:pPr>
        <w:spacing w:after="0"/>
        <w:ind w:left="0"/>
        <w:jc w:val="both"/>
      </w:pPr>
      <w:r>
        <w:rPr>
          <w:rFonts w:ascii="Times New Roman"/>
          <w:b w:val="false"/>
          <w:i w:val="false"/>
          <w:color w:val="000000"/>
          <w:sz w:val="28"/>
        </w:rPr>
        <w:t>
      Наименование юридического лица, на базе которого созданы юридические</w:t>
      </w:r>
    </w:p>
    <w:bookmarkEnd w:id="347"/>
    <w:bookmarkStart w:name="z498" w:id="348"/>
    <w:p>
      <w:pPr>
        <w:spacing w:after="0"/>
        <w:ind w:left="0"/>
        <w:jc w:val="both"/>
      </w:pPr>
      <w:r>
        <w:rPr>
          <w:rFonts w:ascii="Times New Roman"/>
          <w:b w:val="false"/>
          <w:i w:val="false"/>
          <w:color w:val="000000"/>
          <w:sz w:val="28"/>
        </w:rPr>
        <w:t>
      лица _____________________________________________________________________</w:t>
      </w:r>
    </w:p>
    <w:bookmarkEnd w:id="348"/>
    <w:bookmarkStart w:name="z499" w:id="349"/>
    <w:p>
      <w:pPr>
        <w:spacing w:after="0"/>
        <w:ind w:left="0"/>
        <w:jc w:val="both"/>
      </w:pPr>
      <w:r>
        <w:rPr>
          <w:rFonts w:ascii="Times New Roman"/>
          <w:b w:val="false"/>
          <w:i w:val="false"/>
          <w:color w:val="000000"/>
          <w:sz w:val="28"/>
        </w:rPr>
        <w:t>
      __________________________________________________________________________</w:t>
      </w:r>
    </w:p>
    <w:bookmarkEnd w:id="349"/>
    <w:bookmarkStart w:name="z500" w:id="350"/>
    <w:p>
      <w:pPr>
        <w:spacing w:after="0"/>
        <w:ind w:left="0"/>
        <w:jc w:val="both"/>
      </w:pPr>
      <w:r>
        <w:rPr>
          <w:rFonts w:ascii="Times New Roman"/>
          <w:b w:val="false"/>
          <w:i w:val="false"/>
          <w:color w:val="000000"/>
          <w:sz w:val="28"/>
        </w:rPr>
        <w:t>
      Бизнес-идентификационный номер (БИН) _____________________________________</w:t>
      </w:r>
    </w:p>
    <w:bookmarkEnd w:id="350"/>
    <w:bookmarkStart w:name="z501" w:id="351"/>
    <w:p>
      <w:pPr>
        <w:spacing w:after="0"/>
        <w:ind w:left="0"/>
        <w:jc w:val="both"/>
      </w:pPr>
      <w:r>
        <w:rPr>
          <w:rFonts w:ascii="Times New Roman"/>
          <w:b w:val="false"/>
          <w:i w:val="false"/>
          <w:color w:val="000000"/>
          <w:sz w:val="28"/>
        </w:rPr>
        <w:t>
      "____" __________________ 20 года</w:t>
      </w:r>
    </w:p>
    <w:bookmarkEnd w:id="351"/>
    <w:bookmarkStart w:name="z502" w:id="352"/>
    <w:p>
      <w:pPr>
        <w:spacing w:after="0"/>
        <w:ind w:left="0"/>
        <w:jc w:val="both"/>
      </w:pPr>
      <w:r>
        <w:rPr>
          <w:rFonts w:ascii="Times New Roman"/>
          <w:b w:val="false"/>
          <w:i w:val="false"/>
          <w:color w:val="000000"/>
          <w:sz w:val="28"/>
        </w:rPr>
        <w:t>
      К заявлению прилагаются: ___________________________________________________</w:t>
      </w:r>
    </w:p>
    <w:bookmarkEnd w:id="352"/>
    <w:bookmarkStart w:name="z503" w:id="353"/>
    <w:p>
      <w:pPr>
        <w:spacing w:after="0"/>
        <w:ind w:left="0"/>
        <w:jc w:val="both"/>
      </w:pPr>
      <w:r>
        <w:rPr>
          <w:rFonts w:ascii="Times New Roman"/>
          <w:b w:val="false"/>
          <w:i w:val="false"/>
          <w:color w:val="000000"/>
          <w:sz w:val="28"/>
        </w:rPr>
        <w:t>
      __________________________________________________________________________</w:t>
      </w:r>
    </w:p>
    <w:bookmarkEnd w:id="353"/>
    <w:bookmarkStart w:name="z504" w:id="354"/>
    <w:p>
      <w:pPr>
        <w:spacing w:after="0"/>
        <w:ind w:left="0"/>
        <w:jc w:val="both"/>
      </w:pPr>
      <w:r>
        <w:rPr>
          <w:rFonts w:ascii="Times New Roman"/>
          <w:b w:val="false"/>
          <w:i w:val="false"/>
          <w:color w:val="000000"/>
          <w:sz w:val="28"/>
        </w:rPr>
        <w:t>
      __________________________________________________________________________</w:t>
      </w:r>
    </w:p>
    <w:bookmarkEnd w:id="354"/>
    <w:bookmarkStart w:name="z505" w:id="355"/>
    <w:p>
      <w:pPr>
        <w:spacing w:after="0"/>
        <w:ind w:left="0"/>
        <w:jc w:val="both"/>
      </w:pPr>
      <w:r>
        <w:rPr>
          <w:rFonts w:ascii="Times New Roman"/>
          <w:b w:val="false"/>
          <w:i w:val="false"/>
          <w:color w:val="000000"/>
          <w:sz w:val="28"/>
        </w:rPr>
        <w:t>
      _____________________________</w:t>
      </w:r>
    </w:p>
    <w:bookmarkEnd w:id="355"/>
    <w:bookmarkStart w:name="z506" w:id="356"/>
    <w:p>
      <w:pPr>
        <w:spacing w:after="0"/>
        <w:ind w:left="0"/>
        <w:jc w:val="both"/>
      </w:pPr>
      <w:r>
        <w:rPr>
          <w:rFonts w:ascii="Times New Roman"/>
          <w:b w:val="false"/>
          <w:i w:val="false"/>
          <w:color w:val="000000"/>
          <w:sz w:val="28"/>
        </w:rPr>
        <w:t>
      Ф.И.О. (при его наличии) и подпись руководителя</w:t>
      </w:r>
    </w:p>
    <w:bookmarkEnd w:id="356"/>
    <w:bookmarkStart w:name="z507" w:id="357"/>
    <w:p>
      <w:pPr>
        <w:spacing w:after="0"/>
        <w:ind w:left="0"/>
        <w:jc w:val="both"/>
      </w:pPr>
      <w:r>
        <w:rPr>
          <w:rFonts w:ascii="Times New Roman"/>
          <w:b w:val="false"/>
          <w:i w:val="false"/>
          <w:color w:val="000000"/>
          <w:sz w:val="28"/>
        </w:rPr>
        <w:t>
      Подлинность подписи должна быть засвидетельствована в нотариальном порядке.</w:t>
      </w:r>
    </w:p>
    <w:bookmarkEnd w:id="3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Инструкции по</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w:t>
            </w:r>
            <w:r>
              <w:br/>
            </w:r>
            <w:r>
              <w:rPr>
                <w:rFonts w:ascii="Times New Roman"/>
                <w:b w:val="false"/>
                <w:i w:val="false"/>
                <w:color w:val="000000"/>
                <w:sz w:val="20"/>
              </w:rPr>
              <w:t>и учетная регистрация</w:t>
            </w:r>
            <w:r>
              <w:br/>
            </w:r>
            <w:r>
              <w:rPr>
                <w:rFonts w:ascii="Times New Roman"/>
                <w:b w:val="false"/>
                <w:i w:val="false"/>
                <w:color w:val="000000"/>
                <w:sz w:val="20"/>
              </w:rPr>
              <w:t>филиалов 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регистрирующего органа</w:t>
            </w:r>
          </w:p>
        </w:tc>
      </w:tr>
    </w:tbl>
    <w:p>
      <w:pPr>
        <w:spacing w:after="0"/>
        <w:ind w:left="0"/>
        <w:jc w:val="both"/>
      </w:pPr>
      <w:r>
        <w:rPr>
          <w:rFonts w:ascii="Times New Roman"/>
          <w:b w:val="false"/>
          <w:i w:val="false"/>
          <w:color w:val="ff0000"/>
          <w:sz w:val="28"/>
        </w:rPr>
        <w:t xml:space="preserve">
      Сноска. Приложение 4 в редакции приказа Министра юстиции РК от 27.04.2017 </w:t>
      </w:r>
      <w:r>
        <w:rPr>
          <w:rFonts w:ascii="Times New Roman"/>
          <w:b w:val="false"/>
          <w:i w:val="false"/>
          <w:color w:val="ff0000"/>
          <w:sz w:val="28"/>
        </w:rPr>
        <w:t>№ 485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w:t>
      </w:r>
    </w:p>
    <w:bookmarkStart w:name="z511" w:id="358"/>
    <w:p>
      <w:pPr>
        <w:spacing w:after="0"/>
        <w:ind w:left="0"/>
        <w:jc w:val="left"/>
      </w:pPr>
      <w:r>
        <w:rPr>
          <w:rFonts w:ascii="Times New Roman"/>
          <w:b/>
          <w:i w:val="false"/>
          <w:color w:val="000000"/>
        </w:rPr>
        <w:t xml:space="preserve"> Заявление</w:t>
      </w:r>
      <w:r>
        <w:br/>
      </w:r>
      <w:r>
        <w:rPr>
          <w:rFonts w:ascii="Times New Roman"/>
          <w:b/>
          <w:i w:val="false"/>
          <w:color w:val="000000"/>
        </w:rPr>
        <w:t>о государственной регистрации</w:t>
      </w:r>
      <w:r>
        <w:br/>
      </w:r>
      <w:r>
        <w:rPr>
          <w:rFonts w:ascii="Times New Roman"/>
          <w:b/>
          <w:i w:val="false"/>
          <w:color w:val="000000"/>
        </w:rPr>
        <w:t>производственного кооператива, осуществляющего</w:t>
      </w:r>
      <w:r>
        <w:br/>
      </w:r>
      <w:r>
        <w:rPr>
          <w:rFonts w:ascii="Times New Roman"/>
          <w:b/>
          <w:i w:val="false"/>
          <w:color w:val="000000"/>
        </w:rPr>
        <w:t>свою деятельность на основании типового устава</w:t>
      </w:r>
    </w:p>
    <w:bookmarkEnd w:id="358"/>
    <w:bookmarkStart w:name="z512" w:id="359"/>
    <w:p>
      <w:pPr>
        <w:spacing w:after="0"/>
        <w:ind w:left="0"/>
        <w:jc w:val="both"/>
      </w:pPr>
      <w:r>
        <w:rPr>
          <w:rFonts w:ascii="Times New Roman"/>
          <w:b w:val="false"/>
          <w:i w:val="false"/>
          <w:color w:val="000000"/>
          <w:sz w:val="28"/>
        </w:rPr>
        <w:t>
      1. Наименование производственного кооператива _______________________________</w:t>
      </w:r>
      <w:r>
        <w:br/>
      </w:r>
      <w:r>
        <w:rPr>
          <w:rFonts w:ascii="Times New Roman"/>
          <w:b w:val="false"/>
          <w:i w:val="false"/>
          <w:color w:val="000000"/>
          <w:sz w:val="28"/>
        </w:rPr>
        <w:t>__________________________________________________________________________</w:t>
      </w:r>
    </w:p>
    <w:bookmarkEnd w:id="359"/>
    <w:bookmarkStart w:name="z513" w:id="360"/>
    <w:p>
      <w:pPr>
        <w:spacing w:after="0"/>
        <w:ind w:left="0"/>
        <w:jc w:val="both"/>
      </w:pPr>
      <w:r>
        <w:rPr>
          <w:rFonts w:ascii="Times New Roman"/>
          <w:b w:val="false"/>
          <w:i w:val="false"/>
          <w:color w:val="000000"/>
          <w:sz w:val="28"/>
        </w:rPr>
        <w:t>
      2. Участие в составе иностранных инвесторов (укажите в</w:t>
      </w:r>
    </w:p>
    <w:bookmarkEnd w:id="360"/>
    <w:bookmarkStart w:name="z514" w:id="361"/>
    <w:p>
      <w:pPr>
        <w:spacing w:after="0"/>
        <w:ind w:left="0"/>
        <w:jc w:val="both"/>
      </w:pPr>
      <w:r>
        <w:rPr>
          <w:rFonts w:ascii="Times New Roman"/>
          <w:b w:val="false"/>
          <w:i w:val="false"/>
          <w:color w:val="000000"/>
          <w:sz w:val="28"/>
        </w:rPr>
        <w:t>
      соответствующей ячейке х):</w:t>
      </w:r>
    </w:p>
    <w:bookmarkEnd w:id="361"/>
    <w:bookmarkStart w:name="z515" w:id="362"/>
    <w:p>
      <w:pPr>
        <w:spacing w:after="0"/>
        <w:ind w:left="0"/>
        <w:jc w:val="both"/>
      </w:pPr>
      <w:r>
        <w:rPr>
          <w:rFonts w:ascii="Times New Roman"/>
          <w:b w:val="false"/>
          <w:i w:val="false"/>
          <w:color w:val="000000"/>
          <w:sz w:val="28"/>
        </w:rPr>
        <w:t>
      1) да _________________ 2) нет ____________________</w:t>
      </w:r>
    </w:p>
    <w:bookmarkEnd w:id="362"/>
    <w:bookmarkStart w:name="z516" w:id="363"/>
    <w:p>
      <w:pPr>
        <w:spacing w:after="0"/>
        <w:ind w:left="0"/>
        <w:jc w:val="both"/>
      </w:pPr>
      <w:r>
        <w:rPr>
          <w:rFonts w:ascii="Times New Roman"/>
          <w:b w:val="false"/>
          <w:i w:val="false"/>
          <w:color w:val="000000"/>
          <w:sz w:val="28"/>
        </w:rPr>
        <w:t>
      3. Юридическое лицо является дочерней организацией (укажите в</w:t>
      </w:r>
    </w:p>
    <w:bookmarkEnd w:id="363"/>
    <w:bookmarkStart w:name="z517" w:id="364"/>
    <w:p>
      <w:pPr>
        <w:spacing w:after="0"/>
        <w:ind w:left="0"/>
        <w:jc w:val="both"/>
      </w:pPr>
      <w:r>
        <w:rPr>
          <w:rFonts w:ascii="Times New Roman"/>
          <w:b w:val="false"/>
          <w:i w:val="false"/>
          <w:color w:val="000000"/>
          <w:sz w:val="28"/>
        </w:rPr>
        <w:t>
      соответствующей ячейке х):</w:t>
      </w:r>
    </w:p>
    <w:bookmarkEnd w:id="364"/>
    <w:bookmarkStart w:name="z518" w:id="365"/>
    <w:p>
      <w:pPr>
        <w:spacing w:after="0"/>
        <w:ind w:left="0"/>
        <w:jc w:val="both"/>
      </w:pPr>
      <w:r>
        <w:rPr>
          <w:rFonts w:ascii="Times New Roman"/>
          <w:b w:val="false"/>
          <w:i w:val="false"/>
          <w:color w:val="000000"/>
          <w:sz w:val="28"/>
        </w:rPr>
        <w:t>
      1) да _________________ 2) нет ________________________</w:t>
      </w:r>
    </w:p>
    <w:bookmarkEnd w:id="365"/>
    <w:bookmarkStart w:name="z519" w:id="366"/>
    <w:p>
      <w:pPr>
        <w:spacing w:after="0"/>
        <w:ind w:left="0"/>
        <w:jc w:val="both"/>
      </w:pPr>
      <w:r>
        <w:rPr>
          <w:rFonts w:ascii="Times New Roman"/>
          <w:b w:val="false"/>
          <w:i w:val="false"/>
          <w:color w:val="000000"/>
          <w:sz w:val="28"/>
        </w:rPr>
        <w:t>
      4. Местонахождение производственного кооператива</w:t>
      </w:r>
    </w:p>
    <w:bookmarkEnd w:id="366"/>
    <w:bookmarkStart w:name="z520" w:id="367"/>
    <w:p>
      <w:pPr>
        <w:spacing w:after="0"/>
        <w:ind w:left="0"/>
        <w:jc w:val="both"/>
      </w:pPr>
      <w:r>
        <w:rPr>
          <w:rFonts w:ascii="Times New Roman"/>
          <w:b w:val="false"/>
          <w:i w:val="false"/>
          <w:color w:val="000000"/>
          <w:sz w:val="28"/>
        </w:rPr>
        <w:t>
      Регистрационный код адреса:_____________________ Почтовый индекс: ___________</w:t>
      </w:r>
    </w:p>
    <w:bookmarkEnd w:id="367"/>
    <w:bookmarkStart w:name="z521" w:id="368"/>
    <w:p>
      <w:pPr>
        <w:spacing w:after="0"/>
        <w:ind w:left="0"/>
        <w:jc w:val="both"/>
      </w:pPr>
      <w:r>
        <w:rPr>
          <w:rFonts w:ascii="Times New Roman"/>
          <w:b w:val="false"/>
          <w:i w:val="false"/>
          <w:color w:val="000000"/>
          <w:sz w:val="28"/>
        </w:rPr>
        <w:t>
      Область: __________________________</w:t>
      </w:r>
    </w:p>
    <w:bookmarkEnd w:id="368"/>
    <w:bookmarkStart w:name="z522" w:id="369"/>
    <w:p>
      <w:pPr>
        <w:spacing w:after="0"/>
        <w:ind w:left="0"/>
        <w:jc w:val="both"/>
      </w:pPr>
      <w:r>
        <w:rPr>
          <w:rFonts w:ascii="Times New Roman"/>
          <w:b w:val="false"/>
          <w:i w:val="false"/>
          <w:color w:val="000000"/>
          <w:sz w:val="28"/>
        </w:rPr>
        <w:t>
      Город, район, ______________________</w:t>
      </w:r>
    </w:p>
    <w:bookmarkEnd w:id="369"/>
    <w:bookmarkStart w:name="z523" w:id="370"/>
    <w:p>
      <w:pPr>
        <w:spacing w:after="0"/>
        <w:ind w:left="0"/>
        <w:jc w:val="both"/>
      </w:pPr>
      <w:r>
        <w:rPr>
          <w:rFonts w:ascii="Times New Roman"/>
          <w:b w:val="false"/>
          <w:i w:val="false"/>
          <w:color w:val="000000"/>
          <w:sz w:val="28"/>
        </w:rPr>
        <w:t>
      Сельский округ, район в городе: ______________________________________________</w:t>
      </w:r>
    </w:p>
    <w:bookmarkEnd w:id="370"/>
    <w:bookmarkStart w:name="z524" w:id="371"/>
    <w:p>
      <w:pPr>
        <w:spacing w:after="0"/>
        <w:ind w:left="0"/>
        <w:jc w:val="both"/>
      </w:pPr>
      <w:r>
        <w:rPr>
          <w:rFonts w:ascii="Times New Roman"/>
          <w:b w:val="false"/>
          <w:i w:val="false"/>
          <w:color w:val="000000"/>
          <w:sz w:val="28"/>
        </w:rPr>
        <w:t>
      Село, поселок _____________________________________________________________</w:t>
      </w:r>
    </w:p>
    <w:bookmarkEnd w:id="371"/>
    <w:bookmarkStart w:name="z525" w:id="372"/>
    <w:p>
      <w:pPr>
        <w:spacing w:after="0"/>
        <w:ind w:left="0"/>
        <w:jc w:val="both"/>
      </w:pPr>
      <w:r>
        <w:rPr>
          <w:rFonts w:ascii="Times New Roman"/>
          <w:b w:val="false"/>
          <w:i w:val="false"/>
          <w:color w:val="000000"/>
          <w:sz w:val="28"/>
        </w:rPr>
        <w:t>
      Часть населенного пункта (улица, проспект и др.):_______________________________</w:t>
      </w:r>
    </w:p>
    <w:bookmarkEnd w:id="372"/>
    <w:bookmarkStart w:name="z526" w:id="373"/>
    <w:p>
      <w:pPr>
        <w:spacing w:after="0"/>
        <w:ind w:left="0"/>
        <w:jc w:val="both"/>
      </w:pPr>
      <w:r>
        <w:rPr>
          <w:rFonts w:ascii="Times New Roman"/>
          <w:b w:val="false"/>
          <w:i w:val="false"/>
          <w:color w:val="000000"/>
          <w:sz w:val="28"/>
        </w:rPr>
        <w:t>
      Номер дома _________________, помещение: ________________________</w:t>
      </w:r>
    </w:p>
    <w:bookmarkEnd w:id="373"/>
    <w:bookmarkStart w:name="z527" w:id="374"/>
    <w:p>
      <w:pPr>
        <w:spacing w:after="0"/>
        <w:ind w:left="0"/>
        <w:jc w:val="both"/>
      </w:pPr>
      <w:r>
        <w:rPr>
          <w:rFonts w:ascii="Times New Roman"/>
          <w:b w:val="false"/>
          <w:i w:val="false"/>
          <w:color w:val="000000"/>
          <w:sz w:val="28"/>
        </w:rPr>
        <w:t>
      Номер телефона: _________________________ Адрес электронной почты:__________</w:t>
      </w:r>
    </w:p>
    <w:bookmarkEnd w:id="374"/>
    <w:bookmarkStart w:name="z528" w:id="375"/>
    <w:p>
      <w:pPr>
        <w:spacing w:after="0"/>
        <w:ind w:left="0"/>
        <w:jc w:val="both"/>
      </w:pPr>
      <w:r>
        <w:rPr>
          <w:rFonts w:ascii="Times New Roman"/>
          <w:b w:val="false"/>
          <w:i w:val="false"/>
          <w:color w:val="000000"/>
          <w:sz w:val="28"/>
        </w:rPr>
        <w:t>
      5. Ф.И.О. (при его наличии) руководителя _____________________________________</w:t>
      </w:r>
    </w:p>
    <w:bookmarkEnd w:id="375"/>
    <w:bookmarkStart w:name="z529" w:id="376"/>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(с указанием данных удостоверения личности и ИИН)</w:t>
      </w:r>
    </w:p>
    <w:bookmarkEnd w:id="376"/>
    <w:bookmarkStart w:name="z530" w:id="377"/>
    <w:p>
      <w:pPr>
        <w:spacing w:after="0"/>
        <w:ind w:left="0"/>
        <w:jc w:val="both"/>
      </w:pPr>
      <w:r>
        <w:rPr>
          <w:rFonts w:ascii="Times New Roman"/>
          <w:b w:val="false"/>
          <w:i w:val="false"/>
          <w:color w:val="000000"/>
          <w:sz w:val="28"/>
        </w:rPr>
        <w:t>
      6. Укажите код основного вида экономической деятельности: _____________________</w:t>
      </w:r>
    </w:p>
    <w:bookmarkEnd w:id="377"/>
    <w:bookmarkStart w:name="z531" w:id="378"/>
    <w:p>
      <w:pPr>
        <w:spacing w:after="0"/>
        <w:ind w:left="0"/>
        <w:jc w:val="both"/>
      </w:pPr>
      <w:r>
        <w:rPr>
          <w:rFonts w:ascii="Times New Roman"/>
          <w:b w:val="false"/>
          <w:i w:val="false"/>
          <w:color w:val="000000"/>
          <w:sz w:val="28"/>
        </w:rPr>
        <w:t>
      7. Кооператив сельскохозяйственный (укажите в</w:t>
      </w:r>
    </w:p>
    <w:bookmarkEnd w:id="378"/>
    <w:bookmarkStart w:name="z532" w:id="379"/>
    <w:p>
      <w:pPr>
        <w:spacing w:after="0"/>
        <w:ind w:left="0"/>
        <w:jc w:val="both"/>
      </w:pPr>
      <w:r>
        <w:rPr>
          <w:rFonts w:ascii="Times New Roman"/>
          <w:b w:val="false"/>
          <w:i w:val="false"/>
          <w:color w:val="000000"/>
          <w:sz w:val="28"/>
        </w:rPr>
        <w:t>
      соответствующей ячейке х):</w:t>
      </w:r>
    </w:p>
    <w:bookmarkEnd w:id="379"/>
    <w:bookmarkStart w:name="z533" w:id="380"/>
    <w:p>
      <w:pPr>
        <w:spacing w:after="0"/>
        <w:ind w:left="0"/>
        <w:jc w:val="both"/>
      </w:pPr>
      <w:r>
        <w:rPr>
          <w:rFonts w:ascii="Times New Roman"/>
          <w:b w:val="false"/>
          <w:i w:val="false"/>
          <w:color w:val="000000"/>
          <w:sz w:val="28"/>
        </w:rPr>
        <w:t>
      1) да _________________ 2) нет ____________________</w:t>
      </w:r>
    </w:p>
    <w:bookmarkEnd w:id="380"/>
    <w:bookmarkStart w:name="z534" w:id="381"/>
    <w:p>
      <w:pPr>
        <w:spacing w:after="0"/>
        <w:ind w:left="0"/>
        <w:jc w:val="both"/>
      </w:pPr>
      <w:r>
        <w:rPr>
          <w:rFonts w:ascii="Times New Roman"/>
          <w:b w:val="false"/>
          <w:i w:val="false"/>
          <w:color w:val="000000"/>
          <w:sz w:val="28"/>
        </w:rPr>
        <w:t>
      8. Регистрация в качестве плательщика НДС (укажите в соответствующей</w:t>
      </w:r>
    </w:p>
    <w:bookmarkEnd w:id="381"/>
    <w:bookmarkStart w:name="z535" w:id="382"/>
    <w:p>
      <w:pPr>
        <w:spacing w:after="0"/>
        <w:ind w:left="0"/>
        <w:jc w:val="both"/>
      </w:pPr>
      <w:r>
        <w:rPr>
          <w:rFonts w:ascii="Times New Roman"/>
          <w:b w:val="false"/>
          <w:i w:val="false"/>
          <w:color w:val="000000"/>
          <w:sz w:val="28"/>
        </w:rPr>
        <w:t>
      ячейке х):</w:t>
      </w:r>
    </w:p>
    <w:bookmarkEnd w:id="382"/>
    <w:bookmarkStart w:name="z536" w:id="383"/>
    <w:p>
      <w:pPr>
        <w:spacing w:after="0"/>
        <w:ind w:left="0"/>
        <w:jc w:val="both"/>
      </w:pPr>
      <w:r>
        <w:rPr>
          <w:rFonts w:ascii="Times New Roman"/>
          <w:b w:val="false"/>
          <w:i w:val="false"/>
          <w:color w:val="000000"/>
          <w:sz w:val="28"/>
        </w:rPr>
        <w:t>
      1) да__________________ 2) нет_____________________</w:t>
      </w:r>
    </w:p>
    <w:bookmarkEnd w:id="383"/>
    <w:bookmarkStart w:name="z537" w:id="384"/>
    <w:p>
      <w:pPr>
        <w:spacing w:after="0"/>
        <w:ind w:left="0"/>
        <w:jc w:val="both"/>
      </w:pPr>
      <w:r>
        <w:rPr>
          <w:rFonts w:ascii="Times New Roman"/>
          <w:b w:val="false"/>
          <w:i w:val="false"/>
          <w:color w:val="000000"/>
          <w:sz w:val="28"/>
        </w:rPr>
        <w:t>
      9. Состав и количество учредителей (укажите в соответствующей ячейке</w:t>
      </w:r>
    </w:p>
    <w:bookmarkEnd w:id="384"/>
    <w:bookmarkStart w:name="z538" w:id="385"/>
    <w:p>
      <w:pPr>
        <w:spacing w:after="0"/>
        <w:ind w:left="0"/>
        <w:jc w:val="both"/>
      </w:pPr>
      <w:r>
        <w:rPr>
          <w:rFonts w:ascii="Times New Roman"/>
          <w:b w:val="false"/>
          <w:i w:val="false"/>
          <w:color w:val="000000"/>
          <w:sz w:val="28"/>
        </w:rPr>
        <w:t>
      х, количество в цифровом обозначении):</w:t>
      </w:r>
    </w:p>
    <w:bookmarkEnd w:id="385"/>
    <w:bookmarkStart w:name="z539" w:id="386"/>
    <w:p>
      <w:pPr>
        <w:spacing w:after="0"/>
        <w:ind w:left="0"/>
        <w:jc w:val="both"/>
      </w:pPr>
      <w:r>
        <w:rPr>
          <w:rFonts w:ascii="Times New Roman"/>
          <w:b w:val="false"/>
          <w:i w:val="false"/>
          <w:color w:val="000000"/>
          <w:sz w:val="28"/>
        </w:rPr>
        <w:t>
      1) юридическое лицо ________ 2) физическое лицо ___________</w:t>
      </w:r>
    </w:p>
    <w:bookmarkEnd w:id="386"/>
    <w:bookmarkStart w:name="z540" w:id="387"/>
    <w:p>
      <w:pPr>
        <w:spacing w:after="0"/>
        <w:ind w:left="0"/>
        <w:jc w:val="both"/>
      </w:pPr>
      <w:r>
        <w:rPr>
          <w:rFonts w:ascii="Times New Roman"/>
          <w:b w:val="false"/>
          <w:i w:val="false"/>
          <w:color w:val="000000"/>
          <w:sz w:val="28"/>
        </w:rPr>
        <w:t>
      10. Сведения об учредителях юридического лица</w:t>
      </w:r>
    </w:p>
    <w:bookmarkEnd w:id="387"/>
    <w:bookmarkStart w:name="z541" w:id="388"/>
    <w:p>
      <w:pPr>
        <w:spacing w:after="0"/>
        <w:ind w:left="0"/>
        <w:jc w:val="both"/>
      </w:pPr>
      <w:r>
        <w:rPr>
          <w:rFonts w:ascii="Times New Roman"/>
          <w:b w:val="false"/>
          <w:i w:val="false"/>
          <w:color w:val="000000"/>
          <w:sz w:val="28"/>
        </w:rPr>
        <w:t>
      Ф.И.О. (при его наличии) физического лица ____________________________________</w:t>
      </w:r>
    </w:p>
    <w:bookmarkEnd w:id="388"/>
    <w:bookmarkStart w:name="z542" w:id="389"/>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(с указанием данных удостоверения личности, ИИН, аналог номера</w:t>
      </w:r>
    </w:p>
    <w:bookmarkEnd w:id="389"/>
    <w:bookmarkStart w:name="z543" w:id="390"/>
    <w:p>
      <w:pPr>
        <w:spacing w:after="0"/>
        <w:ind w:left="0"/>
        <w:jc w:val="both"/>
      </w:pPr>
      <w:r>
        <w:rPr>
          <w:rFonts w:ascii="Times New Roman"/>
          <w:b w:val="false"/>
          <w:i w:val="false"/>
          <w:color w:val="000000"/>
          <w:sz w:val="28"/>
        </w:rPr>
        <w:t>
      налоговой регистрации, либо код страны (для иностранного физического лица) _____</w:t>
      </w:r>
    </w:p>
    <w:bookmarkEnd w:id="390"/>
    <w:bookmarkStart w:name="z544" w:id="391"/>
    <w:p>
      <w:pPr>
        <w:spacing w:after="0"/>
        <w:ind w:left="0"/>
        <w:jc w:val="both"/>
      </w:pPr>
      <w:r>
        <w:rPr>
          <w:rFonts w:ascii="Times New Roman"/>
          <w:b w:val="false"/>
          <w:i w:val="false"/>
          <w:color w:val="000000"/>
          <w:sz w:val="28"/>
        </w:rPr>
        <w:t>
      __________________________________________________________________________</w:t>
      </w:r>
    </w:p>
    <w:bookmarkEnd w:id="391"/>
    <w:bookmarkStart w:name="z545" w:id="392"/>
    <w:p>
      <w:pPr>
        <w:spacing w:after="0"/>
        <w:ind w:left="0"/>
        <w:jc w:val="both"/>
      </w:pPr>
      <w:r>
        <w:rPr>
          <w:rFonts w:ascii="Times New Roman"/>
          <w:b w:val="false"/>
          <w:i w:val="false"/>
          <w:color w:val="000000"/>
          <w:sz w:val="28"/>
        </w:rPr>
        <w:t>
      Размер пая% ________ Имущественный взнос __________________________________</w:t>
      </w:r>
    </w:p>
    <w:bookmarkEnd w:id="392"/>
    <w:bookmarkStart w:name="z546" w:id="393"/>
    <w:p>
      <w:pPr>
        <w:spacing w:after="0"/>
        <w:ind w:left="0"/>
        <w:jc w:val="both"/>
      </w:pPr>
      <w:r>
        <w:rPr>
          <w:rFonts w:ascii="Times New Roman"/>
          <w:b w:val="false"/>
          <w:i w:val="false"/>
          <w:color w:val="000000"/>
          <w:sz w:val="28"/>
        </w:rPr>
        <w:t>
      Ф.И.О. (при его наличии) физического лица ____________________________________</w:t>
      </w:r>
    </w:p>
    <w:bookmarkEnd w:id="393"/>
    <w:bookmarkStart w:name="z547" w:id="394"/>
    <w:p>
      <w:pPr>
        <w:spacing w:after="0"/>
        <w:ind w:left="0"/>
        <w:jc w:val="both"/>
      </w:pPr>
      <w:r>
        <w:rPr>
          <w:rFonts w:ascii="Times New Roman"/>
          <w:b w:val="false"/>
          <w:i w:val="false"/>
          <w:color w:val="000000"/>
          <w:sz w:val="28"/>
        </w:rPr>
        <w:t>
      ИИН, аналог номера налоговой регистрации, либо код страны (для иностранного</w:t>
      </w:r>
      <w:r>
        <w:br/>
      </w:r>
      <w:r>
        <w:rPr>
          <w:rFonts w:ascii="Times New Roman"/>
          <w:b w:val="false"/>
          <w:i w:val="false"/>
          <w:color w:val="000000"/>
          <w:sz w:val="28"/>
        </w:rPr>
        <w:t>физического лица) _________________________________________________________</w:t>
      </w:r>
    </w:p>
    <w:bookmarkEnd w:id="394"/>
    <w:bookmarkStart w:name="z548" w:id="395"/>
    <w:p>
      <w:pPr>
        <w:spacing w:after="0"/>
        <w:ind w:left="0"/>
        <w:jc w:val="both"/>
      </w:pPr>
      <w:r>
        <w:rPr>
          <w:rFonts w:ascii="Times New Roman"/>
          <w:b w:val="false"/>
          <w:i w:val="false"/>
          <w:color w:val="000000"/>
          <w:sz w:val="28"/>
        </w:rPr>
        <w:t>
      Размер пая % ___________ Имущественный взнос ___________________</w:t>
      </w:r>
    </w:p>
    <w:bookmarkEnd w:id="395"/>
    <w:bookmarkStart w:name="z549" w:id="396"/>
    <w:p>
      <w:pPr>
        <w:spacing w:after="0"/>
        <w:ind w:left="0"/>
        <w:jc w:val="both"/>
      </w:pPr>
      <w:r>
        <w:rPr>
          <w:rFonts w:ascii="Times New Roman"/>
          <w:b w:val="false"/>
          <w:i w:val="false"/>
          <w:color w:val="000000"/>
          <w:sz w:val="28"/>
        </w:rPr>
        <w:t>
      В случае если учредителей более одного сведения о них: Ф.И.О. (при его наличии),</w:t>
      </w:r>
    </w:p>
    <w:bookmarkEnd w:id="396"/>
    <w:bookmarkStart w:name="z550" w:id="397"/>
    <w:p>
      <w:pPr>
        <w:spacing w:after="0"/>
        <w:ind w:left="0"/>
        <w:jc w:val="both"/>
      </w:pPr>
      <w:r>
        <w:rPr>
          <w:rFonts w:ascii="Times New Roman"/>
          <w:b w:val="false"/>
          <w:i w:val="false"/>
          <w:color w:val="000000"/>
          <w:sz w:val="28"/>
        </w:rPr>
        <w:t>
      данные удостоверения личности, ИИН, БИН, наименование, место нахождения,</w:t>
      </w:r>
    </w:p>
    <w:bookmarkEnd w:id="397"/>
    <w:bookmarkStart w:name="z551" w:id="398"/>
    <w:p>
      <w:pPr>
        <w:spacing w:after="0"/>
        <w:ind w:left="0"/>
        <w:jc w:val="both"/>
      </w:pPr>
      <w:r>
        <w:rPr>
          <w:rFonts w:ascii="Times New Roman"/>
          <w:b w:val="false"/>
          <w:i w:val="false"/>
          <w:color w:val="000000"/>
          <w:sz w:val="28"/>
        </w:rPr>
        <w:t>
      аналог номера налоговой регистрации, либо код страны (а также имущественный</w:t>
      </w:r>
    </w:p>
    <w:bookmarkEnd w:id="398"/>
    <w:bookmarkStart w:name="z552" w:id="399"/>
    <w:p>
      <w:pPr>
        <w:spacing w:after="0"/>
        <w:ind w:left="0"/>
        <w:jc w:val="both"/>
      </w:pPr>
      <w:r>
        <w:rPr>
          <w:rFonts w:ascii="Times New Roman"/>
          <w:b w:val="false"/>
          <w:i w:val="false"/>
          <w:color w:val="000000"/>
          <w:sz w:val="28"/>
        </w:rPr>
        <w:t>
      взнос), сведения о размере пая прикладываются к заявлению на отдельном листе.</w:t>
      </w:r>
    </w:p>
    <w:bookmarkEnd w:id="399"/>
    <w:bookmarkStart w:name="z553" w:id="400"/>
    <w:p>
      <w:pPr>
        <w:spacing w:after="0"/>
        <w:ind w:left="0"/>
        <w:jc w:val="both"/>
      </w:pPr>
      <w:r>
        <w:rPr>
          <w:rFonts w:ascii="Times New Roman"/>
          <w:b w:val="false"/>
          <w:i w:val="false"/>
          <w:color w:val="000000"/>
          <w:sz w:val="28"/>
        </w:rPr>
        <w:t>
      11. Порядок, способы и сроки внесения имущественного взноса членами</w:t>
      </w:r>
    </w:p>
    <w:bookmarkEnd w:id="400"/>
    <w:bookmarkStart w:name="z554" w:id="401"/>
    <w:p>
      <w:pPr>
        <w:spacing w:after="0"/>
        <w:ind w:left="0"/>
        <w:jc w:val="both"/>
      </w:pPr>
      <w:r>
        <w:rPr>
          <w:rFonts w:ascii="Times New Roman"/>
          <w:b w:val="false"/>
          <w:i w:val="false"/>
          <w:color w:val="000000"/>
          <w:sz w:val="28"/>
        </w:rPr>
        <w:t>
      кооператива _______________________________________________________________</w:t>
      </w:r>
    </w:p>
    <w:bookmarkEnd w:id="401"/>
    <w:bookmarkStart w:name="z555" w:id="402"/>
    <w:p>
      <w:pPr>
        <w:spacing w:after="0"/>
        <w:ind w:left="0"/>
        <w:jc w:val="both"/>
      </w:pPr>
      <w:r>
        <w:rPr>
          <w:rFonts w:ascii="Times New Roman"/>
          <w:b w:val="false"/>
          <w:i w:val="false"/>
          <w:color w:val="000000"/>
          <w:sz w:val="28"/>
        </w:rPr>
        <w:t>
      __________________________________________________________________________</w:t>
      </w:r>
    </w:p>
    <w:bookmarkEnd w:id="402"/>
    <w:bookmarkStart w:name="z556" w:id="403"/>
    <w:p>
      <w:pPr>
        <w:spacing w:after="0"/>
        <w:ind w:left="0"/>
        <w:jc w:val="both"/>
      </w:pPr>
      <w:r>
        <w:rPr>
          <w:rFonts w:ascii="Times New Roman"/>
          <w:b w:val="false"/>
          <w:i w:val="false"/>
          <w:color w:val="000000"/>
          <w:sz w:val="28"/>
        </w:rPr>
        <w:t>
      __________________________________________________________________________</w:t>
      </w:r>
    </w:p>
    <w:bookmarkEnd w:id="403"/>
    <w:bookmarkStart w:name="z557" w:id="404"/>
    <w:p>
      <w:pPr>
        <w:spacing w:after="0"/>
        <w:ind w:left="0"/>
        <w:jc w:val="both"/>
      </w:pPr>
      <w:r>
        <w:rPr>
          <w:rFonts w:ascii="Times New Roman"/>
          <w:b w:val="false"/>
          <w:i w:val="false"/>
          <w:color w:val="000000"/>
          <w:sz w:val="28"/>
        </w:rPr>
        <w:t>
      12. Взаимоотношения между кооперативом и его членами, исполнительным органом и</w:t>
      </w:r>
      <w:r>
        <w:br/>
      </w:r>
      <w:r>
        <w:rPr>
          <w:rFonts w:ascii="Times New Roman"/>
          <w:b w:val="false"/>
          <w:i w:val="false"/>
          <w:color w:val="000000"/>
          <w:sz w:val="28"/>
        </w:rPr>
        <w:t>трудовым коллективом: __________________________________________________________________________</w:t>
      </w:r>
    </w:p>
    <w:bookmarkEnd w:id="404"/>
    <w:bookmarkStart w:name="z558" w:id="405"/>
    <w:p>
      <w:pPr>
        <w:spacing w:after="0"/>
        <w:ind w:left="0"/>
        <w:jc w:val="both"/>
      </w:pPr>
      <w:r>
        <w:rPr>
          <w:rFonts w:ascii="Times New Roman"/>
          <w:b w:val="false"/>
          <w:i w:val="false"/>
          <w:color w:val="000000"/>
          <w:sz w:val="28"/>
        </w:rPr>
        <w:t>
      __________________________________________________________________________</w:t>
      </w:r>
    </w:p>
    <w:bookmarkEnd w:id="405"/>
    <w:bookmarkStart w:name="z559" w:id="406"/>
    <w:p>
      <w:pPr>
        <w:spacing w:after="0"/>
        <w:ind w:left="0"/>
        <w:jc w:val="both"/>
      </w:pPr>
      <w:r>
        <w:rPr>
          <w:rFonts w:ascii="Times New Roman"/>
          <w:b w:val="false"/>
          <w:i w:val="false"/>
          <w:color w:val="000000"/>
          <w:sz w:val="28"/>
        </w:rPr>
        <w:t>
      __________________________________________________________________________</w:t>
      </w:r>
    </w:p>
    <w:bookmarkEnd w:id="406"/>
    <w:bookmarkStart w:name="z560" w:id="407"/>
    <w:p>
      <w:pPr>
        <w:spacing w:after="0"/>
        <w:ind w:left="0"/>
        <w:jc w:val="both"/>
      </w:pPr>
      <w:r>
        <w:rPr>
          <w:rFonts w:ascii="Times New Roman"/>
          <w:b w:val="false"/>
          <w:i w:val="false"/>
          <w:color w:val="000000"/>
          <w:sz w:val="28"/>
        </w:rPr>
        <w:t>
      __________________________________________________________________________</w:t>
      </w:r>
    </w:p>
    <w:bookmarkEnd w:id="407"/>
    <w:bookmarkStart w:name="z561" w:id="408"/>
    <w:p>
      <w:pPr>
        <w:spacing w:after="0"/>
        <w:ind w:left="0"/>
        <w:jc w:val="both"/>
      </w:pPr>
      <w:r>
        <w:rPr>
          <w:rFonts w:ascii="Times New Roman"/>
          <w:b w:val="false"/>
          <w:i w:val="false"/>
          <w:color w:val="000000"/>
          <w:sz w:val="28"/>
        </w:rPr>
        <w:t>
      13. Состав ревизионной комиссии ____________________________________________</w:t>
      </w:r>
    </w:p>
    <w:bookmarkEnd w:id="408"/>
    <w:bookmarkStart w:name="z562" w:id="409"/>
    <w:p>
      <w:pPr>
        <w:spacing w:after="0"/>
        <w:ind w:left="0"/>
        <w:jc w:val="both"/>
      </w:pPr>
      <w:r>
        <w:rPr>
          <w:rFonts w:ascii="Times New Roman"/>
          <w:b w:val="false"/>
          <w:i w:val="false"/>
          <w:color w:val="000000"/>
          <w:sz w:val="28"/>
        </w:rPr>
        <w:t>
      14. Срок избрания ревизионной комиссии ______________________________________</w:t>
      </w:r>
    </w:p>
    <w:bookmarkEnd w:id="409"/>
    <w:bookmarkStart w:name="z563" w:id="410"/>
    <w:p>
      <w:pPr>
        <w:spacing w:after="0"/>
        <w:ind w:left="0"/>
        <w:jc w:val="both"/>
      </w:pPr>
      <w:r>
        <w:rPr>
          <w:rFonts w:ascii="Times New Roman"/>
          <w:b w:val="false"/>
          <w:i w:val="false"/>
          <w:color w:val="000000"/>
          <w:sz w:val="28"/>
        </w:rPr>
        <w:t>
      15. Ожидаемая (примерная) численность занятых человек ________________________</w:t>
      </w:r>
    </w:p>
    <w:bookmarkEnd w:id="410"/>
    <w:bookmarkStart w:name="z564" w:id="411"/>
    <w:p>
      <w:pPr>
        <w:spacing w:after="0"/>
        <w:ind w:left="0"/>
        <w:jc w:val="both"/>
      </w:pPr>
      <w:r>
        <w:rPr>
          <w:rFonts w:ascii="Times New Roman"/>
          <w:b w:val="false"/>
          <w:i w:val="false"/>
          <w:color w:val="000000"/>
          <w:sz w:val="28"/>
        </w:rPr>
        <w:t>
      16. Субъект частного предпринимательства (укажите в соответствующей ячейке х):</w:t>
      </w:r>
    </w:p>
    <w:bookmarkEnd w:id="411"/>
    <w:bookmarkStart w:name="z565" w:id="412"/>
    <w:p>
      <w:pPr>
        <w:spacing w:after="0"/>
        <w:ind w:left="0"/>
        <w:jc w:val="both"/>
      </w:pPr>
      <w:r>
        <w:rPr>
          <w:rFonts w:ascii="Times New Roman"/>
          <w:b w:val="false"/>
          <w:i w:val="false"/>
          <w:color w:val="000000"/>
          <w:sz w:val="28"/>
        </w:rPr>
        <w:t>
      1) субъект малого предпринимательства_______________________________________</w:t>
      </w:r>
    </w:p>
    <w:bookmarkEnd w:id="412"/>
    <w:bookmarkStart w:name="z566" w:id="413"/>
    <w:p>
      <w:pPr>
        <w:spacing w:after="0"/>
        <w:ind w:left="0"/>
        <w:jc w:val="both"/>
      </w:pPr>
      <w:r>
        <w:rPr>
          <w:rFonts w:ascii="Times New Roman"/>
          <w:b w:val="false"/>
          <w:i w:val="false"/>
          <w:color w:val="000000"/>
          <w:sz w:val="28"/>
        </w:rPr>
        <w:t>
      2) субъект среднего предпринимательства _____________________________________</w:t>
      </w:r>
    </w:p>
    <w:bookmarkEnd w:id="413"/>
    <w:bookmarkStart w:name="z567" w:id="414"/>
    <w:p>
      <w:pPr>
        <w:spacing w:after="0"/>
        <w:ind w:left="0"/>
        <w:jc w:val="both"/>
      </w:pPr>
      <w:r>
        <w:rPr>
          <w:rFonts w:ascii="Times New Roman"/>
          <w:b w:val="false"/>
          <w:i w:val="false"/>
          <w:color w:val="000000"/>
          <w:sz w:val="28"/>
        </w:rPr>
        <w:t>
      3) субъект крупного предпринимательства_____________________________________</w:t>
      </w:r>
    </w:p>
    <w:bookmarkEnd w:id="414"/>
    <w:bookmarkStart w:name="z568" w:id="415"/>
    <w:p>
      <w:pPr>
        <w:spacing w:after="0"/>
        <w:ind w:left="0"/>
        <w:jc w:val="both"/>
      </w:pPr>
      <w:r>
        <w:rPr>
          <w:rFonts w:ascii="Times New Roman"/>
          <w:b w:val="false"/>
          <w:i w:val="false"/>
          <w:color w:val="000000"/>
          <w:sz w:val="28"/>
        </w:rPr>
        <w:t>
      17. Созданию юридического лица предшествует реорганизация (укажите в соответствующей ячейке х):</w:t>
      </w:r>
    </w:p>
    <w:bookmarkEnd w:id="415"/>
    <w:bookmarkStart w:name="z569" w:id="416"/>
    <w:p>
      <w:pPr>
        <w:spacing w:after="0"/>
        <w:ind w:left="0"/>
        <w:jc w:val="both"/>
      </w:pPr>
      <w:r>
        <w:rPr>
          <w:rFonts w:ascii="Times New Roman"/>
          <w:b w:val="false"/>
          <w:i w:val="false"/>
          <w:color w:val="000000"/>
          <w:sz w:val="28"/>
        </w:rPr>
        <w:t>
      1) преобразование __________________ 2) слияние ______________________________</w:t>
      </w:r>
    </w:p>
    <w:bookmarkEnd w:id="416"/>
    <w:bookmarkStart w:name="z570" w:id="417"/>
    <w:p>
      <w:pPr>
        <w:spacing w:after="0"/>
        <w:ind w:left="0"/>
        <w:jc w:val="both"/>
      </w:pPr>
      <w:r>
        <w:rPr>
          <w:rFonts w:ascii="Times New Roman"/>
          <w:b w:val="false"/>
          <w:i w:val="false"/>
          <w:color w:val="000000"/>
          <w:sz w:val="28"/>
        </w:rPr>
        <w:t>
      3) выделение _______________________ 4) разделение __________________________</w:t>
      </w:r>
    </w:p>
    <w:bookmarkEnd w:id="417"/>
    <w:bookmarkStart w:name="z571" w:id="418"/>
    <w:p>
      <w:pPr>
        <w:spacing w:after="0"/>
        <w:ind w:left="0"/>
        <w:jc w:val="both"/>
      </w:pPr>
      <w:r>
        <w:rPr>
          <w:rFonts w:ascii="Times New Roman"/>
          <w:b w:val="false"/>
          <w:i w:val="false"/>
          <w:color w:val="000000"/>
          <w:sz w:val="28"/>
        </w:rPr>
        <w:t>
      18. Количество юридических лиц, участвующих в реорганизации __________________</w:t>
      </w:r>
    </w:p>
    <w:bookmarkEnd w:id="418"/>
    <w:bookmarkStart w:name="z572" w:id="419"/>
    <w:p>
      <w:pPr>
        <w:spacing w:after="0"/>
        <w:ind w:left="0"/>
        <w:jc w:val="both"/>
      </w:pPr>
      <w:r>
        <w:rPr>
          <w:rFonts w:ascii="Times New Roman"/>
          <w:b w:val="false"/>
          <w:i w:val="false"/>
          <w:color w:val="000000"/>
          <w:sz w:val="28"/>
        </w:rPr>
        <w:t>
      19. В случае преобразования необходимо указать следующие сведения:</w:t>
      </w:r>
    </w:p>
    <w:bookmarkEnd w:id="419"/>
    <w:bookmarkStart w:name="z573" w:id="420"/>
    <w:p>
      <w:pPr>
        <w:spacing w:after="0"/>
        <w:ind w:left="0"/>
        <w:jc w:val="both"/>
      </w:pPr>
      <w:r>
        <w:rPr>
          <w:rFonts w:ascii="Times New Roman"/>
          <w:b w:val="false"/>
          <w:i w:val="false"/>
          <w:color w:val="000000"/>
          <w:sz w:val="28"/>
        </w:rPr>
        <w:t>
      Прежнее наименование юридического лица ____________________________________</w:t>
      </w:r>
    </w:p>
    <w:bookmarkEnd w:id="420"/>
    <w:bookmarkStart w:name="z574" w:id="421"/>
    <w:p>
      <w:pPr>
        <w:spacing w:after="0"/>
        <w:ind w:left="0"/>
        <w:jc w:val="both"/>
      </w:pPr>
      <w:r>
        <w:rPr>
          <w:rFonts w:ascii="Times New Roman"/>
          <w:b w:val="false"/>
          <w:i w:val="false"/>
          <w:color w:val="000000"/>
          <w:sz w:val="28"/>
        </w:rPr>
        <w:t>
      Бизнес-идентификационный номер (БИН) _____________________________________</w:t>
      </w:r>
    </w:p>
    <w:bookmarkEnd w:id="421"/>
    <w:bookmarkStart w:name="z575" w:id="422"/>
    <w:p>
      <w:pPr>
        <w:spacing w:after="0"/>
        <w:ind w:left="0"/>
        <w:jc w:val="both"/>
      </w:pPr>
      <w:r>
        <w:rPr>
          <w:rFonts w:ascii="Times New Roman"/>
          <w:b w:val="false"/>
          <w:i w:val="false"/>
          <w:color w:val="000000"/>
          <w:sz w:val="28"/>
        </w:rPr>
        <w:t>
      20. В случае слияния необходимо указать следующие сведения:</w:t>
      </w:r>
    </w:p>
    <w:bookmarkEnd w:id="422"/>
    <w:bookmarkStart w:name="z576" w:id="423"/>
    <w:p>
      <w:pPr>
        <w:spacing w:after="0"/>
        <w:ind w:left="0"/>
        <w:jc w:val="both"/>
      </w:pPr>
      <w:r>
        <w:rPr>
          <w:rFonts w:ascii="Times New Roman"/>
          <w:b w:val="false"/>
          <w:i w:val="false"/>
          <w:color w:val="000000"/>
          <w:sz w:val="28"/>
        </w:rPr>
        <w:t>
      Наименования юридических лиц, участвующих в слиянии ________________________</w:t>
      </w:r>
    </w:p>
    <w:bookmarkEnd w:id="423"/>
    <w:bookmarkStart w:name="z577" w:id="424"/>
    <w:p>
      <w:pPr>
        <w:spacing w:after="0"/>
        <w:ind w:left="0"/>
        <w:jc w:val="both"/>
      </w:pPr>
      <w:r>
        <w:rPr>
          <w:rFonts w:ascii="Times New Roman"/>
          <w:b w:val="false"/>
          <w:i w:val="false"/>
          <w:color w:val="000000"/>
          <w:sz w:val="28"/>
        </w:rPr>
        <w:t>
      Бизнес-идентификационный номер (БИН) _____________________________________</w:t>
      </w:r>
    </w:p>
    <w:bookmarkEnd w:id="424"/>
    <w:bookmarkStart w:name="z578" w:id="425"/>
    <w:p>
      <w:pPr>
        <w:spacing w:after="0"/>
        <w:ind w:left="0"/>
        <w:jc w:val="both"/>
      </w:pPr>
      <w:r>
        <w:rPr>
          <w:rFonts w:ascii="Times New Roman"/>
          <w:b w:val="false"/>
          <w:i w:val="false"/>
          <w:color w:val="000000"/>
          <w:sz w:val="28"/>
        </w:rPr>
        <w:t>
      21. В случае выделения необходимо указать следующие сведения:</w:t>
      </w:r>
    </w:p>
    <w:bookmarkEnd w:id="425"/>
    <w:bookmarkStart w:name="z579" w:id="426"/>
    <w:p>
      <w:pPr>
        <w:spacing w:after="0"/>
        <w:ind w:left="0"/>
        <w:jc w:val="both"/>
      </w:pPr>
      <w:r>
        <w:rPr>
          <w:rFonts w:ascii="Times New Roman"/>
          <w:b w:val="false"/>
          <w:i w:val="false"/>
          <w:color w:val="000000"/>
          <w:sz w:val="28"/>
        </w:rPr>
        <w:t>
      Наименование действующего юридического лица, из которого выделено</w:t>
      </w:r>
    </w:p>
    <w:bookmarkEnd w:id="426"/>
    <w:bookmarkStart w:name="z580" w:id="427"/>
    <w:p>
      <w:pPr>
        <w:spacing w:after="0"/>
        <w:ind w:left="0"/>
        <w:jc w:val="both"/>
      </w:pPr>
      <w:r>
        <w:rPr>
          <w:rFonts w:ascii="Times New Roman"/>
          <w:b w:val="false"/>
          <w:i w:val="false"/>
          <w:color w:val="000000"/>
          <w:sz w:val="28"/>
        </w:rPr>
        <w:t>
      новое юридическое лицо ____________________________________________________</w:t>
      </w:r>
    </w:p>
    <w:bookmarkEnd w:id="427"/>
    <w:bookmarkStart w:name="z581" w:id="428"/>
    <w:p>
      <w:pPr>
        <w:spacing w:after="0"/>
        <w:ind w:left="0"/>
        <w:jc w:val="both"/>
      </w:pPr>
      <w:r>
        <w:rPr>
          <w:rFonts w:ascii="Times New Roman"/>
          <w:b w:val="false"/>
          <w:i w:val="false"/>
          <w:color w:val="000000"/>
          <w:sz w:val="28"/>
        </w:rPr>
        <w:t>
      __________________________________________________________________________</w:t>
      </w:r>
    </w:p>
    <w:bookmarkEnd w:id="428"/>
    <w:bookmarkStart w:name="z582" w:id="429"/>
    <w:p>
      <w:pPr>
        <w:spacing w:after="0"/>
        <w:ind w:left="0"/>
        <w:jc w:val="both"/>
      </w:pPr>
      <w:r>
        <w:rPr>
          <w:rFonts w:ascii="Times New Roman"/>
          <w:b w:val="false"/>
          <w:i w:val="false"/>
          <w:color w:val="000000"/>
          <w:sz w:val="28"/>
        </w:rPr>
        <w:t>
      Бизнес-идентификационный номер (БИН) _____________________________________</w:t>
      </w:r>
    </w:p>
    <w:bookmarkEnd w:id="429"/>
    <w:bookmarkStart w:name="z583" w:id="430"/>
    <w:p>
      <w:pPr>
        <w:spacing w:after="0"/>
        <w:ind w:left="0"/>
        <w:jc w:val="both"/>
      </w:pPr>
      <w:r>
        <w:rPr>
          <w:rFonts w:ascii="Times New Roman"/>
          <w:b w:val="false"/>
          <w:i w:val="false"/>
          <w:color w:val="000000"/>
          <w:sz w:val="28"/>
        </w:rPr>
        <w:t>
      22. В случае разделения необходимо указать следующие сведения:</w:t>
      </w:r>
    </w:p>
    <w:bookmarkEnd w:id="430"/>
    <w:bookmarkStart w:name="z584" w:id="431"/>
    <w:p>
      <w:pPr>
        <w:spacing w:after="0"/>
        <w:ind w:left="0"/>
        <w:jc w:val="both"/>
      </w:pPr>
      <w:r>
        <w:rPr>
          <w:rFonts w:ascii="Times New Roman"/>
          <w:b w:val="false"/>
          <w:i w:val="false"/>
          <w:color w:val="000000"/>
          <w:sz w:val="28"/>
        </w:rPr>
        <w:t>
      Наименование юридического лица, на базе которого созданы юридические</w:t>
      </w:r>
    </w:p>
    <w:bookmarkEnd w:id="431"/>
    <w:bookmarkStart w:name="z585" w:id="432"/>
    <w:p>
      <w:pPr>
        <w:spacing w:after="0"/>
        <w:ind w:left="0"/>
        <w:jc w:val="both"/>
      </w:pPr>
      <w:r>
        <w:rPr>
          <w:rFonts w:ascii="Times New Roman"/>
          <w:b w:val="false"/>
          <w:i w:val="false"/>
          <w:color w:val="000000"/>
          <w:sz w:val="28"/>
        </w:rPr>
        <w:t>
      лица______________________________________________________________________</w:t>
      </w:r>
    </w:p>
    <w:bookmarkEnd w:id="432"/>
    <w:bookmarkStart w:name="z586" w:id="433"/>
    <w:p>
      <w:pPr>
        <w:spacing w:after="0"/>
        <w:ind w:left="0"/>
        <w:jc w:val="both"/>
      </w:pPr>
      <w:r>
        <w:rPr>
          <w:rFonts w:ascii="Times New Roman"/>
          <w:b w:val="false"/>
          <w:i w:val="false"/>
          <w:color w:val="000000"/>
          <w:sz w:val="28"/>
        </w:rPr>
        <w:t>
      __________________________________________________________________________</w:t>
      </w:r>
    </w:p>
    <w:bookmarkEnd w:id="433"/>
    <w:bookmarkStart w:name="z587" w:id="434"/>
    <w:p>
      <w:pPr>
        <w:spacing w:after="0"/>
        <w:ind w:left="0"/>
        <w:jc w:val="both"/>
      </w:pPr>
      <w:r>
        <w:rPr>
          <w:rFonts w:ascii="Times New Roman"/>
          <w:b w:val="false"/>
          <w:i w:val="false"/>
          <w:color w:val="000000"/>
          <w:sz w:val="28"/>
        </w:rPr>
        <w:t>
      Бизнес-идентификационный номер (БИН) _____________________________________</w:t>
      </w:r>
    </w:p>
    <w:bookmarkEnd w:id="434"/>
    <w:bookmarkStart w:name="z588" w:id="435"/>
    <w:p>
      <w:pPr>
        <w:spacing w:after="0"/>
        <w:ind w:left="0"/>
        <w:jc w:val="both"/>
      </w:pPr>
      <w:r>
        <w:rPr>
          <w:rFonts w:ascii="Times New Roman"/>
          <w:b w:val="false"/>
          <w:i w:val="false"/>
          <w:color w:val="000000"/>
          <w:sz w:val="28"/>
        </w:rPr>
        <w:t>
      "____" __________________ 20 года</w:t>
      </w:r>
    </w:p>
    <w:bookmarkEnd w:id="435"/>
    <w:bookmarkStart w:name="z589" w:id="436"/>
    <w:p>
      <w:pPr>
        <w:spacing w:after="0"/>
        <w:ind w:left="0"/>
        <w:jc w:val="both"/>
      </w:pPr>
      <w:r>
        <w:rPr>
          <w:rFonts w:ascii="Times New Roman"/>
          <w:b w:val="false"/>
          <w:i w:val="false"/>
          <w:color w:val="000000"/>
          <w:sz w:val="28"/>
        </w:rPr>
        <w:t>
      К заявлению прилагаются: ___________________________________________________</w:t>
      </w:r>
    </w:p>
    <w:bookmarkEnd w:id="436"/>
    <w:bookmarkStart w:name="z590" w:id="437"/>
    <w:p>
      <w:pPr>
        <w:spacing w:after="0"/>
        <w:ind w:left="0"/>
        <w:jc w:val="both"/>
      </w:pPr>
      <w:r>
        <w:rPr>
          <w:rFonts w:ascii="Times New Roman"/>
          <w:b w:val="false"/>
          <w:i w:val="false"/>
          <w:color w:val="000000"/>
          <w:sz w:val="28"/>
        </w:rPr>
        <w:t>
      __________________________________________________________________________</w:t>
      </w:r>
    </w:p>
    <w:bookmarkEnd w:id="437"/>
    <w:bookmarkStart w:name="z591" w:id="438"/>
    <w:p>
      <w:pPr>
        <w:spacing w:after="0"/>
        <w:ind w:left="0"/>
        <w:jc w:val="both"/>
      </w:pPr>
      <w:r>
        <w:rPr>
          <w:rFonts w:ascii="Times New Roman"/>
          <w:b w:val="false"/>
          <w:i w:val="false"/>
          <w:color w:val="000000"/>
          <w:sz w:val="28"/>
        </w:rPr>
        <w:t>
      __________________________________________________________________________</w:t>
      </w:r>
    </w:p>
    <w:bookmarkEnd w:id="438"/>
    <w:bookmarkStart w:name="z592" w:id="439"/>
    <w:p>
      <w:pPr>
        <w:spacing w:after="0"/>
        <w:ind w:left="0"/>
        <w:jc w:val="both"/>
      </w:pPr>
      <w:r>
        <w:rPr>
          <w:rFonts w:ascii="Times New Roman"/>
          <w:b w:val="false"/>
          <w:i w:val="false"/>
          <w:color w:val="000000"/>
          <w:sz w:val="28"/>
        </w:rPr>
        <w:t>
      __________________________________________________________________________</w:t>
      </w:r>
    </w:p>
    <w:bookmarkEnd w:id="439"/>
    <w:bookmarkStart w:name="z593" w:id="440"/>
    <w:p>
      <w:pPr>
        <w:spacing w:after="0"/>
        <w:ind w:left="0"/>
        <w:jc w:val="both"/>
      </w:pPr>
      <w:r>
        <w:rPr>
          <w:rFonts w:ascii="Times New Roman"/>
          <w:b w:val="false"/>
          <w:i w:val="false"/>
          <w:color w:val="000000"/>
          <w:sz w:val="28"/>
        </w:rPr>
        <w:t>
      Ф.И.О. (при его наличии) и подпись председателя</w:t>
      </w:r>
    </w:p>
    <w:bookmarkEnd w:id="440"/>
    <w:bookmarkStart w:name="z594" w:id="441"/>
    <w:p>
      <w:pPr>
        <w:spacing w:after="0"/>
        <w:ind w:left="0"/>
        <w:jc w:val="both"/>
      </w:pPr>
      <w:r>
        <w:rPr>
          <w:rFonts w:ascii="Times New Roman"/>
          <w:b w:val="false"/>
          <w:i w:val="false"/>
          <w:color w:val="000000"/>
          <w:sz w:val="28"/>
        </w:rPr>
        <w:t>
      правления (председатель) кооператива.</w:t>
      </w:r>
    </w:p>
    <w:bookmarkEnd w:id="441"/>
    <w:bookmarkStart w:name="z595" w:id="442"/>
    <w:p>
      <w:pPr>
        <w:spacing w:after="0"/>
        <w:ind w:left="0"/>
        <w:jc w:val="both"/>
      </w:pPr>
      <w:r>
        <w:rPr>
          <w:rFonts w:ascii="Times New Roman"/>
          <w:b w:val="false"/>
          <w:i w:val="false"/>
          <w:color w:val="000000"/>
          <w:sz w:val="28"/>
        </w:rPr>
        <w:t>
      Подлинность подписи (ей) должна быть засвидетельствована в</w:t>
      </w:r>
    </w:p>
    <w:bookmarkEnd w:id="4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нотариальном порядке.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Инструкции по</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w:t>
            </w:r>
            <w:r>
              <w:br/>
            </w:r>
            <w:r>
              <w:rPr>
                <w:rFonts w:ascii="Times New Roman"/>
                <w:b w:val="false"/>
                <w:i w:val="false"/>
                <w:color w:val="000000"/>
                <w:sz w:val="20"/>
              </w:rPr>
              <w:t>и учетной регистрации</w:t>
            </w:r>
            <w:r>
              <w:br/>
            </w:r>
            <w:r>
              <w:rPr>
                <w:rFonts w:ascii="Times New Roman"/>
                <w:b w:val="false"/>
                <w:i w:val="false"/>
                <w:color w:val="000000"/>
                <w:sz w:val="20"/>
              </w:rPr>
              <w:t>филиалов и представительств</w:t>
            </w:r>
          </w:p>
        </w:tc>
      </w:tr>
    </w:tbl>
    <w:bookmarkStart w:name="z82" w:id="443"/>
    <w:p>
      <w:pPr>
        <w:spacing w:after="0"/>
        <w:ind w:left="0"/>
        <w:jc w:val="left"/>
      </w:pPr>
      <w:r>
        <w:rPr>
          <w:rFonts w:ascii="Times New Roman"/>
          <w:b/>
          <w:i w:val="false"/>
          <w:color w:val="000000"/>
        </w:rPr>
        <w:t xml:space="preserve"> 1. Перечень документов, представляемых для регистрации юридических лиц</w:t>
      </w:r>
    </w:p>
    <w:bookmarkEnd w:id="443"/>
    <w:bookmarkStart w:name="z98" w:id="444"/>
    <w:p>
      <w:pPr>
        <w:spacing w:after="0"/>
        <w:ind w:left="0"/>
        <w:jc w:val="both"/>
      </w:pPr>
      <w:r>
        <w:rPr>
          <w:rFonts w:ascii="Times New Roman"/>
          <w:b w:val="false"/>
          <w:i w:val="false"/>
          <w:color w:val="000000"/>
          <w:sz w:val="28"/>
        </w:rPr>
        <w:t>
      1. Акционерное общество:</w:t>
      </w:r>
    </w:p>
    <w:bookmarkEnd w:id="444"/>
    <w:p>
      <w:pPr>
        <w:spacing w:after="0"/>
        <w:ind w:left="0"/>
        <w:jc w:val="both"/>
      </w:pPr>
      <w:r>
        <w:rPr>
          <w:rFonts w:ascii="Times New Roman"/>
          <w:b w:val="false"/>
          <w:i w:val="false"/>
          <w:color w:val="000000"/>
          <w:sz w:val="28"/>
        </w:rPr>
        <w:t>
      устав, за исключением акционерного общества, осуществляющего свою деятельность на основании типового устава;</w:t>
      </w:r>
    </w:p>
    <w:p>
      <w:pPr>
        <w:spacing w:after="0"/>
        <w:ind w:left="0"/>
        <w:jc w:val="both"/>
      </w:pPr>
      <w:r>
        <w:rPr>
          <w:rFonts w:ascii="Times New Roman"/>
          <w:b w:val="false"/>
          <w:i w:val="false"/>
          <w:color w:val="000000"/>
          <w:sz w:val="28"/>
        </w:rPr>
        <w:t>
      протокол учредительного собрания, либо решение единственного участника;</w:t>
      </w:r>
    </w:p>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 за исключением юридических лиц, относящихся к субъектам малого и среднего предпринимательства.</w:t>
      </w:r>
    </w:p>
    <w:p>
      <w:pPr>
        <w:spacing w:after="0"/>
        <w:ind w:left="0"/>
        <w:jc w:val="both"/>
      </w:pPr>
      <w:r>
        <w:rPr>
          <w:rFonts w:ascii="Times New Roman"/>
          <w:b w:val="false"/>
          <w:i w:val="false"/>
          <w:color w:val="000000"/>
          <w:sz w:val="28"/>
        </w:rPr>
        <w:t xml:space="preserve">
      Примечание: В случае если юридическое лицо относится к субъекту рынка, занимающего доминирующее или монопольное положение на соответствующем товарном рынке, а также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за исключением случаев, когда такое создание прямо предусмотрено законами Республики Казахстан, осуществляется регистрирующим органом с предварительного согласия антимонопольного органа.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445"/>
    <w:p>
      <w:pPr>
        <w:spacing w:after="0"/>
        <w:ind w:left="0"/>
        <w:jc w:val="both"/>
      </w:pPr>
      <w:r>
        <w:rPr>
          <w:rFonts w:ascii="Times New Roman"/>
          <w:b w:val="false"/>
          <w:i w:val="false"/>
          <w:color w:val="000000"/>
          <w:sz w:val="28"/>
        </w:rPr>
        <w:t>
       2. Государственное предприятие:</w:t>
      </w:r>
    </w:p>
    <w:bookmarkEnd w:id="445"/>
    <w:p>
      <w:pPr>
        <w:spacing w:after="0"/>
        <w:ind w:left="0"/>
        <w:jc w:val="both"/>
      </w:pPr>
      <w:r>
        <w:rPr>
          <w:rFonts w:ascii="Times New Roman"/>
          <w:b w:val="false"/>
          <w:i w:val="false"/>
          <w:color w:val="000000"/>
          <w:sz w:val="28"/>
        </w:rPr>
        <w:t>
      устав;</w:t>
      </w:r>
    </w:p>
    <w:p>
      <w:pPr>
        <w:spacing w:after="0"/>
        <w:ind w:left="0"/>
        <w:jc w:val="both"/>
      </w:pPr>
      <w:r>
        <w:rPr>
          <w:rFonts w:ascii="Times New Roman"/>
          <w:b w:val="false"/>
          <w:i w:val="false"/>
          <w:color w:val="000000"/>
          <w:sz w:val="28"/>
        </w:rPr>
        <w:t>
      решение Правительства Республики Казахстан или местного исполнительного органа о создании предприятия;</w:t>
      </w:r>
    </w:p>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pPr>
        <w:spacing w:after="0"/>
        <w:ind w:left="0"/>
        <w:jc w:val="both"/>
      </w:pPr>
      <w:r>
        <w:rPr>
          <w:rFonts w:ascii="Times New Roman"/>
          <w:b w:val="false"/>
          <w:i w:val="false"/>
          <w:color w:val="000000"/>
          <w:sz w:val="28"/>
        </w:rPr>
        <w:t>
      Примечание: Республиканские государственные предприятия создаются по решению Правительства Республики Казахстан, коммунальные государственные предприятия - местным исполнительным органом.</w:t>
      </w:r>
    </w:p>
    <w:bookmarkStart w:name="z100" w:id="446"/>
    <w:p>
      <w:pPr>
        <w:spacing w:after="0"/>
        <w:ind w:left="0"/>
        <w:jc w:val="both"/>
      </w:pPr>
      <w:r>
        <w:rPr>
          <w:rFonts w:ascii="Times New Roman"/>
          <w:b w:val="false"/>
          <w:i w:val="false"/>
          <w:color w:val="000000"/>
          <w:sz w:val="28"/>
        </w:rPr>
        <w:t>
      3. Государственное учреждение:</w:t>
      </w:r>
    </w:p>
    <w:bookmarkEnd w:id="446"/>
    <w:p>
      <w:pPr>
        <w:spacing w:after="0"/>
        <w:ind w:left="0"/>
        <w:jc w:val="both"/>
      </w:pPr>
      <w:r>
        <w:rPr>
          <w:rFonts w:ascii="Times New Roman"/>
          <w:b w:val="false"/>
          <w:i w:val="false"/>
          <w:color w:val="000000"/>
          <w:sz w:val="28"/>
        </w:rPr>
        <w:t>
      решение о создании государственного учреждения;</w:t>
      </w:r>
    </w:p>
    <w:p>
      <w:pPr>
        <w:spacing w:after="0"/>
        <w:ind w:left="0"/>
        <w:jc w:val="both"/>
      </w:pPr>
      <w:r>
        <w:rPr>
          <w:rFonts w:ascii="Times New Roman"/>
          <w:b w:val="false"/>
          <w:i w:val="false"/>
          <w:color w:val="000000"/>
          <w:sz w:val="28"/>
        </w:rPr>
        <w:t>
      положение (устав);</w:t>
      </w:r>
    </w:p>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bookmarkStart w:name="z101" w:id="447"/>
    <w:p>
      <w:pPr>
        <w:spacing w:after="0"/>
        <w:ind w:left="0"/>
        <w:jc w:val="both"/>
      </w:pPr>
      <w:r>
        <w:rPr>
          <w:rFonts w:ascii="Times New Roman"/>
          <w:b w:val="false"/>
          <w:i w:val="false"/>
          <w:color w:val="000000"/>
          <w:sz w:val="28"/>
        </w:rPr>
        <w:t>
      4. Жилищно-строительный кооператив и жилищный кооператив:</w:t>
      </w:r>
    </w:p>
    <w:bookmarkEnd w:id="447"/>
    <w:p>
      <w:pPr>
        <w:spacing w:after="0"/>
        <w:ind w:left="0"/>
        <w:jc w:val="both"/>
      </w:pPr>
      <w:r>
        <w:rPr>
          <w:rFonts w:ascii="Times New Roman"/>
          <w:b w:val="false"/>
          <w:i w:val="false"/>
          <w:color w:val="000000"/>
          <w:sz w:val="28"/>
        </w:rPr>
        <w:t>
      устав;</w:t>
      </w:r>
    </w:p>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pPr>
        <w:spacing w:after="0"/>
        <w:ind w:left="0"/>
        <w:jc w:val="both"/>
      </w:pPr>
      <w:r>
        <w:rPr>
          <w:rFonts w:ascii="Times New Roman"/>
          <w:b w:val="false"/>
          <w:i w:val="false"/>
          <w:color w:val="000000"/>
          <w:sz w:val="28"/>
        </w:rPr>
        <w:t>
      Примечание: Жилищным и жилищно-строительным кооперативами представляется также список членов этих кооперативов с указанием их фамилии, имени, отчества, года рождения и места жительства и ИИН.</w:t>
      </w:r>
    </w:p>
    <w:bookmarkStart w:name="z102" w:id="448"/>
    <w:p>
      <w:pPr>
        <w:spacing w:after="0"/>
        <w:ind w:left="0"/>
        <w:jc w:val="both"/>
      </w:pPr>
      <w:r>
        <w:rPr>
          <w:rFonts w:ascii="Times New Roman"/>
          <w:b w:val="false"/>
          <w:i w:val="false"/>
          <w:color w:val="000000"/>
          <w:sz w:val="28"/>
        </w:rPr>
        <w:t>
      5. Коммандитное товарищество:</w:t>
      </w:r>
    </w:p>
    <w:bookmarkEnd w:id="448"/>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 за исключением юридических лиц, относящихся к субъектам малого и среднего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449"/>
    <w:p>
      <w:pPr>
        <w:spacing w:after="0"/>
        <w:ind w:left="0"/>
        <w:jc w:val="both"/>
      </w:pPr>
      <w:r>
        <w:rPr>
          <w:rFonts w:ascii="Times New Roman"/>
          <w:b w:val="false"/>
          <w:i w:val="false"/>
          <w:color w:val="000000"/>
          <w:sz w:val="28"/>
        </w:rPr>
        <w:t>
       6. Кооператив собственников помещений (квартир):</w:t>
      </w:r>
    </w:p>
    <w:bookmarkEnd w:id="449"/>
    <w:p>
      <w:pPr>
        <w:spacing w:after="0"/>
        <w:ind w:left="0"/>
        <w:jc w:val="both"/>
      </w:pPr>
      <w:r>
        <w:rPr>
          <w:rFonts w:ascii="Times New Roman"/>
          <w:b w:val="false"/>
          <w:i w:val="false"/>
          <w:color w:val="000000"/>
          <w:sz w:val="28"/>
        </w:rPr>
        <w:t>
      протокол учредительного собрания собственников помещений (квартир) в объекте кондоминиума или протокол с листами голосования по итогам письменного опроса;</w:t>
      </w:r>
    </w:p>
    <w:p>
      <w:pPr>
        <w:spacing w:after="0"/>
        <w:ind w:left="0"/>
        <w:jc w:val="both"/>
      </w:pPr>
      <w:r>
        <w:rPr>
          <w:rFonts w:ascii="Times New Roman"/>
          <w:b w:val="false"/>
          <w:i w:val="false"/>
          <w:color w:val="000000"/>
          <w:sz w:val="28"/>
        </w:rPr>
        <w:t>
      устав;</w:t>
      </w:r>
    </w:p>
    <w:p>
      <w:pPr>
        <w:spacing w:after="0"/>
        <w:ind w:left="0"/>
        <w:jc w:val="both"/>
      </w:pPr>
      <w:r>
        <w:rPr>
          <w:rFonts w:ascii="Times New Roman"/>
          <w:b w:val="false"/>
          <w:i w:val="false"/>
          <w:color w:val="000000"/>
          <w:sz w:val="28"/>
        </w:rPr>
        <w:t>
      государственный акт о регистрации или перерегистрации объекта кондоминиума, либо документ подтверждающий государственную регистрацию объекта кондоминиума со штампом регистрирующего органа;</w:t>
      </w:r>
    </w:p>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bookmarkStart w:name="z105" w:id="450"/>
    <w:p>
      <w:pPr>
        <w:spacing w:after="0"/>
        <w:ind w:left="0"/>
        <w:jc w:val="both"/>
      </w:pPr>
      <w:r>
        <w:rPr>
          <w:rFonts w:ascii="Times New Roman"/>
          <w:b w:val="false"/>
          <w:i w:val="false"/>
          <w:color w:val="000000"/>
          <w:sz w:val="28"/>
        </w:rPr>
        <w:t>
      7. Коллегия адвокатов:</w:t>
      </w:r>
    </w:p>
    <w:bookmarkEnd w:id="450"/>
    <w:p>
      <w:pPr>
        <w:spacing w:after="0"/>
        <w:ind w:left="0"/>
        <w:jc w:val="both"/>
      </w:pPr>
      <w:r>
        <w:rPr>
          <w:rFonts w:ascii="Times New Roman"/>
          <w:b w:val="false"/>
          <w:i w:val="false"/>
          <w:color w:val="000000"/>
          <w:sz w:val="28"/>
        </w:rPr>
        <w:t>
      устав, утвержденный учредительным собранием (конференцией) членов коллегии адвокатов;</w:t>
      </w:r>
    </w:p>
    <w:p>
      <w:pPr>
        <w:spacing w:after="0"/>
        <w:ind w:left="0"/>
        <w:jc w:val="both"/>
      </w:pPr>
      <w:r>
        <w:rPr>
          <w:rFonts w:ascii="Times New Roman"/>
          <w:b w:val="false"/>
          <w:i w:val="false"/>
          <w:color w:val="000000"/>
          <w:sz w:val="28"/>
        </w:rPr>
        <w:t>
      решение уполномоченного органа об утверждении устава;</w:t>
      </w:r>
    </w:p>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bookmarkStart w:name="z107" w:id="451"/>
    <w:p>
      <w:pPr>
        <w:spacing w:after="0"/>
        <w:ind w:left="0"/>
        <w:jc w:val="both"/>
      </w:pPr>
      <w:r>
        <w:rPr>
          <w:rFonts w:ascii="Times New Roman"/>
          <w:b w:val="false"/>
          <w:i w:val="false"/>
          <w:color w:val="000000"/>
          <w:sz w:val="28"/>
        </w:rPr>
        <w:t>
      8. Нотариальная палата:</w:t>
      </w:r>
    </w:p>
    <w:bookmarkEnd w:id="451"/>
    <w:p>
      <w:pPr>
        <w:spacing w:after="0"/>
        <w:ind w:left="0"/>
        <w:jc w:val="both"/>
      </w:pPr>
      <w:r>
        <w:rPr>
          <w:rFonts w:ascii="Times New Roman"/>
          <w:b w:val="false"/>
          <w:i w:val="false"/>
          <w:color w:val="000000"/>
          <w:sz w:val="28"/>
        </w:rPr>
        <w:t>
      устав, утвержденный учредительным собранием;</w:t>
      </w:r>
    </w:p>
    <w:p>
      <w:pPr>
        <w:spacing w:after="0"/>
        <w:ind w:left="0"/>
        <w:jc w:val="both"/>
      </w:pPr>
      <w:r>
        <w:rPr>
          <w:rFonts w:ascii="Times New Roman"/>
          <w:b w:val="false"/>
          <w:i w:val="false"/>
          <w:color w:val="000000"/>
          <w:sz w:val="28"/>
        </w:rPr>
        <w:t>
      решение уполномоченного органа об утверждении устава;</w:t>
      </w:r>
    </w:p>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bookmarkStart w:name="z108" w:id="452"/>
    <w:p>
      <w:pPr>
        <w:spacing w:after="0"/>
        <w:ind w:left="0"/>
        <w:jc w:val="both"/>
      </w:pPr>
      <w:r>
        <w:rPr>
          <w:rFonts w:ascii="Times New Roman"/>
          <w:b w:val="false"/>
          <w:i w:val="false"/>
          <w:color w:val="000000"/>
          <w:sz w:val="28"/>
        </w:rPr>
        <w:t>
      9. Фонд:</w:t>
      </w:r>
    </w:p>
    <w:bookmarkEnd w:id="452"/>
    <w:p>
      <w:pPr>
        <w:spacing w:after="0"/>
        <w:ind w:left="0"/>
        <w:jc w:val="both"/>
      </w:pPr>
      <w:r>
        <w:rPr>
          <w:rFonts w:ascii="Times New Roman"/>
          <w:b w:val="false"/>
          <w:i w:val="false"/>
          <w:color w:val="000000"/>
          <w:sz w:val="28"/>
        </w:rPr>
        <w:t>
      устав;</w:t>
      </w:r>
    </w:p>
    <w:p>
      <w:pPr>
        <w:spacing w:after="0"/>
        <w:ind w:left="0"/>
        <w:jc w:val="both"/>
      </w:pPr>
      <w:r>
        <w:rPr>
          <w:rFonts w:ascii="Times New Roman"/>
          <w:b w:val="false"/>
          <w:i w:val="false"/>
          <w:color w:val="000000"/>
          <w:sz w:val="28"/>
        </w:rPr>
        <w:t>
      учредительный договор (при числе учредителей более одного);</w:t>
      </w:r>
    </w:p>
    <w:p>
      <w:pPr>
        <w:spacing w:after="0"/>
        <w:ind w:left="0"/>
        <w:jc w:val="both"/>
      </w:pPr>
      <w:r>
        <w:rPr>
          <w:rFonts w:ascii="Times New Roman"/>
          <w:b w:val="false"/>
          <w:i w:val="false"/>
          <w:color w:val="000000"/>
          <w:sz w:val="28"/>
        </w:rPr>
        <w:t>
      решение уполномоченного органа об утверждении устава;</w:t>
      </w:r>
    </w:p>
    <w:p>
      <w:pPr>
        <w:spacing w:after="0"/>
        <w:ind w:left="0"/>
        <w:jc w:val="both"/>
      </w:pPr>
      <w:r>
        <w:rPr>
          <w:rFonts w:ascii="Times New Roman"/>
          <w:b w:val="false"/>
          <w:i w:val="false"/>
          <w:color w:val="000000"/>
          <w:sz w:val="28"/>
        </w:rPr>
        <w:t>
      решение коллегиального органа (попечительского совета) о назначении исполнительного органа;</w:t>
      </w:r>
    </w:p>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bookmarkStart w:name="z109" w:id="453"/>
    <w:p>
      <w:pPr>
        <w:spacing w:after="0"/>
        <w:ind w:left="0"/>
        <w:jc w:val="both"/>
      </w:pPr>
      <w:r>
        <w:rPr>
          <w:rFonts w:ascii="Times New Roman"/>
          <w:b w:val="false"/>
          <w:i w:val="false"/>
          <w:color w:val="000000"/>
          <w:sz w:val="28"/>
        </w:rPr>
        <w:t>
      10. Общественное объединение:</w:t>
      </w:r>
    </w:p>
    <w:bookmarkEnd w:id="453"/>
    <w:p>
      <w:pPr>
        <w:spacing w:after="0"/>
        <w:ind w:left="0"/>
        <w:jc w:val="both"/>
      </w:pPr>
      <w:r>
        <w:rPr>
          <w:rFonts w:ascii="Times New Roman"/>
          <w:b w:val="false"/>
          <w:i w:val="false"/>
          <w:color w:val="000000"/>
          <w:sz w:val="28"/>
        </w:rPr>
        <w:t>
      устав, принятый на учредительном съезде (конференции, собрании);</w:t>
      </w:r>
    </w:p>
    <w:p>
      <w:pPr>
        <w:spacing w:after="0"/>
        <w:ind w:left="0"/>
        <w:jc w:val="both"/>
      </w:pPr>
      <w:r>
        <w:rPr>
          <w:rFonts w:ascii="Times New Roman"/>
          <w:b w:val="false"/>
          <w:i w:val="false"/>
          <w:color w:val="000000"/>
          <w:sz w:val="28"/>
        </w:rPr>
        <w:t>
      протокол учредительного съезда (конференции, собрания), принявшего устав, подписанный председателем и секретарем съезда (конференции, собрания);</w:t>
      </w:r>
    </w:p>
    <w:p>
      <w:pPr>
        <w:spacing w:after="0"/>
        <w:ind w:left="0"/>
        <w:jc w:val="both"/>
      </w:pPr>
      <w:r>
        <w:rPr>
          <w:rFonts w:ascii="Times New Roman"/>
          <w:b w:val="false"/>
          <w:i w:val="false"/>
          <w:color w:val="000000"/>
          <w:sz w:val="28"/>
        </w:rPr>
        <w:t>
      список граждан-инициаторов общественного объединения с указанием фамилии, имени, отчества, числа, месяца, года рождения, ИИН, места жительства, домашнего и служебного телефонов, личной подписи;</w:t>
      </w:r>
    </w:p>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При регистрации политических партий дополнительно представляются:</w:t>
      </w:r>
    </w:p>
    <w:p>
      <w:pPr>
        <w:spacing w:after="0"/>
        <w:ind w:left="0"/>
        <w:jc w:val="both"/>
      </w:pPr>
      <w:r>
        <w:rPr>
          <w:rFonts w:ascii="Times New Roman"/>
          <w:b w:val="false"/>
          <w:i w:val="false"/>
          <w:color w:val="000000"/>
          <w:sz w:val="28"/>
        </w:rPr>
        <w:t>
      программа партии;</w:t>
      </w:r>
    </w:p>
    <w:p>
      <w:pPr>
        <w:spacing w:after="0"/>
        <w:ind w:left="0"/>
        <w:jc w:val="both"/>
      </w:pPr>
      <w:r>
        <w:rPr>
          <w:rFonts w:ascii="Times New Roman"/>
          <w:b w:val="false"/>
          <w:i w:val="false"/>
          <w:color w:val="000000"/>
          <w:sz w:val="28"/>
        </w:rPr>
        <w:t>
      списки членов партии, в составе которой должно быть не менее сорока тысяч членов партии, представляющих структурные подразделения (филиалы и представительства) партии во всех областях, городе республиканского значения и столице, численностью не менее шестисот членов партии в каждой из них с указанием фамилии, имени, отчества, месяца, года рождения, ИИН, адреса места жительства.</w:t>
      </w:r>
    </w:p>
    <w:bookmarkStart w:name="z110" w:id="4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Исключен приказом Министра юстиции РК от 20.02.2015  </w:t>
      </w:r>
      <w:r>
        <w:rPr>
          <w:rFonts w:ascii="Times New Roman"/>
          <w:b w:val="false"/>
          <w:i w:val="false"/>
          <w:color w:val="000000"/>
          <w:sz w:val="28"/>
        </w:rPr>
        <w:t>№ 101</w:t>
      </w:r>
      <w:r>
        <w:rPr>
          <w:rFonts w:ascii="Times New Roman"/>
          <w:b w:val="false"/>
          <w:i w:val="false"/>
          <w:color w:val="000000"/>
          <w:sz w:val="28"/>
        </w:rPr>
        <w:t>(вводится в действие по истечении десяти календарных дней после дня его первого официального опубликования).</w:t>
      </w:r>
    </w:p>
    <w:bookmarkEnd w:id="454"/>
    <w:bookmarkStart w:name="z111" w:id="455"/>
    <w:p>
      <w:pPr>
        <w:spacing w:after="0"/>
        <w:ind w:left="0"/>
        <w:jc w:val="both"/>
      </w:pPr>
      <w:r>
        <w:rPr>
          <w:rFonts w:ascii="Times New Roman"/>
          <w:b w:val="false"/>
          <w:i w:val="false"/>
          <w:color w:val="000000"/>
          <w:sz w:val="28"/>
        </w:rPr>
        <w:t>
      12. Объединение юридических лиц в форме ассоциации (союза), объединение индивидуальных предпринимателей и юридических лиц, объединение индивидуальных предпринимателей:</w:t>
      </w:r>
    </w:p>
    <w:bookmarkEnd w:id="455"/>
    <w:p>
      <w:pPr>
        <w:spacing w:after="0"/>
        <w:ind w:left="0"/>
        <w:jc w:val="both"/>
      </w:pPr>
      <w:r>
        <w:rPr>
          <w:rFonts w:ascii="Times New Roman"/>
          <w:b w:val="false"/>
          <w:i w:val="false"/>
          <w:color w:val="000000"/>
          <w:sz w:val="28"/>
        </w:rPr>
        <w:t>
      устав;</w:t>
      </w:r>
    </w:p>
    <w:p>
      <w:pPr>
        <w:spacing w:after="0"/>
        <w:ind w:left="0"/>
        <w:jc w:val="both"/>
      </w:pPr>
      <w:r>
        <w:rPr>
          <w:rFonts w:ascii="Times New Roman"/>
          <w:b w:val="false"/>
          <w:i w:val="false"/>
          <w:color w:val="000000"/>
          <w:sz w:val="28"/>
        </w:rPr>
        <w:t>
      учредительный договор, подписанный всеми учредителями объединения;</w:t>
      </w:r>
    </w:p>
    <w:p>
      <w:pPr>
        <w:spacing w:after="0"/>
        <w:ind w:left="0"/>
        <w:jc w:val="both"/>
      </w:pPr>
      <w:r>
        <w:rPr>
          <w:rFonts w:ascii="Times New Roman"/>
          <w:b w:val="false"/>
          <w:i w:val="false"/>
          <w:color w:val="000000"/>
          <w:sz w:val="28"/>
        </w:rPr>
        <w:t xml:space="preserve">
      решение уполномоченного органа о создании юридического лица; </w:t>
      </w:r>
    </w:p>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bookmarkStart w:name="z112" w:id="456"/>
    <w:p>
      <w:pPr>
        <w:spacing w:after="0"/>
        <w:ind w:left="0"/>
        <w:jc w:val="both"/>
      </w:pPr>
      <w:r>
        <w:rPr>
          <w:rFonts w:ascii="Times New Roman"/>
          <w:b w:val="false"/>
          <w:i w:val="false"/>
          <w:color w:val="000000"/>
          <w:sz w:val="28"/>
        </w:rPr>
        <w:t>
      13. Сельский потребительский кооператив:</w:t>
      </w:r>
    </w:p>
    <w:bookmarkEnd w:id="456"/>
    <w:p>
      <w:pPr>
        <w:spacing w:after="0"/>
        <w:ind w:left="0"/>
        <w:jc w:val="both"/>
      </w:pPr>
      <w:r>
        <w:rPr>
          <w:rFonts w:ascii="Times New Roman"/>
          <w:b w:val="false"/>
          <w:i w:val="false"/>
          <w:color w:val="000000"/>
          <w:sz w:val="28"/>
        </w:rPr>
        <w:t>
      протокол учредительного собрания;</w:t>
      </w:r>
    </w:p>
    <w:p>
      <w:pPr>
        <w:spacing w:after="0"/>
        <w:ind w:left="0"/>
        <w:jc w:val="both"/>
      </w:pPr>
      <w:r>
        <w:rPr>
          <w:rFonts w:ascii="Times New Roman"/>
          <w:b w:val="false"/>
          <w:i w:val="false"/>
          <w:color w:val="000000"/>
          <w:sz w:val="28"/>
        </w:rPr>
        <w:t>
      устав;</w:t>
      </w:r>
    </w:p>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pPr>
        <w:spacing w:after="0"/>
        <w:ind w:left="0"/>
        <w:jc w:val="both"/>
      </w:pPr>
      <w:r>
        <w:rPr>
          <w:rFonts w:ascii="Times New Roman"/>
          <w:b w:val="false"/>
          <w:i w:val="false"/>
          <w:color w:val="000000"/>
          <w:sz w:val="28"/>
        </w:rPr>
        <w:t>
      список пайщиков с указанием фамилии, имени, отчества, места жительства и ИИН - для граждан, и сведений о наименовании, месте нахождения, БИН - для юридических лиц.</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При регистрации сельских потребительских кооперативов водопользователей дополнительно представляются:</w:t>
      </w:r>
    </w:p>
    <w:p>
      <w:pPr>
        <w:spacing w:after="0"/>
        <w:ind w:left="0"/>
        <w:jc w:val="both"/>
      </w:pPr>
      <w:r>
        <w:rPr>
          <w:rFonts w:ascii="Times New Roman"/>
          <w:b w:val="false"/>
          <w:i w:val="false"/>
          <w:color w:val="000000"/>
          <w:sz w:val="28"/>
        </w:rPr>
        <w:t>
      список членов кооператива с указанием фамилии, имени, отчества, места жительства и ИИН, а также наименования и места нахождения юридических лиц, а также сведения о наличии у членов кооператива водопользователей орошаемых земель сельскохозяйственного назначения.</w:t>
      </w:r>
    </w:p>
    <w:bookmarkStart w:name="z113" w:id="457"/>
    <w:p>
      <w:pPr>
        <w:spacing w:after="0"/>
        <w:ind w:left="0"/>
        <w:jc w:val="both"/>
      </w:pPr>
      <w:r>
        <w:rPr>
          <w:rFonts w:ascii="Times New Roman"/>
          <w:b w:val="false"/>
          <w:i w:val="false"/>
          <w:color w:val="000000"/>
          <w:sz w:val="28"/>
        </w:rPr>
        <w:t>
      14. Палата аудиторов:</w:t>
      </w:r>
    </w:p>
    <w:bookmarkEnd w:id="457"/>
    <w:p>
      <w:pPr>
        <w:spacing w:after="0"/>
        <w:ind w:left="0"/>
        <w:jc w:val="both"/>
      </w:pPr>
      <w:r>
        <w:rPr>
          <w:rFonts w:ascii="Times New Roman"/>
          <w:b w:val="false"/>
          <w:i w:val="false"/>
          <w:color w:val="000000"/>
          <w:sz w:val="28"/>
        </w:rPr>
        <w:t>
      устав;</w:t>
      </w:r>
    </w:p>
    <w:p>
      <w:pPr>
        <w:spacing w:after="0"/>
        <w:ind w:left="0"/>
        <w:jc w:val="both"/>
      </w:pPr>
      <w:r>
        <w:rPr>
          <w:rFonts w:ascii="Times New Roman"/>
          <w:b w:val="false"/>
          <w:i w:val="false"/>
          <w:color w:val="000000"/>
          <w:sz w:val="28"/>
        </w:rPr>
        <w:t xml:space="preserve">
      решение уполномоченного органа о создании юридического лица; </w:t>
      </w:r>
    </w:p>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bookmarkStart w:name="z114" w:id="458"/>
    <w:p>
      <w:pPr>
        <w:spacing w:after="0"/>
        <w:ind w:left="0"/>
        <w:jc w:val="both"/>
      </w:pPr>
      <w:r>
        <w:rPr>
          <w:rFonts w:ascii="Times New Roman"/>
          <w:b w:val="false"/>
          <w:i w:val="false"/>
          <w:color w:val="000000"/>
          <w:sz w:val="28"/>
        </w:rPr>
        <w:t>
      15. Полное товарищество:</w:t>
      </w:r>
    </w:p>
    <w:bookmarkEnd w:id="458"/>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 за исключением юридических лиц, относящихся к субъектам малого и среднего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459"/>
    <w:p>
      <w:pPr>
        <w:spacing w:after="0"/>
        <w:ind w:left="0"/>
        <w:jc w:val="both"/>
      </w:pPr>
      <w:r>
        <w:rPr>
          <w:rFonts w:ascii="Times New Roman"/>
          <w:b w:val="false"/>
          <w:i w:val="false"/>
          <w:color w:val="000000"/>
          <w:sz w:val="28"/>
        </w:rPr>
        <w:t>
       16. Производственный кооператив:</w:t>
      </w:r>
    </w:p>
    <w:bookmarkEnd w:id="459"/>
    <w:p>
      <w:pPr>
        <w:spacing w:after="0"/>
        <w:ind w:left="0"/>
        <w:jc w:val="both"/>
      </w:pPr>
      <w:r>
        <w:rPr>
          <w:rFonts w:ascii="Times New Roman"/>
          <w:b w:val="false"/>
          <w:i w:val="false"/>
          <w:color w:val="000000"/>
          <w:sz w:val="28"/>
        </w:rPr>
        <w:t>
      список членов производственного кооператива с указанием фамилии, имени, отчества, года рождения, ИИН, места жительства;</w:t>
      </w:r>
    </w:p>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 за исключением юридических лиц, относящихся к субъектам малого и среднего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приказом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460"/>
    <w:p>
      <w:pPr>
        <w:spacing w:after="0"/>
        <w:ind w:left="0"/>
        <w:jc w:val="both"/>
      </w:pPr>
      <w:r>
        <w:rPr>
          <w:rFonts w:ascii="Times New Roman"/>
          <w:b w:val="false"/>
          <w:i w:val="false"/>
          <w:color w:val="000000"/>
          <w:sz w:val="28"/>
        </w:rPr>
        <w:t>
       17. Потребительский кооператив:</w:t>
      </w:r>
    </w:p>
    <w:bookmarkEnd w:id="460"/>
    <w:p>
      <w:pPr>
        <w:spacing w:after="0"/>
        <w:ind w:left="0"/>
        <w:jc w:val="both"/>
      </w:pPr>
      <w:r>
        <w:rPr>
          <w:rFonts w:ascii="Times New Roman"/>
          <w:b w:val="false"/>
          <w:i w:val="false"/>
          <w:color w:val="000000"/>
          <w:sz w:val="28"/>
        </w:rPr>
        <w:t>
      устав;</w:t>
      </w:r>
    </w:p>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pPr>
        <w:spacing w:after="0"/>
        <w:ind w:left="0"/>
        <w:jc w:val="both"/>
      </w:pPr>
      <w:r>
        <w:rPr>
          <w:rFonts w:ascii="Times New Roman"/>
          <w:b w:val="false"/>
          <w:i w:val="false"/>
          <w:color w:val="000000"/>
          <w:sz w:val="28"/>
        </w:rPr>
        <w:t>
      Примечание: Потребительским кооперативом представляется список членов этих кооперативов с указанием их фамилии, имени, отчества, года рождения, ИИН и места жительства - для граждан, и сведений о месте нахождения, банковских реквизитах и БИН - для юридических лиц.</w:t>
      </w:r>
    </w:p>
    <w:bookmarkStart w:name="z117" w:id="461"/>
    <w:p>
      <w:pPr>
        <w:spacing w:after="0"/>
        <w:ind w:left="0"/>
        <w:jc w:val="both"/>
      </w:pPr>
      <w:r>
        <w:rPr>
          <w:rFonts w:ascii="Times New Roman"/>
          <w:b w:val="false"/>
          <w:i w:val="false"/>
          <w:color w:val="000000"/>
          <w:sz w:val="28"/>
        </w:rPr>
        <w:t>
      18. Религиозное объединение:</w:t>
      </w:r>
    </w:p>
    <w:bookmarkEnd w:id="461"/>
    <w:p>
      <w:pPr>
        <w:spacing w:after="0"/>
        <w:ind w:left="0"/>
        <w:jc w:val="both"/>
      </w:pPr>
      <w:r>
        <w:rPr>
          <w:rFonts w:ascii="Times New Roman"/>
          <w:b w:val="false"/>
          <w:i w:val="false"/>
          <w:color w:val="000000"/>
          <w:sz w:val="28"/>
        </w:rPr>
        <w:t>
      устав религиозного объединения, подписанный руководителем религиозного объединения;</w:t>
      </w:r>
    </w:p>
    <w:p>
      <w:pPr>
        <w:spacing w:after="0"/>
        <w:ind w:left="0"/>
        <w:jc w:val="both"/>
      </w:pPr>
      <w:r>
        <w:rPr>
          <w:rFonts w:ascii="Times New Roman"/>
          <w:b w:val="false"/>
          <w:i w:val="false"/>
          <w:color w:val="000000"/>
          <w:sz w:val="28"/>
        </w:rPr>
        <w:t>
      протокол учредительного собрания (съезда, конференции);</w:t>
      </w:r>
    </w:p>
    <w:p>
      <w:pPr>
        <w:spacing w:after="0"/>
        <w:ind w:left="0"/>
        <w:jc w:val="both"/>
      </w:pPr>
      <w:r>
        <w:rPr>
          <w:rFonts w:ascii="Times New Roman"/>
          <w:b w:val="false"/>
          <w:i w:val="false"/>
          <w:color w:val="000000"/>
          <w:sz w:val="28"/>
        </w:rPr>
        <w:t>
      список граждан-инициаторов создаваемого религиозного объединения на электронном и бумажном носителях по форме согласно Приложению 11 к настоящей Инструкции;</w:t>
      </w:r>
    </w:p>
    <w:p>
      <w:pPr>
        <w:spacing w:after="0"/>
        <w:ind w:left="0"/>
        <w:jc w:val="both"/>
      </w:pPr>
      <w:r>
        <w:rPr>
          <w:rFonts w:ascii="Times New Roman"/>
          <w:b w:val="false"/>
          <w:i w:val="false"/>
          <w:color w:val="000000"/>
          <w:sz w:val="28"/>
        </w:rPr>
        <w:t>
      печатные религиозные материалы, раскрывающие историю возникновения и основы вероучения и содержащие сведения о соответствующей ему религиозной деятельности;</w:t>
      </w:r>
    </w:p>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pPr>
        <w:spacing w:after="0"/>
        <w:ind w:left="0"/>
        <w:jc w:val="both"/>
      </w:pPr>
      <w:r>
        <w:rPr>
          <w:rFonts w:ascii="Times New Roman"/>
          <w:b w:val="false"/>
          <w:i w:val="false"/>
          <w:color w:val="000000"/>
          <w:sz w:val="28"/>
        </w:rPr>
        <w:t>
      решение об избрании руководителя религиозного объединения либо в случае назначения руководителя иностранным религиозным центром документ, подтверждающий согласование с уполномоченным органом.</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При регистрации регионального религиозного объединения дополнительно представляются список участников каждого из местных религиозных объединений, инициирующих создание региональных религиозных объединений, по форме, установленной регистрирующим органом, а также нотариально удостоверенные копии уставов их местных религиозных объединений.</w:t>
      </w:r>
    </w:p>
    <w:p>
      <w:pPr>
        <w:spacing w:after="0"/>
        <w:ind w:left="0"/>
        <w:jc w:val="both"/>
      </w:pPr>
      <w:r>
        <w:rPr>
          <w:rFonts w:ascii="Times New Roman"/>
          <w:b w:val="false"/>
          <w:i w:val="false"/>
          <w:color w:val="000000"/>
          <w:sz w:val="28"/>
        </w:rPr>
        <w:t>
      2. Религиозное объединение, имеющее руководящий центр вне пределов республики, дополнительно представляет:</w:t>
      </w:r>
    </w:p>
    <w:p>
      <w:pPr>
        <w:spacing w:after="0"/>
        <w:ind w:left="0"/>
        <w:jc w:val="both"/>
      </w:pPr>
      <w:r>
        <w:rPr>
          <w:rFonts w:ascii="Times New Roman"/>
          <w:b w:val="false"/>
          <w:i w:val="false"/>
          <w:color w:val="000000"/>
          <w:sz w:val="28"/>
        </w:rPr>
        <w:t>
      копию устава зарубежного центра с нотариально удостоверенным переводом на казахском и русском языках;</w:t>
      </w:r>
    </w:p>
    <w:p>
      <w:pPr>
        <w:spacing w:after="0"/>
        <w:ind w:left="0"/>
        <w:jc w:val="both"/>
      </w:pPr>
      <w:r>
        <w:rPr>
          <w:rFonts w:ascii="Times New Roman"/>
          <w:b w:val="false"/>
          <w:i w:val="false"/>
          <w:color w:val="000000"/>
          <w:sz w:val="28"/>
        </w:rPr>
        <w:t>
      выписку из реестра или другой документ, удостоверяющий, что религиозный центр является юридическим лицом по законодательству своей страны с нотариально удостоверенным переводом на казахском и русском языках.</w:t>
      </w:r>
    </w:p>
    <w:p>
      <w:pPr>
        <w:spacing w:after="0"/>
        <w:ind w:left="0"/>
        <w:jc w:val="both"/>
      </w:pPr>
      <w:r>
        <w:rPr>
          <w:rFonts w:ascii="Times New Roman"/>
          <w:b w:val="false"/>
          <w:i w:val="false"/>
          <w:color w:val="000000"/>
          <w:sz w:val="28"/>
        </w:rPr>
        <w:t>
      3. Уставы (положения) духовных учебных заведений, мечетей, монастырей и иных религиозных объединений, основанных религиозными управлениями (центрами), утверждаются этими религиозными управлениями (центрами).</w:t>
      </w:r>
    </w:p>
    <w:p>
      <w:pPr>
        <w:spacing w:after="0"/>
        <w:ind w:left="0"/>
        <w:jc w:val="both"/>
      </w:pPr>
      <w:r>
        <w:rPr>
          <w:rFonts w:ascii="Times New Roman"/>
          <w:b w:val="false"/>
          <w:i w:val="false"/>
          <w:color w:val="000000"/>
          <w:sz w:val="28"/>
        </w:rPr>
        <w:t>
      Для регистрации представляется решение уполномоченного органа религиозного управления (центра) об их создании.</w:t>
      </w:r>
    </w:p>
    <w:bookmarkStart w:name="z118" w:id="462"/>
    <w:p>
      <w:pPr>
        <w:spacing w:after="0"/>
        <w:ind w:left="0"/>
        <w:jc w:val="both"/>
      </w:pPr>
      <w:r>
        <w:rPr>
          <w:rFonts w:ascii="Times New Roman"/>
          <w:b w:val="false"/>
          <w:i w:val="false"/>
          <w:color w:val="000000"/>
          <w:sz w:val="28"/>
        </w:rPr>
        <w:t>
      19. Товарищество с ограниченной ответственностью:</w:t>
      </w:r>
    </w:p>
    <w:bookmarkEnd w:id="462"/>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 за исключением юридических лиц, относящихся к субъектам малого и среднего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463"/>
    <w:p>
      <w:pPr>
        <w:spacing w:after="0"/>
        <w:ind w:left="0"/>
        <w:jc w:val="both"/>
      </w:pPr>
      <w:r>
        <w:rPr>
          <w:rFonts w:ascii="Times New Roman"/>
          <w:b w:val="false"/>
          <w:i w:val="false"/>
          <w:color w:val="000000"/>
          <w:sz w:val="28"/>
        </w:rPr>
        <w:t>
       20. Товарищество с дополнительной ответственностью:</w:t>
      </w:r>
    </w:p>
    <w:bookmarkEnd w:id="463"/>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 за исключением юридических лиц, относящихся к субъектам малого и среднего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юстиции РК от 20.02.2015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 w:id="464"/>
    <w:p>
      <w:pPr>
        <w:spacing w:after="0"/>
        <w:ind w:left="0"/>
        <w:jc w:val="both"/>
      </w:pPr>
      <w:r>
        <w:rPr>
          <w:rFonts w:ascii="Times New Roman"/>
          <w:b w:val="false"/>
          <w:i w:val="false"/>
          <w:color w:val="000000"/>
          <w:sz w:val="28"/>
        </w:rPr>
        <w:t>
       21. Учреждение:</w:t>
      </w:r>
    </w:p>
    <w:bookmarkEnd w:id="464"/>
    <w:p>
      <w:pPr>
        <w:spacing w:after="0"/>
        <w:ind w:left="0"/>
        <w:jc w:val="both"/>
      </w:pPr>
      <w:r>
        <w:rPr>
          <w:rFonts w:ascii="Times New Roman"/>
          <w:b w:val="false"/>
          <w:i w:val="false"/>
          <w:color w:val="000000"/>
          <w:sz w:val="28"/>
        </w:rPr>
        <w:t>
      решение собственника о создании учреждения;</w:t>
      </w:r>
    </w:p>
    <w:p>
      <w:pPr>
        <w:spacing w:after="0"/>
        <w:ind w:left="0"/>
        <w:jc w:val="both"/>
      </w:pPr>
      <w:r>
        <w:rPr>
          <w:rFonts w:ascii="Times New Roman"/>
          <w:b w:val="false"/>
          <w:i w:val="false"/>
          <w:color w:val="000000"/>
          <w:sz w:val="28"/>
        </w:rPr>
        <w:t>
      положение (устав);</w:t>
      </w:r>
    </w:p>
    <w:p>
      <w:pPr>
        <w:spacing w:after="0"/>
        <w:ind w:left="0"/>
        <w:jc w:val="both"/>
      </w:pPr>
      <w:r>
        <w:rPr>
          <w:rFonts w:ascii="Times New Roman"/>
          <w:b w:val="false"/>
          <w:i w:val="false"/>
          <w:color w:val="000000"/>
          <w:sz w:val="28"/>
        </w:rPr>
        <w:t>
      учредительный договор или аналогичное соглашение (при числе собственников (учредителей) более одного);</w:t>
      </w:r>
    </w:p>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bookmarkStart w:name="z121" w:id="465"/>
    <w:p>
      <w:pPr>
        <w:spacing w:after="0"/>
        <w:ind w:left="0"/>
        <w:jc w:val="both"/>
      </w:pPr>
      <w:r>
        <w:rPr>
          <w:rFonts w:ascii="Times New Roman"/>
          <w:b w:val="false"/>
          <w:i w:val="false"/>
          <w:color w:val="000000"/>
          <w:sz w:val="28"/>
        </w:rPr>
        <w:t>
      22. Палата оценщиков:</w:t>
      </w:r>
    </w:p>
    <w:bookmarkEnd w:id="465"/>
    <w:p>
      <w:pPr>
        <w:spacing w:after="0"/>
        <w:ind w:left="0"/>
        <w:jc w:val="both"/>
      </w:pPr>
      <w:r>
        <w:rPr>
          <w:rFonts w:ascii="Times New Roman"/>
          <w:b w:val="false"/>
          <w:i w:val="false"/>
          <w:color w:val="000000"/>
          <w:sz w:val="28"/>
        </w:rPr>
        <w:t>
      устав;</w:t>
      </w:r>
    </w:p>
    <w:p>
      <w:pPr>
        <w:spacing w:after="0"/>
        <w:ind w:left="0"/>
        <w:jc w:val="both"/>
      </w:pPr>
      <w:r>
        <w:rPr>
          <w:rFonts w:ascii="Times New Roman"/>
          <w:b w:val="false"/>
          <w:i w:val="false"/>
          <w:color w:val="000000"/>
          <w:sz w:val="28"/>
        </w:rPr>
        <w:t xml:space="preserve">
      решение уполномоченного органа о создании юридического лица; </w:t>
      </w:r>
    </w:p>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bookmarkStart w:name="z676" w:id="466"/>
    <w:p>
      <w:pPr>
        <w:spacing w:after="0"/>
        <w:ind w:left="0"/>
        <w:jc w:val="both"/>
      </w:pPr>
      <w:r>
        <w:rPr>
          <w:rFonts w:ascii="Times New Roman"/>
          <w:b w:val="false"/>
          <w:i w:val="false"/>
          <w:color w:val="000000"/>
          <w:sz w:val="28"/>
        </w:rPr>
        <w:t>
      23. Палата юридических консультантов:</w:t>
      </w:r>
    </w:p>
    <w:bookmarkEnd w:id="466"/>
    <w:p>
      <w:pPr>
        <w:spacing w:after="0"/>
        <w:ind w:left="0"/>
        <w:jc w:val="both"/>
      </w:pPr>
      <w:r>
        <w:rPr>
          <w:rFonts w:ascii="Times New Roman"/>
          <w:b w:val="false"/>
          <w:i w:val="false"/>
          <w:color w:val="000000"/>
          <w:sz w:val="28"/>
        </w:rPr>
        <w:t>
      устав;</w:t>
      </w:r>
    </w:p>
    <w:p>
      <w:pPr>
        <w:spacing w:after="0"/>
        <w:ind w:left="0"/>
        <w:jc w:val="both"/>
      </w:pPr>
      <w:r>
        <w:rPr>
          <w:rFonts w:ascii="Times New Roman"/>
          <w:b w:val="false"/>
          <w:i w:val="false"/>
          <w:color w:val="000000"/>
          <w:sz w:val="28"/>
        </w:rPr>
        <w:t>
      решение уполномоченного органа о создании юридического лица;</w:t>
      </w:r>
    </w:p>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5 дополнено пунктом 23 в соответствии с приказом Министра юстиции РК от 22.11.2018 </w:t>
      </w:r>
      <w:r>
        <w:rPr>
          <w:rFonts w:ascii="Times New Roman"/>
          <w:b w:val="false"/>
          <w:i w:val="false"/>
          <w:color w:val="000000"/>
          <w:sz w:val="28"/>
        </w:rPr>
        <w:t>№ 1549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w:t>
      </w:r>
      <w:r>
        <w:br/>
      </w:r>
      <w:r>
        <w:rPr>
          <w:rFonts w:ascii="Times New Roman"/>
          <w:b w:val="false"/>
          <w:i w:val="false"/>
          <w:color w:val="000000"/>
          <w:sz w:val="28"/>
        </w:rPr>
        <w:t>
</w:t>
      </w:r>
    </w:p>
    <w:bookmarkStart w:name="z680" w:id="467"/>
    <w:p>
      <w:pPr>
        <w:spacing w:after="0"/>
        <w:ind w:left="0"/>
        <w:jc w:val="both"/>
      </w:pPr>
      <w:r>
        <w:rPr>
          <w:rFonts w:ascii="Times New Roman"/>
          <w:b w:val="false"/>
          <w:i w:val="false"/>
          <w:color w:val="000000"/>
          <w:sz w:val="28"/>
        </w:rPr>
        <w:t>
      24. Адвокатская контора:</w:t>
      </w:r>
    </w:p>
    <w:bookmarkEnd w:id="467"/>
    <w:bookmarkStart w:name="z681" w:id="468"/>
    <w:p>
      <w:pPr>
        <w:spacing w:after="0"/>
        <w:ind w:left="0"/>
        <w:jc w:val="both"/>
      </w:pPr>
      <w:r>
        <w:rPr>
          <w:rFonts w:ascii="Times New Roman"/>
          <w:b w:val="false"/>
          <w:i w:val="false"/>
          <w:color w:val="000000"/>
          <w:sz w:val="28"/>
        </w:rPr>
        <w:t>
      устав;</w:t>
      </w:r>
    </w:p>
    <w:bookmarkEnd w:id="468"/>
    <w:bookmarkStart w:name="z682" w:id="469"/>
    <w:p>
      <w:pPr>
        <w:spacing w:after="0"/>
        <w:ind w:left="0"/>
        <w:jc w:val="both"/>
      </w:pPr>
      <w:r>
        <w:rPr>
          <w:rFonts w:ascii="Times New Roman"/>
          <w:b w:val="false"/>
          <w:i w:val="false"/>
          <w:color w:val="000000"/>
          <w:sz w:val="28"/>
        </w:rPr>
        <w:t>
      решение уполномоченного органа о создании юридического лица;</w:t>
      </w:r>
    </w:p>
    <w:bookmarkEnd w:id="469"/>
    <w:bookmarkStart w:name="z683" w:id="470"/>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5 дополнено пунктом 24 в соответствии с приказом Министра юстиции РК от 22.11.2018 </w:t>
      </w:r>
      <w:r>
        <w:rPr>
          <w:rFonts w:ascii="Times New Roman"/>
          <w:b w:val="false"/>
          <w:i w:val="false"/>
          <w:color w:val="000000"/>
          <w:sz w:val="28"/>
        </w:rPr>
        <w:t>№ 1549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w:t>
      </w:r>
      <w:r>
        <w:br/>
      </w:r>
      <w:r>
        <w:rPr>
          <w:rFonts w:ascii="Times New Roman"/>
          <w:b w:val="false"/>
          <w:i w:val="false"/>
          <w:color w:val="000000"/>
          <w:sz w:val="28"/>
        </w:rPr>
        <w:t>
</w:t>
      </w:r>
    </w:p>
    <w:bookmarkStart w:name="z83" w:id="471"/>
    <w:p>
      <w:pPr>
        <w:spacing w:after="0"/>
        <w:ind w:left="0"/>
        <w:jc w:val="left"/>
      </w:pPr>
      <w:r>
        <w:rPr>
          <w:rFonts w:ascii="Times New Roman"/>
          <w:b/>
          <w:i w:val="false"/>
          <w:color w:val="000000"/>
        </w:rPr>
        <w:t xml:space="preserve"> 2. Перечень документов, представляемых для учетной</w:t>
      </w:r>
      <w:r>
        <w:br/>
      </w:r>
      <w:r>
        <w:rPr>
          <w:rFonts w:ascii="Times New Roman"/>
          <w:b/>
          <w:i w:val="false"/>
          <w:color w:val="000000"/>
        </w:rPr>
        <w:t>регистрации филиалов и представительств</w:t>
      </w:r>
    </w:p>
    <w:bookmarkEnd w:id="471"/>
    <w:bookmarkStart w:name="z122" w:id="472"/>
    <w:p>
      <w:pPr>
        <w:spacing w:after="0"/>
        <w:ind w:left="0"/>
        <w:jc w:val="both"/>
      </w:pPr>
      <w:r>
        <w:rPr>
          <w:rFonts w:ascii="Times New Roman"/>
          <w:b w:val="false"/>
          <w:i w:val="false"/>
          <w:color w:val="000000"/>
          <w:sz w:val="28"/>
        </w:rPr>
        <w:t>
      1. Филиал или представительство казахстанского юридического лица:</w:t>
      </w:r>
    </w:p>
    <w:bookmarkEnd w:id="472"/>
    <w:bookmarkStart w:name="z51" w:id="473"/>
    <w:p>
      <w:pPr>
        <w:spacing w:after="0"/>
        <w:ind w:left="0"/>
        <w:jc w:val="both"/>
      </w:pPr>
      <w:r>
        <w:rPr>
          <w:rFonts w:ascii="Times New Roman"/>
          <w:b w:val="false"/>
          <w:i w:val="false"/>
          <w:color w:val="000000"/>
          <w:sz w:val="28"/>
        </w:rPr>
        <w:t>
      заявление об учетной регистрации;</w:t>
      </w:r>
    </w:p>
    <w:bookmarkEnd w:id="473"/>
    <w:bookmarkStart w:name="z52" w:id="474"/>
    <w:p>
      <w:pPr>
        <w:spacing w:after="0"/>
        <w:ind w:left="0"/>
        <w:jc w:val="both"/>
      </w:pPr>
      <w:r>
        <w:rPr>
          <w:rFonts w:ascii="Times New Roman"/>
          <w:b w:val="false"/>
          <w:i w:val="false"/>
          <w:color w:val="000000"/>
          <w:sz w:val="28"/>
        </w:rPr>
        <w:t>
      положение о филиале (представительстве), за исключением филиалов (представительств) юридических лиц, относящихся к субъектам частного предпринимательства, утвержденное органом юридического лица;</w:t>
      </w:r>
    </w:p>
    <w:bookmarkEnd w:id="474"/>
    <w:bookmarkStart w:name="z53" w:id="475"/>
    <w:p>
      <w:pPr>
        <w:spacing w:after="0"/>
        <w:ind w:left="0"/>
        <w:jc w:val="both"/>
      </w:pPr>
      <w:r>
        <w:rPr>
          <w:rFonts w:ascii="Times New Roman"/>
          <w:b w:val="false"/>
          <w:i w:val="false"/>
          <w:color w:val="000000"/>
          <w:sz w:val="28"/>
        </w:rPr>
        <w:t>
      доверенность, выданная органом юридического лица руководителю филиала (представительства);</w:t>
      </w:r>
    </w:p>
    <w:bookmarkEnd w:id="475"/>
    <w:bookmarkStart w:name="z54" w:id="476"/>
    <w:p>
      <w:pPr>
        <w:spacing w:after="0"/>
        <w:ind w:left="0"/>
        <w:jc w:val="both"/>
      </w:pPr>
      <w:r>
        <w:rPr>
          <w:rFonts w:ascii="Times New Roman"/>
          <w:b w:val="false"/>
          <w:i w:val="false"/>
          <w:color w:val="000000"/>
          <w:sz w:val="28"/>
        </w:rPr>
        <w:t>
      решение юридического лица о создании филиала (представительства), скрепленное печатью юридического лица (за исключением субъектов частного предпринимательства);</w:t>
      </w:r>
    </w:p>
    <w:bookmarkEnd w:id="476"/>
    <w:bookmarkStart w:name="z55" w:id="477"/>
    <w:p>
      <w:pPr>
        <w:spacing w:after="0"/>
        <w:ind w:left="0"/>
        <w:jc w:val="both"/>
      </w:pPr>
      <w:r>
        <w:rPr>
          <w:rFonts w:ascii="Times New Roman"/>
          <w:b w:val="false"/>
          <w:i w:val="false"/>
          <w:color w:val="000000"/>
          <w:sz w:val="28"/>
        </w:rPr>
        <w:t>
      копия устава (положения) юридического лица или копия заявления о регистрации (перерегистрации) юридического лица, осуществляющего свою деятельность на основании Типового устава;</w:t>
      </w:r>
    </w:p>
    <w:bookmarkEnd w:id="477"/>
    <w:bookmarkStart w:name="z56" w:id="478"/>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учетную регистрацию филиалов и представительств.</w:t>
      </w:r>
    </w:p>
    <w:bookmarkEnd w:id="478"/>
    <w:bookmarkStart w:name="z57" w:id="479"/>
    <w:p>
      <w:pPr>
        <w:spacing w:after="0"/>
        <w:ind w:left="0"/>
        <w:jc w:val="both"/>
      </w:pPr>
      <w:r>
        <w:rPr>
          <w:rFonts w:ascii="Times New Roman"/>
          <w:b w:val="false"/>
          <w:i w:val="false"/>
          <w:color w:val="000000"/>
          <w:sz w:val="28"/>
        </w:rPr>
        <w:t>
      Примечание: Заявление подписывается лицом, уполномоченным юридическим лицом, создающим филиал (представительство), и скрепляется печатью юридического лица (за исключением субъектов частного предпринимательства).</w:t>
      </w:r>
    </w:p>
    <w:bookmarkEnd w:id="479"/>
    <w:bookmarkStart w:name="z58" w:id="480"/>
    <w:p>
      <w:pPr>
        <w:spacing w:after="0"/>
        <w:ind w:left="0"/>
        <w:jc w:val="both"/>
      </w:pPr>
      <w:r>
        <w:rPr>
          <w:rFonts w:ascii="Times New Roman"/>
          <w:b w:val="false"/>
          <w:i w:val="false"/>
          <w:color w:val="000000"/>
          <w:sz w:val="28"/>
        </w:rPr>
        <w:t>
      В случае если руководитель юридического лица является руководителем филиала (представительства) предоставление в регистрирующий орган доверенности не требуется.</w:t>
      </w:r>
    </w:p>
    <w:bookmarkEnd w:id="480"/>
    <w:p>
      <w:pPr>
        <w:spacing w:after="0"/>
        <w:ind w:left="0"/>
        <w:jc w:val="both"/>
      </w:pPr>
      <w:r>
        <w:rPr>
          <w:rFonts w:ascii="Times New Roman"/>
          <w:b w:val="false"/>
          <w:i w:val="false"/>
          <w:color w:val="000000"/>
          <w:sz w:val="28"/>
        </w:rPr>
        <w:t>
      При создании филиала (представительства) государственным предприятием дополнительно представляется документ, подтверждающий согласие Национального Банка либо уполномоченного органа по управлению государственным имуществом (местного исполнительного органа) на создание филиала (представительства).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юстиции РК от 05.04.2018 </w:t>
      </w:r>
      <w:r>
        <w:rPr>
          <w:rFonts w:ascii="Times New Roman"/>
          <w:b w:val="false"/>
          <w:i w:val="false"/>
          <w:color w:val="000000"/>
          <w:sz w:val="28"/>
        </w:rPr>
        <w:t>№ 524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481"/>
    <w:p>
      <w:pPr>
        <w:spacing w:after="0"/>
        <w:ind w:left="0"/>
        <w:jc w:val="both"/>
      </w:pPr>
      <w:r>
        <w:rPr>
          <w:rFonts w:ascii="Times New Roman"/>
          <w:b w:val="false"/>
          <w:i w:val="false"/>
          <w:color w:val="000000"/>
          <w:sz w:val="28"/>
        </w:rPr>
        <w:t>
      2. Филиал или представительство иностранного юридического лица:</w:t>
      </w:r>
    </w:p>
    <w:bookmarkEnd w:id="481"/>
    <w:p>
      <w:pPr>
        <w:spacing w:after="0"/>
        <w:ind w:left="0"/>
        <w:jc w:val="both"/>
      </w:pPr>
      <w:r>
        <w:rPr>
          <w:rFonts w:ascii="Times New Roman"/>
          <w:b w:val="false"/>
          <w:i w:val="false"/>
          <w:color w:val="000000"/>
          <w:sz w:val="28"/>
        </w:rPr>
        <w:t>
      заявление об учетной регистрации;</w:t>
      </w:r>
    </w:p>
    <w:p>
      <w:pPr>
        <w:spacing w:after="0"/>
        <w:ind w:left="0"/>
        <w:jc w:val="both"/>
      </w:pPr>
      <w:r>
        <w:rPr>
          <w:rFonts w:ascii="Times New Roman"/>
          <w:b w:val="false"/>
          <w:i w:val="false"/>
          <w:color w:val="000000"/>
          <w:sz w:val="28"/>
        </w:rPr>
        <w:t>
      положение о филиале (представительстве), утвержденное органом юридического лица;</w:t>
      </w:r>
    </w:p>
    <w:p>
      <w:pPr>
        <w:spacing w:after="0"/>
        <w:ind w:left="0"/>
        <w:jc w:val="both"/>
      </w:pPr>
      <w:r>
        <w:rPr>
          <w:rFonts w:ascii="Times New Roman"/>
          <w:b w:val="false"/>
          <w:i w:val="false"/>
          <w:color w:val="000000"/>
          <w:sz w:val="28"/>
        </w:rPr>
        <w:t>
      доверенность, выданная органом юридического лица руководителю филиала или представительства, с нотариально засвидетельствованным переводом на казахский и русский языки;</w:t>
      </w:r>
    </w:p>
    <w:p>
      <w:pPr>
        <w:spacing w:after="0"/>
        <w:ind w:left="0"/>
        <w:jc w:val="both"/>
      </w:pPr>
      <w:r>
        <w:rPr>
          <w:rFonts w:ascii="Times New Roman"/>
          <w:b w:val="false"/>
          <w:i w:val="false"/>
          <w:color w:val="000000"/>
          <w:sz w:val="28"/>
        </w:rPr>
        <w:t>
      решение юридического лица о создании филиала (представительства) с нотариально засвидетельствованным переводом на казахский и русский языки;</w:t>
      </w:r>
    </w:p>
    <w:p>
      <w:pPr>
        <w:spacing w:after="0"/>
        <w:ind w:left="0"/>
        <w:jc w:val="both"/>
      </w:pPr>
      <w:r>
        <w:rPr>
          <w:rFonts w:ascii="Times New Roman"/>
          <w:b w:val="false"/>
          <w:i w:val="false"/>
          <w:color w:val="000000"/>
          <w:sz w:val="28"/>
        </w:rPr>
        <w:t>
      легализованная выписка из торгового реестра или другой легализованный документ, удостоверяющий, что данный субъект, открывающий филиал (представительство) в Республике Казахстан, является юридическим лицом по законодательству своей страны, с нотариально засвидетельствованным переводом на казахский и русский языки;</w:t>
      </w:r>
    </w:p>
    <w:p>
      <w:pPr>
        <w:spacing w:after="0"/>
        <w:ind w:left="0"/>
        <w:jc w:val="both"/>
      </w:pPr>
      <w:r>
        <w:rPr>
          <w:rFonts w:ascii="Times New Roman"/>
          <w:b w:val="false"/>
          <w:i w:val="false"/>
          <w:color w:val="000000"/>
          <w:sz w:val="28"/>
        </w:rPr>
        <w:t>
      копия учредительных документов юридического лица с нотариально засвидетельствованным переводом на казахский и русский языки;</w:t>
      </w:r>
    </w:p>
    <w:p>
      <w:pPr>
        <w:spacing w:after="0"/>
        <w:ind w:left="0"/>
        <w:jc w:val="both"/>
      </w:pPr>
      <w:r>
        <w:rPr>
          <w:rFonts w:ascii="Times New Roman"/>
          <w:b w:val="false"/>
          <w:i w:val="false"/>
          <w:color w:val="000000"/>
          <w:sz w:val="28"/>
        </w:rPr>
        <w:t>
      квитанция или иной документ, подтверждающий уплату в бюджет сбора за учетную регистрацию филиалов и представительств.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Инструкции по</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w:t>
            </w:r>
            <w:r>
              <w:br/>
            </w:r>
            <w:r>
              <w:rPr>
                <w:rFonts w:ascii="Times New Roman"/>
                <w:b w:val="false"/>
                <w:i w:val="false"/>
                <w:color w:val="000000"/>
                <w:sz w:val="20"/>
              </w:rPr>
              <w:t>и учетной регистрации</w:t>
            </w:r>
            <w:r>
              <w:br/>
            </w:r>
            <w:r>
              <w:rPr>
                <w:rFonts w:ascii="Times New Roman"/>
                <w:b w:val="false"/>
                <w:i w:val="false"/>
                <w:color w:val="000000"/>
                <w:sz w:val="20"/>
              </w:rPr>
              <w:t>филиалов и представительств</w:t>
            </w:r>
          </w:p>
        </w:tc>
      </w:tr>
    </w:tbl>
    <w:bookmarkStart w:name="z661" w:id="482"/>
    <w:p>
      <w:pPr>
        <w:spacing w:after="0"/>
        <w:ind w:left="0"/>
        <w:jc w:val="both"/>
      </w:pPr>
      <w:r>
        <w:rPr>
          <w:rFonts w:ascii="Times New Roman"/>
          <w:b w:val="false"/>
          <w:i w:val="false"/>
          <w:color w:val="000000"/>
          <w:sz w:val="28"/>
        </w:rPr>
        <w:t>
      форма</w:t>
      </w:r>
    </w:p>
    <w:bookmarkEnd w:id="482"/>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Наименование регистрирующего органа</w:t>
      </w:r>
    </w:p>
    <w:bookmarkStart w:name="z84" w:id="483"/>
    <w:p>
      <w:pPr>
        <w:spacing w:after="0"/>
        <w:ind w:left="0"/>
        <w:jc w:val="left"/>
      </w:pPr>
      <w:r>
        <w:rPr>
          <w:rFonts w:ascii="Times New Roman"/>
          <w:b/>
          <w:i w:val="false"/>
          <w:color w:val="000000"/>
        </w:rPr>
        <w:t xml:space="preserve"> Выписка из Национального реестра</w:t>
      </w:r>
      <w:r>
        <w:br/>
      </w:r>
      <w:r>
        <w:rPr>
          <w:rFonts w:ascii="Times New Roman"/>
          <w:b/>
          <w:i w:val="false"/>
          <w:color w:val="000000"/>
        </w:rPr>
        <w:t>бизнес-идентификационных номеров</w:t>
      </w:r>
    </w:p>
    <w:bookmarkEnd w:id="483"/>
    <w:p>
      <w:pPr>
        <w:spacing w:after="0"/>
        <w:ind w:left="0"/>
        <w:jc w:val="both"/>
      </w:pPr>
      <w:r>
        <w:rPr>
          <w:rFonts w:ascii="Times New Roman"/>
          <w:b w:val="false"/>
          <w:i w:val="false"/>
          <w:color w:val="000000"/>
          <w:sz w:val="28"/>
        </w:rPr>
        <w:t>
      Настоящие выписка содержит сведения о юридическом лице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
      Национальный реестр бизнес-идентификационных номеров содержит</w:t>
      </w:r>
    </w:p>
    <w:p>
      <w:pPr>
        <w:spacing w:after="0"/>
        <w:ind w:left="0"/>
        <w:jc w:val="both"/>
      </w:pPr>
      <w:r>
        <w:rPr>
          <w:rFonts w:ascii="Times New Roman"/>
          <w:b w:val="false"/>
          <w:i w:val="false"/>
          <w:color w:val="000000"/>
          <w:sz w:val="28"/>
        </w:rPr>
        <w:t>
      сведения по следующим показателям:</w:t>
      </w:r>
    </w:p>
    <w:p>
      <w:pPr>
        <w:spacing w:after="0"/>
        <w:ind w:left="0"/>
        <w:jc w:val="both"/>
      </w:pPr>
      <w:r>
        <w:rPr>
          <w:rFonts w:ascii="Times New Roman"/>
          <w:b w:val="false"/>
          <w:i w:val="false"/>
          <w:color w:val="000000"/>
          <w:sz w:val="28"/>
        </w:rPr>
        <w:t>
      Организационно-правовая форма: ____________________________________</w:t>
      </w:r>
    </w:p>
    <w:p>
      <w:pPr>
        <w:spacing w:after="0"/>
        <w:ind w:left="0"/>
        <w:jc w:val="both"/>
      </w:pPr>
      <w:r>
        <w:rPr>
          <w:rFonts w:ascii="Times New Roman"/>
          <w:b w:val="false"/>
          <w:i w:val="false"/>
          <w:color w:val="000000"/>
          <w:sz w:val="28"/>
        </w:rPr>
        <w:t>
      Полное наименование юридического лица на казахском языке: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Полное наименование юридического лица на русском языке: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Бизнес-идентификационный номер: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Дата регистрации (перерегистрации): _______________________________</w:t>
      </w:r>
    </w:p>
    <w:p>
      <w:pPr>
        <w:spacing w:after="0"/>
        <w:ind w:left="0"/>
        <w:jc w:val="both"/>
      </w:pPr>
      <w:r>
        <w:rPr>
          <w:rFonts w:ascii="Times New Roman"/>
          <w:b w:val="false"/>
          <w:i w:val="false"/>
          <w:color w:val="000000"/>
          <w:sz w:val="28"/>
        </w:rPr>
        <w:t>
      Сведения об адресе (месте нахождения) юридического лица: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 указанием полного почтового адреса)</w:t>
      </w:r>
    </w:p>
    <w:p>
      <w:pPr>
        <w:spacing w:after="0"/>
        <w:ind w:left="0"/>
        <w:jc w:val="both"/>
      </w:pPr>
      <w:r>
        <w:rPr>
          <w:rFonts w:ascii="Times New Roman"/>
          <w:b w:val="false"/>
          <w:i w:val="false"/>
          <w:color w:val="000000"/>
          <w:sz w:val="28"/>
        </w:rPr>
        <w:t>
      Наименование регистрирующего органа: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____________       ___________       __________</w:t>
      </w:r>
    </w:p>
    <w:p>
      <w:pPr>
        <w:spacing w:after="0"/>
        <w:ind w:left="0"/>
        <w:jc w:val="both"/>
      </w:pPr>
      <w:r>
        <w:rPr>
          <w:rFonts w:ascii="Times New Roman"/>
          <w:b w:val="false"/>
          <w:i w:val="false"/>
          <w:color w:val="000000"/>
          <w:sz w:val="28"/>
        </w:rPr>
        <w:t>
      руководитель         подпись           Ф.И.О.</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Инструкции по</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w:t>
            </w:r>
            <w:r>
              <w:br/>
            </w:r>
            <w:r>
              <w:rPr>
                <w:rFonts w:ascii="Times New Roman"/>
                <w:b w:val="false"/>
                <w:i w:val="false"/>
                <w:color w:val="000000"/>
                <w:sz w:val="20"/>
              </w:rPr>
              <w:t>и учетной регистрации</w:t>
            </w:r>
            <w:r>
              <w:br/>
            </w:r>
            <w:r>
              <w:rPr>
                <w:rFonts w:ascii="Times New Roman"/>
                <w:b w:val="false"/>
                <w:i w:val="false"/>
                <w:color w:val="000000"/>
                <w:sz w:val="20"/>
              </w:rPr>
              <w:t>филиалов и представительств</w:t>
            </w:r>
          </w:p>
        </w:tc>
      </w:tr>
    </w:tbl>
    <w:p>
      <w:pPr>
        <w:spacing w:after="0"/>
        <w:ind w:left="0"/>
        <w:jc w:val="both"/>
      </w:pPr>
      <w:r>
        <w:rPr>
          <w:rFonts w:ascii="Times New Roman"/>
          <w:b w:val="false"/>
          <w:i w:val="false"/>
          <w:color w:val="ff0000"/>
          <w:sz w:val="28"/>
        </w:rPr>
        <w:t xml:space="preserve">
      Сноска. Приложение 7 в редакции приказа Министра юстиции РК от 20.02.2015 </w:t>
      </w:r>
      <w:r>
        <w:rPr>
          <w:rFonts w:ascii="Times New Roman"/>
          <w:b w:val="false"/>
          <w:i w:val="false"/>
          <w:color w:val="ff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2" w:id="484"/>
    <w:p>
      <w:pPr>
        <w:spacing w:after="0"/>
        <w:ind w:left="0"/>
        <w:jc w:val="both"/>
      </w:pPr>
      <w:r>
        <w:rPr>
          <w:rFonts w:ascii="Times New Roman"/>
          <w:b w:val="false"/>
          <w:i w:val="false"/>
          <w:color w:val="000000"/>
          <w:sz w:val="28"/>
        </w:rPr>
        <w:t>
       форма</w:t>
      </w:r>
    </w:p>
    <w:bookmarkEnd w:id="484"/>
    <w:bookmarkStart w:name="z85" w:id="485"/>
    <w:p>
      <w:pPr>
        <w:spacing w:after="0"/>
        <w:ind w:left="0"/>
        <w:jc w:val="both"/>
      </w:pPr>
      <w:r>
        <w:rPr>
          <w:rFonts w:ascii="Times New Roman"/>
          <w:b w:val="false"/>
          <w:i w:val="false"/>
          <w:color w:val="000000"/>
          <w:sz w:val="28"/>
        </w:rPr>
        <w:t>
      УВЕДОМЛЕНИЕ</w:t>
      </w:r>
    </w:p>
    <w:bookmarkEnd w:id="485"/>
    <w:p>
      <w:pPr>
        <w:spacing w:after="0"/>
        <w:ind w:left="0"/>
        <w:jc w:val="both"/>
      </w:pPr>
      <w:r>
        <w:rPr>
          <w:rFonts w:ascii="Times New Roman"/>
          <w:b w:val="false"/>
          <w:i w:val="false"/>
          <w:color w:val="000000"/>
          <w:sz w:val="28"/>
        </w:rPr>
        <w:t>
      о намерении создания политической партии</w:t>
      </w:r>
    </w:p>
    <w:p>
      <w:pPr>
        <w:spacing w:after="0"/>
        <w:ind w:left="0"/>
        <w:jc w:val="both"/>
      </w:pPr>
      <w:r>
        <w:rPr>
          <w:rFonts w:ascii="Times New Roman"/>
          <w:b w:val="false"/>
          <w:i w:val="false"/>
          <w:color w:val="000000"/>
          <w:sz w:val="28"/>
        </w:rPr>
        <w:t>
      "__" __________ 200__ год № ______</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
      "О политических партиях" мы нижеподписавшиеся уведомляем Министерство</w:t>
      </w:r>
    </w:p>
    <w:p>
      <w:pPr>
        <w:spacing w:after="0"/>
        <w:ind w:left="0"/>
        <w:jc w:val="both"/>
      </w:pPr>
      <w:r>
        <w:rPr>
          <w:rFonts w:ascii="Times New Roman"/>
          <w:b w:val="false"/>
          <w:i w:val="false"/>
          <w:color w:val="000000"/>
          <w:sz w:val="28"/>
        </w:rPr>
        <w:t>
      юстиции Республики Казахстан о намерении создания политической партии</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предполагаемое наименование</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4. 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5. 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6. 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7. 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8. 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9. 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10. 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Прилагаются следующие документы: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Инструкции по</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w:t>
            </w:r>
            <w:r>
              <w:br/>
            </w:r>
            <w:r>
              <w:rPr>
                <w:rFonts w:ascii="Times New Roman"/>
                <w:b w:val="false"/>
                <w:i w:val="false"/>
                <w:color w:val="000000"/>
                <w:sz w:val="20"/>
              </w:rPr>
              <w:t>и учетной регистрации</w:t>
            </w:r>
            <w:r>
              <w:br/>
            </w:r>
            <w:r>
              <w:rPr>
                <w:rFonts w:ascii="Times New Roman"/>
                <w:b w:val="false"/>
                <w:i w:val="false"/>
                <w:color w:val="000000"/>
                <w:sz w:val="20"/>
              </w:rPr>
              <w:t>филиалов и представительств</w:t>
            </w:r>
          </w:p>
        </w:tc>
      </w:tr>
    </w:tbl>
    <w:bookmarkStart w:name="z663" w:id="486"/>
    <w:p>
      <w:pPr>
        <w:spacing w:after="0"/>
        <w:ind w:left="0"/>
        <w:jc w:val="both"/>
      </w:pPr>
      <w:r>
        <w:rPr>
          <w:rFonts w:ascii="Times New Roman"/>
          <w:b w:val="false"/>
          <w:i w:val="false"/>
          <w:color w:val="000000"/>
          <w:sz w:val="28"/>
        </w:rPr>
        <w:t>
      форма</w:t>
      </w:r>
    </w:p>
    <w:bookmarkEnd w:id="486"/>
    <w:bookmarkStart w:name="z86" w:id="487"/>
    <w:p>
      <w:pPr>
        <w:spacing w:after="0"/>
        <w:ind w:left="0"/>
        <w:jc w:val="left"/>
      </w:pPr>
      <w:r>
        <w:rPr>
          <w:rFonts w:ascii="Times New Roman"/>
          <w:b/>
          <w:i w:val="false"/>
          <w:color w:val="000000"/>
        </w:rPr>
        <w:t xml:space="preserve"> Сведения о членах организационного комитета</w:t>
      </w:r>
      <w:r>
        <w:br/>
      </w:r>
      <w:r>
        <w:rPr>
          <w:rFonts w:ascii="Times New Roman"/>
          <w:b/>
          <w:i w:val="false"/>
          <w:color w:val="000000"/>
        </w:rPr>
        <w:t>по созданию политической партии</w:t>
      </w:r>
    </w:p>
    <w:bookmarkEnd w:id="487"/>
    <w:p>
      <w:pPr>
        <w:spacing w:after="0"/>
        <w:ind w:left="0"/>
        <w:jc w:val="both"/>
      </w:pPr>
      <w:r>
        <w:rPr>
          <w:rFonts w:ascii="Times New Roman"/>
          <w:b w:val="false"/>
          <w:i w:val="false"/>
          <w:color w:val="000000"/>
          <w:sz w:val="28"/>
        </w:rPr>
        <w:t>
      "__" ________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5"/>
        <w:gridCol w:w="2399"/>
        <w:gridCol w:w="1877"/>
        <w:gridCol w:w="2399"/>
        <w:gridCol w:w="1356"/>
        <w:gridCol w:w="834"/>
      </w:tblGrid>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w:t>
            </w:r>
            <w:r>
              <w:br/>
            </w:r>
            <w:r>
              <w:rPr>
                <w:rFonts w:ascii="Times New Roman"/>
                <w:b w:val="false"/>
                <w:i w:val="false"/>
                <w:color w:val="000000"/>
                <w:sz w:val="20"/>
              </w:rPr>
              <w:t>
отчество</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w:t>
            </w:r>
            <w:r>
              <w:br/>
            </w:r>
            <w:r>
              <w:rPr>
                <w:rFonts w:ascii="Times New Roman"/>
                <w:b w:val="false"/>
                <w:i w:val="false"/>
                <w:color w:val="000000"/>
                <w:sz w:val="20"/>
              </w:rPr>
              <w:t>
рождения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w:t>
            </w:r>
            <w:r>
              <w:br/>
            </w:r>
            <w:r>
              <w:rPr>
                <w:rFonts w:ascii="Times New Roman"/>
                <w:b w:val="false"/>
                <w:i w:val="false"/>
                <w:color w:val="000000"/>
                <w:sz w:val="20"/>
              </w:rPr>
              <w:t>
документе,</w:t>
            </w:r>
            <w:r>
              <w:br/>
            </w:r>
            <w:r>
              <w:rPr>
                <w:rFonts w:ascii="Times New Roman"/>
                <w:b w:val="false"/>
                <w:i w:val="false"/>
                <w:color w:val="000000"/>
                <w:sz w:val="20"/>
              </w:rPr>
              <w:t>
удостоверяющего личность либо об</w:t>
            </w:r>
            <w:r>
              <w:br/>
            </w:r>
            <w:r>
              <w:rPr>
                <w:rFonts w:ascii="Times New Roman"/>
                <w:b w:val="false"/>
                <w:i w:val="false"/>
                <w:color w:val="000000"/>
                <w:sz w:val="20"/>
              </w:rPr>
              <w:t>
идентификационном</w:t>
            </w:r>
            <w:r>
              <w:br/>
            </w:r>
            <w:r>
              <w:rPr>
                <w:rFonts w:ascii="Times New Roman"/>
                <w:b w:val="false"/>
                <w:i w:val="false"/>
                <w:color w:val="000000"/>
                <w:sz w:val="20"/>
              </w:rPr>
              <w:t>
номере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r>
              <w:br/>
            </w:r>
            <w:r>
              <w:rPr>
                <w:rFonts w:ascii="Times New Roman"/>
                <w:b w:val="false"/>
                <w:i w:val="false"/>
                <w:color w:val="000000"/>
                <w:sz w:val="20"/>
              </w:rPr>
              <w:t>
жительства,</w:t>
            </w:r>
            <w:r>
              <w:br/>
            </w:r>
            <w:r>
              <w:rPr>
                <w:rFonts w:ascii="Times New Roman"/>
                <w:b w:val="false"/>
                <w:i w:val="false"/>
                <w:color w:val="000000"/>
                <w:sz w:val="20"/>
              </w:rPr>
              <w:t>
контактный</w:t>
            </w:r>
            <w:r>
              <w:br/>
            </w:r>
            <w:r>
              <w:rPr>
                <w:rFonts w:ascii="Times New Roman"/>
                <w:b w:val="false"/>
                <w:i w:val="false"/>
                <w:color w:val="000000"/>
                <w:sz w:val="20"/>
              </w:rPr>
              <w:t>
телефон</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Инструкции по</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w:t>
            </w:r>
            <w:r>
              <w:br/>
            </w:r>
            <w:r>
              <w:rPr>
                <w:rFonts w:ascii="Times New Roman"/>
                <w:b w:val="false"/>
                <w:i w:val="false"/>
                <w:color w:val="000000"/>
                <w:sz w:val="20"/>
              </w:rPr>
              <w:t>и учетной регистрации</w:t>
            </w:r>
            <w:r>
              <w:br/>
            </w:r>
            <w:r>
              <w:rPr>
                <w:rFonts w:ascii="Times New Roman"/>
                <w:b w:val="false"/>
                <w:i w:val="false"/>
                <w:color w:val="000000"/>
                <w:sz w:val="20"/>
              </w:rPr>
              <w:t>филиалов и представительств</w:t>
            </w:r>
          </w:p>
        </w:tc>
      </w:tr>
    </w:tbl>
    <w:p>
      <w:pPr>
        <w:spacing w:after="0"/>
        <w:ind w:left="0"/>
        <w:jc w:val="both"/>
      </w:pPr>
      <w:r>
        <w:rPr>
          <w:rFonts w:ascii="Times New Roman"/>
          <w:b w:val="false"/>
          <w:i w:val="false"/>
          <w:color w:val="ff0000"/>
          <w:sz w:val="28"/>
        </w:rPr>
        <w:t xml:space="preserve">
      Сноска. Приложение 9 в редакции приказа Министра юстиции РК от 20.02.2015 </w:t>
      </w:r>
      <w:r>
        <w:rPr>
          <w:rFonts w:ascii="Times New Roman"/>
          <w:b w:val="false"/>
          <w:i w:val="false"/>
          <w:color w:val="ff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7" w:id="488"/>
    <w:p>
      <w:pPr>
        <w:spacing w:after="0"/>
        <w:ind w:left="0"/>
        <w:jc w:val="left"/>
      </w:pPr>
      <w:r>
        <w:rPr>
          <w:rFonts w:ascii="Times New Roman"/>
          <w:b/>
          <w:i w:val="false"/>
          <w:color w:val="000000"/>
        </w:rPr>
        <w:t xml:space="preserve">  Подтверждение о представлении документов</w:t>
      </w:r>
    </w:p>
    <w:bookmarkEnd w:id="488"/>
    <w:p>
      <w:pPr>
        <w:spacing w:after="0"/>
        <w:ind w:left="0"/>
        <w:jc w:val="both"/>
      </w:pPr>
      <w:r>
        <w:rPr>
          <w:rFonts w:ascii="Times New Roman"/>
          <w:b w:val="false"/>
          <w:i w:val="false"/>
          <w:color w:val="000000"/>
          <w:sz w:val="28"/>
        </w:rPr>
        <w:t>
      Настоящим Министерство юстиции Республики Казахстан подтверждает,</w:t>
      </w:r>
    </w:p>
    <w:p>
      <w:pPr>
        <w:spacing w:after="0"/>
        <w:ind w:left="0"/>
        <w:jc w:val="both"/>
      </w:pPr>
      <w:r>
        <w:rPr>
          <w:rFonts w:ascii="Times New Roman"/>
          <w:b w:val="false"/>
          <w:i w:val="false"/>
          <w:color w:val="000000"/>
          <w:sz w:val="28"/>
        </w:rPr>
        <w:t>
      что уполномоченное лицо организационного комитета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xml:space="preserve">
      документ, удостоверяющий личность: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номер, дата выдачи документа, кем выдан представил, а регистрирующий</w:t>
      </w:r>
    </w:p>
    <w:p>
      <w:pPr>
        <w:spacing w:after="0"/>
        <w:ind w:left="0"/>
        <w:jc w:val="both"/>
      </w:pPr>
      <w:r>
        <w:rPr>
          <w:rFonts w:ascii="Times New Roman"/>
          <w:b w:val="false"/>
          <w:i w:val="false"/>
          <w:color w:val="000000"/>
          <w:sz w:val="28"/>
        </w:rPr>
        <w:t xml:space="preserve">
      орган получил "__" _______ 20__ года вх. № ________ следующие документы: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8900"/>
        <w:gridCol w:w="1045"/>
        <w:gridCol w:w="1046"/>
      </w:tblGrid>
      <w:tr>
        <w:trPr>
          <w:trHeight w:val="30" w:hRule="atLeast"/>
        </w:trPr>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бумажном носителе</w:t>
            </w:r>
            <w:r>
              <w:br/>
            </w:r>
            <w:r>
              <w:rPr>
                <w:rFonts w:ascii="Times New Roman"/>
                <w:b w:val="false"/>
                <w:i w:val="false"/>
                <w:color w:val="000000"/>
                <w:sz w:val="20"/>
              </w:rPr>
              <w:t>
(количество листов)</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электронном носителе</w:t>
            </w:r>
            <w:r>
              <w:br/>
            </w:r>
            <w:r>
              <w:rPr>
                <w:rFonts w:ascii="Times New Roman"/>
                <w:b w:val="false"/>
                <w:i w:val="false"/>
                <w:color w:val="000000"/>
                <w:sz w:val="20"/>
              </w:rPr>
              <w:t>
(наименование файла)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инициативной группы граждан по созданию политической партии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членах организационного комитета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собрания организационного комитета от "__" __________ 20__ года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Регистрирующий орган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работника регистрирующего органа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Отчество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Инструкции по</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w:t>
            </w:r>
            <w:r>
              <w:br/>
            </w:r>
            <w:r>
              <w:rPr>
                <w:rFonts w:ascii="Times New Roman"/>
                <w:b w:val="false"/>
                <w:i w:val="false"/>
                <w:color w:val="000000"/>
                <w:sz w:val="20"/>
              </w:rPr>
              <w:t>и учетной регистрации</w:t>
            </w:r>
            <w:r>
              <w:br/>
            </w:r>
            <w:r>
              <w:rPr>
                <w:rFonts w:ascii="Times New Roman"/>
                <w:b w:val="false"/>
                <w:i w:val="false"/>
                <w:color w:val="000000"/>
                <w:sz w:val="20"/>
              </w:rPr>
              <w:t>филиалов и представительств</w:t>
            </w:r>
          </w:p>
        </w:tc>
      </w:tr>
    </w:tbl>
    <w:bookmarkStart w:name="z664" w:id="489"/>
    <w:p>
      <w:pPr>
        <w:spacing w:after="0"/>
        <w:ind w:left="0"/>
        <w:jc w:val="both"/>
      </w:pPr>
      <w:r>
        <w:rPr>
          <w:rFonts w:ascii="Times New Roman"/>
          <w:b w:val="false"/>
          <w:i w:val="false"/>
          <w:color w:val="000000"/>
          <w:sz w:val="28"/>
        </w:rPr>
        <w:t>
      форма</w:t>
      </w:r>
    </w:p>
    <w:bookmarkEnd w:id="489"/>
    <w:bookmarkStart w:name="z88" w:id="490"/>
    <w:p>
      <w:pPr>
        <w:spacing w:after="0"/>
        <w:ind w:left="0"/>
        <w:jc w:val="left"/>
      </w:pPr>
      <w:r>
        <w:rPr>
          <w:rFonts w:ascii="Times New Roman"/>
          <w:b/>
          <w:i w:val="false"/>
          <w:color w:val="000000"/>
        </w:rPr>
        <w:t xml:space="preserve"> Список членов</w:t>
      </w:r>
    </w:p>
    <w:bookmarkEnd w:id="490"/>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наименование политической партии</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область, города Астана и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330"/>
        <w:gridCol w:w="2330"/>
        <w:gridCol w:w="2979"/>
        <w:gridCol w:w="2331"/>
      </w:tblGrid>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r>
              <w:br/>
            </w:r>
            <w:r>
              <w:rPr>
                <w:rFonts w:ascii="Times New Roman"/>
                <w:b w:val="false"/>
                <w:i w:val="false"/>
                <w:color w:val="000000"/>
                <w:sz w:val="20"/>
              </w:rPr>
              <w:t>
имя отчество</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w:t>
            </w:r>
            <w:r>
              <w:br/>
            </w:r>
            <w:r>
              <w:rPr>
                <w:rFonts w:ascii="Times New Roman"/>
                <w:b w:val="false"/>
                <w:i w:val="false"/>
                <w:color w:val="000000"/>
                <w:sz w:val="20"/>
              </w:rPr>
              <w:t>
рождения</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r>
              <w:br/>
            </w:r>
            <w:r>
              <w:rPr>
                <w:rFonts w:ascii="Times New Roman"/>
                <w:b w:val="false"/>
                <w:i w:val="false"/>
                <w:color w:val="000000"/>
                <w:sz w:val="20"/>
              </w:rPr>
              <w:t>
удостоверяющего</w:t>
            </w:r>
            <w:r>
              <w:br/>
            </w:r>
            <w:r>
              <w:rPr>
                <w:rFonts w:ascii="Times New Roman"/>
                <w:b w:val="false"/>
                <w:i w:val="false"/>
                <w:color w:val="000000"/>
                <w:sz w:val="20"/>
              </w:rPr>
              <w:t>
личность гражданина</w:t>
            </w:r>
            <w:r>
              <w:br/>
            </w:r>
            <w:r>
              <w:rPr>
                <w:rFonts w:ascii="Times New Roman"/>
                <w:b w:val="false"/>
                <w:i w:val="false"/>
                <w:color w:val="000000"/>
                <w:sz w:val="20"/>
              </w:rPr>
              <w:t>
Республики Казахстан и ИИН</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r>
              <w:br/>
            </w:r>
            <w:r>
              <w:rPr>
                <w:rFonts w:ascii="Times New Roman"/>
                <w:b w:val="false"/>
                <w:i w:val="false"/>
                <w:color w:val="000000"/>
                <w:sz w:val="20"/>
              </w:rPr>
              <w:t>
место</w:t>
            </w:r>
            <w:r>
              <w:br/>
            </w:r>
            <w:r>
              <w:rPr>
                <w:rFonts w:ascii="Times New Roman"/>
                <w:b w:val="false"/>
                <w:i w:val="false"/>
                <w:color w:val="000000"/>
                <w:sz w:val="20"/>
              </w:rPr>
              <w:t>
жительства</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фамилия, имя и подпись лица, ответственного за составление списка</w:t>
      </w:r>
    </w:p>
    <w:p>
      <w:pPr>
        <w:spacing w:after="0"/>
        <w:ind w:left="0"/>
        <w:jc w:val="both"/>
      </w:pPr>
      <w:r>
        <w:rPr>
          <w:rFonts w:ascii="Times New Roman"/>
          <w:b w:val="false"/>
          <w:i w:val="false"/>
          <w:color w:val="000000"/>
          <w:sz w:val="28"/>
        </w:rPr>
        <w:t>
      (каждый лист списка скрепляется подписью лица, ответственного за</w:t>
      </w:r>
    </w:p>
    <w:p>
      <w:pPr>
        <w:spacing w:after="0"/>
        <w:ind w:left="0"/>
        <w:jc w:val="both"/>
      </w:pPr>
      <w:r>
        <w:rPr>
          <w:rFonts w:ascii="Times New Roman"/>
          <w:b w:val="false"/>
          <w:i w:val="false"/>
          <w:color w:val="000000"/>
          <w:sz w:val="28"/>
        </w:rPr>
        <w:t>
      составление списка)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Инструкции по</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w:t>
            </w:r>
            <w:r>
              <w:br/>
            </w:r>
            <w:r>
              <w:rPr>
                <w:rFonts w:ascii="Times New Roman"/>
                <w:b w:val="false"/>
                <w:i w:val="false"/>
                <w:color w:val="000000"/>
                <w:sz w:val="20"/>
              </w:rPr>
              <w:t>и учетной регистрации</w:t>
            </w:r>
            <w:r>
              <w:br/>
            </w:r>
            <w:r>
              <w:rPr>
                <w:rFonts w:ascii="Times New Roman"/>
                <w:b w:val="false"/>
                <w:i w:val="false"/>
                <w:color w:val="000000"/>
                <w:sz w:val="20"/>
              </w:rPr>
              <w:t>филиалов и представительств</w:t>
            </w:r>
          </w:p>
        </w:tc>
      </w:tr>
    </w:tbl>
    <w:bookmarkStart w:name="z665" w:id="491"/>
    <w:p>
      <w:pPr>
        <w:spacing w:after="0"/>
        <w:ind w:left="0"/>
        <w:jc w:val="both"/>
      </w:pPr>
      <w:r>
        <w:rPr>
          <w:rFonts w:ascii="Times New Roman"/>
          <w:b w:val="false"/>
          <w:i w:val="false"/>
          <w:color w:val="000000"/>
          <w:sz w:val="28"/>
        </w:rPr>
        <w:t>
      форма</w:t>
      </w:r>
    </w:p>
    <w:bookmarkEnd w:id="491"/>
    <w:bookmarkStart w:name="z89" w:id="492"/>
    <w:p>
      <w:pPr>
        <w:spacing w:after="0"/>
        <w:ind w:left="0"/>
        <w:jc w:val="left"/>
      </w:pPr>
      <w:r>
        <w:rPr>
          <w:rFonts w:ascii="Times New Roman"/>
          <w:b/>
          <w:i w:val="false"/>
          <w:color w:val="000000"/>
        </w:rPr>
        <w:t xml:space="preserve"> Список граждан-инициаторов создаваемого</w:t>
      </w:r>
      <w:r>
        <w:br/>
      </w:r>
      <w:r>
        <w:rPr>
          <w:rFonts w:ascii="Times New Roman"/>
          <w:b/>
          <w:i w:val="false"/>
          <w:color w:val="000000"/>
        </w:rPr>
        <w:t>религиозного объединения</w:t>
      </w:r>
    </w:p>
    <w:bookmarkEnd w:id="492"/>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наименование религиозного объединения</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область, города Астана и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959"/>
        <w:gridCol w:w="1959"/>
        <w:gridCol w:w="2504"/>
        <w:gridCol w:w="1959"/>
        <w:gridCol w:w="1960"/>
      </w:tblGrid>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w:t>
            </w:r>
            <w:r>
              <w:br/>
            </w:r>
            <w:r>
              <w:rPr>
                <w:rFonts w:ascii="Times New Roman"/>
                <w:b w:val="false"/>
                <w:i w:val="false"/>
                <w:color w:val="000000"/>
                <w:sz w:val="20"/>
              </w:rPr>
              <w:t>
отчество</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r>
              <w:br/>
            </w:r>
            <w:r>
              <w:rPr>
                <w:rFonts w:ascii="Times New Roman"/>
                <w:b w:val="false"/>
                <w:i w:val="false"/>
                <w:color w:val="000000"/>
                <w:sz w:val="20"/>
              </w:rPr>
              <w:t>
месяц</w:t>
            </w:r>
            <w:r>
              <w:br/>
            </w:r>
            <w:r>
              <w:rPr>
                <w:rFonts w:ascii="Times New Roman"/>
                <w:b w:val="false"/>
                <w:i w:val="false"/>
                <w:color w:val="000000"/>
                <w:sz w:val="20"/>
              </w:rPr>
              <w:t>
и год</w:t>
            </w:r>
            <w:r>
              <w:br/>
            </w:r>
            <w:r>
              <w:rPr>
                <w:rFonts w:ascii="Times New Roman"/>
                <w:b w:val="false"/>
                <w:i w:val="false"/>
                <w:color w:val="000000"/>
                <w:sz w:val="20"/>
              </w:rPr>
              <w:t>
рождения</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w:t>
            </w:r>
            <w:r>
              <w:br/>
            </w:r>
            <w:r>
              <w:rPr>
                <w:rFonts w:ascii="Times New Roman"/>
                <w:b w:val="false"/>
                <w:i w:val="false"/>
                <w:color w:val="000000"/>
                <w:sz w:val="20"/>
              </w:rPr>
              <w:t>
удостоверяющего личность</w:t>
            </w:r>
            <w:r>
              <w:br/>
            </w:r>
            <w:r>
              <w:rPr>
                <w:rFonts w:ascii="Times New Roman"/>
                <w:b w:val="false"/>
                <w:i w:val="false"/>
                <w:color w:val="000000"/>
                <w:sz w:val="20"/>
              </w:rPr>
              <w:t>
гражданина Республики</w:t>
            </w:r>
            <w:r>
              <w:br/>
            </w:r>
            <w:r>
              <w:rPr>
                <w:rFonts w:ascii="Times New Roman"/>
                <w:b w:val="false"/>
                <w:i w:val="false"/>
                <w:color w:val="000000"/>
                <w:sz w:val="20"/>
              </w:rPr>
              <w:t>
Казахстан, ИИН</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r>
              <w:br/>
            </w:r>
            <w:r>
              <w:rPr>
                <w:rFonts w:ascii="Times New Roman"/>
                <w:b w:val="false"/>
                <w:i w:val="false"/>
                <w:color w:val="000000"/>
                <w:sz w:val="20"/>
              </w:rPr>
              <w:t>
местожительства,</w:t>
            </w:r>
            <w:r>
              <w:br/>
            </w:r>
            <w:r>
              <w:rPr>
                <w:rFonts w:ascii="Times New Roman"/>
                <w:b w:val="false"/>
                <w:i w:val="false"/>
                <w:color w:val="000000"/>
                <w:sz w:val="20"/>
              </w:rPr>
              <w:t>
номер домашнего и</w:t>
            </w:r>
            <w:r>
              <w:br/>
            </w:r>
            <w:r>
              <w:rPr>
                <w:rFonts w:ascii="Times New Roman"/>
                <w:b w:val="false"/>
                <w:i w:val="false"/>
                <w:color w:val="000000"/>
                <w:sz w:val="20"/>
              </w:rPr>
              <w:t>
служебного телефонов</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w:t>
            </w:r>
            <w:r>
              <w:br/>
            </w:r>
            <w:r>
              <w:rPr>
                <w:rFonts w:ascii="Times New Roman"/>
                <w:b w:val="false"/>
                <w:i w:val="false"/>
                <w:color w:val="000000"/>
                <w:sz w:val="20"/>
              </w:rPr>
              <w:t>
подпись</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Инструкции по</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w:t>
            </w:r>
            <w:r>
              <w:br/>
            </w:r>
            <w:r>
              <w:rPr>
                <w:rFonts w:ascii="Times New Roman"/>
                <w:b w:val="false"/>
                <w:i w:val="false"/>
                <w:color w:val="000000"/>
                <w:sz w:val="20"/>
              </w:rPr>
              <w:t>и учетной регистрации</w:t>
            </w:r>
            <w:r>
              <w:br/>
            </w:r>
            <w:r>
              <w:rPr>
                <w:rFonts w:ascii="Times New Roman"/>
                <w:b w:val="false"/>
                <w:i w:val="false"/>
                <w:color w:val="000000"/>
                <w:sz w:val="20"/>
              </w:rPr>
              <w:t>филиалов и представительств</w:t>
            </w:r>
          </w:p>
        </w:tc>
      </w:tr>
    </w:tbl>
    <w:p>
      <w:pPr>
        <w:spacing w:after="0"/>
        <w:ind w:left="0"/>
        <w:jc w:val="both"/>
      </w:pPr>
      <w:r>
        <w:rPr>
          <w:rFonts w:ascii="Times New Roman"/>
          <w:b w:val="false"/>
          <w:i w:val="false"/>
          <w:color w:val="ff0000"/>
          <w:sz w:val="28"/>
        </w:rPr>
        <w:t xml:space="preserve">
      Сноска. Приложение 12 в редакции приказа Министра юстиции РК от 22.11.2018 </w:t>
      </w:r>
      <w:r>
        <w:rPr>
          <w:rFonts w:ascii="Times New Roman"/>
          <w:b w:val="false"/>
          <w:i w:val="false"/>
          <w:color w:val="ff0000"/>
          <w:sz w:val="28"/>
        </w:rPr>
        <w:t>№ 1549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регистрирующего органа</w:t>
            </w:r>
          </w:p>
        </w:tc>
      </w:tr>
    </w:tbl>
    <w:bookmarkStart w:name="z685" w:id="493"/>
    <w:p>
      <w:pPr>
        <w:spacing w:after="0"/>
        <w:ind w:left="0"/>
        <w:jc w:val="left"/>
      </w:pPr>
      <w:r>
        <w:rPr>
          <w:rFonts w:ascii="Times New Roman"/>
          <w:b/>
          <w:i w:val="false"/>
          <w:color w:val="000000"/>
        </w:rPr>
        <w:t xml:space="preserve">                    Заявление о государственной (учетной) перерегистрации</w:t>
      </w:r>
      <w:r>
        <w:br/>
      </w:r>
      <w:r>
        <w:rPr>
          <w:rFonts w:ascii="Times New Roman"/>
          <w:b/>
          <w:i w:val="false"/>
          <w:color w:val="000000"/>
        </w:rPr>
        <w:t xml:space="preserve">                   юридического лица, филиала (представительства)</w:t>
      </w:r>
    </w:p>
    <w:bookmarkEnd w:id="493"/>
    <w:bookmarkStart w:name="z686" w:id="494"/>
    <w:p>
      <w:pPr>
        <w:spacing w:after="0"/>
        <w:ind w:left="0"/>
        <w:jc w:val="both"/>
      </w:pPr>
      <w:r>
        <w:rPr>
          <w:rFonts w:ascii="Times New Roman"/>
          <w:b w:val="false"/>
          <w:i w:val="false"/>
          <w:color w:val="000000"/>
          <w:sz w:val="28"/>
        </w:rPr>
        <w:t>
      1. Форма организации (укажите в соответствующей ячейке х)</w:t>
      </w:r>
      <w:r>
        <w:br/>
      </w:r>
      <w:r>
        <w:rPr>
          <w:rFonts w:ascii="Times New Roman"/>
          <w:b w:val="false"/>
          <w:i w:val="false"/>
          <w:color w:val="000000"/>
          <w:sz w:val="28"/>
        </w:rPr>
        <w:t>1) юридическое лицо __________ 2) филиал _________</w:t>
      </w:r>
      <w:r>
        <w:br/>
      </w:r>
      <w:r>
        <w:rPr>
          <w:rFonts w:ascii="Times New Roman"/>
          <w:b w:val="false"/>
          <w:i w:val="false"/>
          <w:color w:val="000000"/>
          <w:sz w:val="28"/>
        </w:rPr>
        <w:t>3) представительство __________</w:t>
      </w:r>
      <w:r>
        <w:br/>
      </w:r>
      <w:r>
        <w:rPr>
          <w:rFonts w:ascii="Times New Roman"/>
          <w:b w:val="false"/>
          <w:i w:val="false"/>
          <w:color w:val="000000"/>
          <w:sz w:val="28"/>
        </w:rPr>
        <w:t>2. Наименование юридического лица, филиала (представительства)______________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3. Бизнес-идентификационный номер (БИН)__________________________________</w:t>
      </w:r>
      <w:r>
        <w:br/>
      </w:r>
      <w:r>
        <w:rPr>
          <w:rFonts w:ascii="Times New Roman"/>
          <w:b w:val="false"/>
          <w:i w:val="false"/>
          <w:color w:val="000000"/>
          <w:sz w:val="28"/>
        </w:rPr>
        <w:t>4. Основание перерегистрации (укажите в соответствующей ячейке х):</w:t>
      </w:r>
      <w:r>
        <w:br/>
      </w:r>
      <w:r>
        <w:rPr>
          <w:rFonts w:ascii="Times New Roman"/>
          <w:b w:val="false"/>
          <w:i w:val="false"/>
          <w:color w:val="000000"/>
          <w:sz w:val="28"/>
        </w:rPr>
        <w:t>1) изменение наименования _______________________________________________</w:t>
      </w:r>
      <w:r>
        <w:br/>
      </w:r>
      <w:r>
        <w:rPr>
          <w:rFonts w:ascii="Times New Roman"/>
          <w:b w:val="false"/>
          <w:i w:val="false"/>
          <w:color w:val="000000"/>
          <w:sz w:val="28"/>
        </w:rPr>
        <w:t>2) уменьшение размера уставного капитала __________________________________</w:t>
      </w:r>
      <w:r>
        <w:br/>
      </w:r>
      <w:r>
        <w:rPr>
          <w:rFonts w:ascii="Times New Roman"/>
          <w:b w:val="false"/>
          <w:i w:val="false"/>
          <w:color w:val="000000"/>
          <w:sz w:val="28"/>
        </w:rPr>
        <w:t xml:space="preserve">3) изменение состава участников хозяйственного товарищества (за исключением </w:t>
      </w:r>
      <w:r>
        <w:br/>
      </w:r>
      <w:r>
        <w:rPr>
          <w:rFonts w:ascii="Times New Roman"/>
          <w:b w:val="false"/>
          <w:i w:val="false"/>
          <w:color w:val="000000"/>
          <w:sz w:val="28"/>
        </w:rPr>
        <w:t>товариществ с ограниченной ответственностью, в которых ведение реестра</w:t>
      </w:r>
      <w:r>
        <w:br/>
      </w:r>
      <w:r>
        <w:rPr>
          <w:rFonts w:ascii="Times New Roman"/>
          <w:b w:val="false"/>
          <w:i w:val="false"/>
          <w:color w:val="000000"/>
          <w:sz w:val="28"/>
        </w:rPr>
        <w:t>участников осуществляется центральным депозитарием)_______________________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5. Местонахождение юридического лица, филиала (представительства)</w:t>
      </w:r>
      <w:r>
        <w:br/>
      </w:r>
      <w:r>
        <w:rPr>
          <w:rFonts w:ascii="Times New Roman"/>
          <w:b w:val="false"/>
          <w:i w:val="false"/>
          <w:color w:val="000000"/>
          <w:sz w:val="28"/>
        </w:rPr>
        <w:t>Регистрационный код адреса: ___________________Почтовый индекс: ___________</w:t>
      </w:r>
      <w:r>
        <w:br/>
      </w:r>
      <w:r>
        <w:rPr>
          <w:rFonts w:ascii="Times New Roman"/>
          <w:b w:val="false"/>
          <w:i w:val="false"/>
          <w:color w:val="000000"/>
          <w:sz w:val="28"/>
        </w:rPr>
        <w:t>Область: _______________________________</w:t>
      </w:r>
      <w:r>
        <w:br/>
      </w:r>
      <w:r>
        <w:rPr>
          <w:rFonts w:ascii="Times New Roman"/>
          <w:b w:val="false"/>
          <w:i w:val="false"/>
          <w:color w:val="000000"/>
          <w:sz w:val="28"/>
        </w:rPr>
        <w:t>Город, район, район в городе:______________________________________________</w:t>
      </w:r>
      <w:r>
        <w:br/>
      </w:r>
      <w:r>
        <w:rPr>
          <w:rFonts w:ascii="Times New Roman"/>
          <w:b w:val="false"/>
          <w:i w:val="false"/>
          <w:color w:val="000000"/>
          <w:sz w:val="28"/>
        </w:rPr>
        <w:t>Населенный пункт (село, поселок): _________________________________________</w:t>
      </w:r>
      <w:r>
        <w:br/>
      </w:r>
      <w:r>
        <w:rPr>
          <w:rFonts w:ascii="Times New Roman"/>
          <w:b w:val="false"/>
          <w:i w:val="false"/>
          <w:color w:val="000000"/>
          <w:sz w:val="28"/>
        </w:rPr>
        <w:t>Улица, микрорайон, квартал, переулок, проспект:_____________________________</w:t>
      </w:r>
      <w:r>
        <w:br/>
      </w:r>
      <w:r>
        <w:rPr>
          <w:rFonts w:ascii="Times New Roman"/>
          <w:b w:val="false"/>
          <w:i w:val="false"/>
          <w:color w:val="000000"/>
          <w:sz w:val="28"/>
        </w:rPr>
        <w:t>Номер дома __________, квартира, комната: __________</w:t>
      </w:r>
      <w:r>
        <w:br/>
      </w:r>
      <w:r>
        <w:rPr>
          <w:rFonts w:ascii="Times New Roman"/>
          <w:b w:val="false"/>
          <w:i w:val="false"/>
          <w:color w:val="000000"/>
          <w:sz w:val="28"/>
        </w:rPr>
        <w:t>Номер телефона (факса): ____________________________</w:t>
      </w:r>
      <w:r>
        <w:br/>
      </w:r>
      <w:r>
        <w:rPr>
          <w:rFonts w:ascii="Times New Roman"/>
          <w:b w:val="false"/>
          <w:i w:val="false"/>
          <w:color w:val="000000"/>
          <w:sz w:val="28"/>
        </w:rPr>
        <w:t>6. Ф.И.О. (при его наличии) руководителя 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(с указанием данных удостоверения личности и ИИН)</w:t>
      </w:r>
      <w:r>
        <w:br/>
      </w:r>
      <w:r>
        <w:rPr>
          <w:rFonts w:ascii="Times New Roman"/>
          <w:b w:val="false"/>
          <w:i w:val="false"/>
          <w:color w:val="000000"/>
          <w:sz w:val="28"/>
        </w:rPr>
        <w:t>7. Состав и количество учредителей (укажите в соответствующей ячейке х,</w:t>
      </w:r>
      <w:r>
        <w:br/>
      </w:r>
      <w:r>
        <w:rPr>
          <w:rFonts w:ascii="Times New Roman"/>
          <w:b w:val="false"/>
          <w:i w:val="false"/>
          <w:color w:val="000000"/>
          <w:sz w:val="28"/>
        </w:rPr>
        <w:t>количество в цифровом обозначении):</w:t>
      </w:r>
      <w:r>
        <w:br/>
      </w:r>
      <w:r>
        <w:rPr>
          <w:rFonts w:ascii="Times New Roman"/>
          <w:b w:val="false"/>
          <w:i w:val="false"/>
          <w:color w:val="000000"/>
          <w:sz w:val="28"/>
        </w:rPr>
        <w:t>1) юридическое лицо _____________ 2) физическое лицо _______________</w:t>
      </w:r>
      <w:r>
        <w:br/>
      </w:r>
      <w:r>
        <w:rPr>
          <w:rFonts w:ascii="Times New Roman"/>
          <w:b w:val="false"/>
          <w:i w:val="false"/>
          <w:color w:val="000000"/>
          <w:sz w:val="28"/>
        </w:rPr>
        <w:t>Наименование юридического лица 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(с указанием БИН)</w:t>
      </w:r>
      <w:r>
        <w:br/>
      </w:r>
      <w:r>
        <w:rPr>
          <w:rFonts w:ascii="Times New Roman"/>
          <w:b w:val="false"/>
          <w:i w:val="false"/>
          <w:color w:val="000000"/>
          <w:sz w:val="28"/>
        </w:rPr>
        <w:t>Доля в уставном капитале % _________ Сумма вклада (тыс. тенге) _______________</w:t>
      </w:r>
      <w:r>
        <w:br/>
      </w:r>
      <w:r>
        <w:rPr>
          <w:rFonts w:ascii="Times New Roman"/>
          <w:b w:val="false"/>
          <w:i w:val="false"/>
          <w:color w:val="000000"/>
          <w:sz w:val="28"/>
        </w:rPr>
        <w:t>Ф.И.О. (при его наличии) физического лица 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(с указанием данных удостоверения личности и ИИН)</w:t>
      </w:r>
      <w:r>
        <w:br/>
      </w:r>
      <w:r>
        <w:rPr>
          <w:rFonts w:ascii="Times New Roman"/>
          <w:b w:val="false"/>
          <w:i w:val="false"/>
          <w:color w:val="000000"/>
          <w:sz w:val="28"/>
        </w:rPr>
        <w:t>Доля в уставном капитале % _________ Сумма вклада (тыс. тенге)_______________</w:t>
      </w:r>
      <w:r>
        <w:br/>
      </w:r>
      <w:r>
        <w:rPr>
          <w:rFonts w:ascii="Times New Roman"/>
          <w:b w:val="false"/>
          <w:i w:val="false"/>
          <w:color w:val="000000"/>
          <w:sz w:val="28"/>
        </w:rPr>
        <w:t>В случае если учредителей более одного сведения о них: Ф.И.О. (при его наличии)</w:t>
      </w:r>
      <w:r>
        <w:br/>
      </w:r>
      <w:r>
        <w:rPr>
          <w:rFonts w:ascii="Times New Roman"/>
          <w:b w:val="false"/>
          <w:i w:val="false"/>
          <w:color w:val="000000"/>
          <w:sz w:val="28"/>
        </w:rPr>
        <w:t>с указанием данных удостоверения личности и ИИН (для физического лица),</w:t>
      </w:r>
      <w:r>
        <w:br/>
      </w:r>
      <w:r>
        <w:rPr>
          <w:rFonts w:ascii="Times New Roman"/>
          <w:b w:val="false"/>
          <w:i w:val="false"/>
          <w:color w:val="000000"/>
          <w:sz w:val="28"/>
        </w:rPr>
        <w:t>наименование с указанием БИН (для юридического лица), а также их доля</w:t>
      </w:r>
      <w:r>
        <w:br/>
      </w:r>
      <w:r>
        <w:rPr>
          <w:rFonts w:ascii="Times New Roman"/>
          <w:b w:val="false"/>
          <w:i w:val="false"/>
          <w:color w:val="000000"/>
          <w:sz w:val="28"/>
        </w:rPr>
        <w:t>в уставном капитале в процентном и денежном выражении прикладываются</w:t>
      </w:r>
      <w:r>
        <w:br/>
      </w:r>
      <w:r>
        <w:rPr>
          <w:rFonts w:ascii="Times New Roman"/>
          <w:b w:val="false"/>
          <w:i w:val="false"/>
          <w:color w:val="000000"/>
          <w:sz w:val="28"/>
        </w:rPr>
        <w:t>к заявлению на отдельном листе.</w:t>
      </w:r>
      <w:r>
        <w:br/>
      </w:r>
      <w:r>
        <w:rPr>
          <w:rFonts w:ascii="Times New Roman"/>
          <w:b w:val="false"/>
          <w:i w:val="false"/>
          <w:color w:val="000000"/>
          <w:sz w:val="28"/>
        </w:rPr>
        <w:t>8. Укажите код основного вида экономической деятельности: ___________________</w:t>
      </w:r>
      <w:r>
        <w:br/>
      </w:r>
      <w:r>
        <w:rPr>
          <w:rFonts w:ascii="Times New Roman"/>
          <w:b w:val="false"/>
          <w:i w:val="false"/>
          <w:color w:val="000000"/>
          <w:sz w:val="28"/>
        </w:rPr>
        <w:t>9. Размер уставного капитала ______________________________________________</w:t>
      </w:r>
      <w:r>
        <w:br/>
      </w:r>
      <w:r>
        <w:rPr>
          <w:rFonts w:ascii="Times New Roman"/>
          <w:b w:val="false"/>
          <w:i w:val="false"/>
          <w:color w:val="000000"/>
          <w:sz w:val="28"/>
        </w:rPr>
        <w:t>10. Ожидаемая (примерная) численность занятых человек _____________________</w:t>
      </w:r>
      <w:r>
        <w:br/>
      </w:r>
      <w:r>
        <w:rPr>
          <w:rFonts w:ascii="Times New Roman"/>
          <w:b w:val="false"/>
          <w:i w:val="false"/>
          <w:color w:val="000000"/>
          <w:sz w:val="28"/>
        </w:rPr>
        <w:t>11. Основание для перерегистрации юридического лица возникло в результате</w:t>
      </w:r>
      <w:r>
        <w:br/>
      </w:r>
      <w:r>
        <w:rPr>
          <w:rFonts w:ascii="Times New Roman"/>
          <w:b w:val="false"/>
          <w:i w:val="false"/>
          <w:color w:val="000000"/>
          <w:sz w:val="28"/>
        </w:rPr>
        <w:t>реорганизации (укажите в соответствующей ячейке х):</w:t>
      </w:r>
      <w:r>
        <w:br/>
      </w:r>
      <w:r>
        <w:rPr>
          <w:rFonts w:ascii="Times New Roman"/>
          <w:b w:val="false"/>
          <w:i w:val="false"/>
          <w:color w:val="000000"/>
          <w:sz w:val="28"/>
        </w:rPr>
        <w:t>1) да _______ 2) нет ________</w:t>
      </w:r>
      <w:r>
        <w:br/>
      </w:r>
      <w:r>
        <w:rPr>
          <w:rFonts w:ascii="Times New Roman"/>
          <w:b w:val="false"/>
          <w:i w:val="false"/>
          <w:color w:val="000000"/>
          <w:sz w:val="28"/>
        </w:rPr>
        <w:t>12. В случае присоединения необходимо указать следующие сведения:</w:t>
      </w:r>
      <w:r>
        <w:br/>
      </w:r>
      <w:r>
        <w:rPr>
          <w:rFonts w:ascii="Times New Roman"/>
          <w:b w:val="false"/>
          <w:i w:val="false"/>
          <w:color w:val="000000"/>
          <w:sz w:val="28"/>
        </w:rPr>
        <w:t>Наименования присоединяемых юридических лиц ____________________________</w:t>
      </w:r>
      <w:r>
        <w:br/>
      </w:r>
      <w:r>
        <w:rPr>
          <w:rFonts w:ascii="Times New Roman"/>
          <w:b w:val="false"/>
          <w:i w:val="false"/>
          <w:color w:val="000000"/>
          <w:sz w:val="28"/>
        </w:rPr>
        <w:t>Бизнес-идентификационный номер (БИН)____________________________________</w:t>
      </w:r>
      <w:r>
        <w:br/>
      </w:r>
      <w:r>
        <w:rPr>
          <w:rFonts w:ascii="Times New Roman"/>
          <w:b w:val="false"/>
          <w:i w:val="false"/>
          <w:color w:val="000000"/>
          <w:sz w:val="28"/>
        </w:rPr>
        <w:t>13. Субъект частного предпринимательства (укажите в соответствующей ячейке х):</w:t>
      </w:r>
      <w:r>
        <w:br/>
      </w:r>
      <w:r>
        <w:rPr>
          <w:rFonts w:ascii="Times New Roman"/>
          <w:b w:val="false"/>
          <w:i w:val="false"/>
          <w:color w:val="000000"/>
          <w:sz w:val="28"/>
        </w:rPr>
        <w:t>1) субъект малого предпринимательства _____________________________________</w:t>
      </w:r>
      <w:r>
        <w:br/>
      </w:r>
      <w:r>
        <w:rPr>
          <w:rFonts w:ascii="Times New Roman"/>
          <w:b w:val="false"/>
          <w:i w:val="false"/>
          <w:color w:val="000000"/>
          <w:sz w:val="28"/>
        </w:rPr>
        <w:t>2) субъект среднего предпринимательства ___________________________________</w:t>
      </w:r>
      <w:r>
        <w:br/>
      </w:r>
      <w:r>
        <w:rPr>
          <w:rFonts w:ascii="Times New Roman"/>
          <w:b w:val="false"/>
          <w:i w:val="false"/>
          <w:color w:val="000000"/>
          <w:sz w:val="28"/>
        </w:rPr>
        <w:t>3) субъект крупного предпринимательства___________________________________</w:t>
      </w:r>
      <w:r>
        <w:br/>
      </w:r>
      <w:r>
        <w:rPr>
          <w:rFonts w:ascii="Times New Roman"/>
          <w:b w:val="false"/>
          <w:i w:val="false"/>
          <w:color w:val="000000"/>
          <w:sz w:val="28"/>
        </w:rPr>
        <w:t>"____" ________________ 20___ года</w:t>
      </w:r>
      <w:r>
        <w:br/>
      </w:r>
      <w:r>
        <w:rPr>
          <w:rFonts w:ascii="Times New Roman"/>
          <w:b w:val="false"/>
          <w:i w:val="false"/>
          <w:color w:val="000000"/>
          <w:sz w:val="28"/>
        </w:rPr>
        <w:t>К заявлению прилагаются: 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Ф.И.О. (при его наличии) и подпись заявителя</w:t>
      </w:r>
    </w:p>
    <w:bookmarkEnd w:id="4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Инструкции по</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w:t>
            </w:r>
            <w:r>
              <w:br/>
            </w:r>
            <w:r>
              <w:rPr>
                <w:rFonts w:ascii="Times New Roman"/>
                <w:b w:val="false"/>
                <w:i w:val="false"/>
                <w:color w:val="000000"/>
                <w:sz w:val="20"/>
              </w:rPr>
              <w:t>и учетной регистрации</w:t>
            </w:r>
            <w:r>
              <w:br/>
            </w:r>
            <w:r>
              <w:rPr>
                <w:rFonts w:ascii="Times New Roman"/>
                <w:b w:val="false"/>
                <w:i w:val="false"/>
                <w:color w:val="000000"/>
                <w:sz w:val="20"/>
              </w:rPr>
              <w:t>филиалов и представительств</w:t>
            </w:r>
          </w:p>
        </w:tc>
      </w:tr>
    </w:tbl>
    <w:p>
      <w:pPr>
        <w:spacing w:after="0"/>
        <w:ind w:left="0"/>
        <w:jc w:val="both"/>
      </w:pPr>
      <w:r>
        <w:rPr>
          <w:rFonts w:ascii="Times New Roman"/>
          <w:b w:val="false"/>
          <w:i w:val="false"/>
          <w:color w:val="ff0000"/>
          <w:sz w:val="28"/>
        </w:rPr>
        <w:t xml:space="preserve">
      Сноска. Приложение 13 в редакции приказа Министра юстиции РК от 22.11.2018 </w:t>
      </w:r>
      <w:r>
        <w:rPr>
          <w:rFonts w:ascii="Times New Roman"/>
          <w:b w:val="false"/>
          <w:i w:val="false"/>
          <w:color w:val="ff0000"/>
          <w:sz w:val="28"/>
        </w:rPr>
        <w:t>№ 1549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регистрирующего органа</w:t>
            </w:r>
          </w:p>
        </w:tc>
      </w:tr>
    </w:tbl>
    <w:bookmarkStart w:name="z688" w:id="495"/>
    <w:p>
      <w:pPr>
        <w:spacing w:after="0"/>
        <w:ind w:left="0"/>
        <w:jc w:val="left"/>
      </w:pPr>
      <w:r>
        <w:rPr>
          <w:rFonts w:ascii="Times New Roman"/>
          <w:b/>
          <w:i w:val="false"/>
          <w:color w:val="000000"/>
        </w:rPr>
        <w:t xml:space="preserve">                    Заявление о государственной перерегистрации хозяйственных</w:t>
      </w:r>
      <w:r>
        <w:br/>
      </w:r>
      <w:r>
        <w:rPr>
          <w:rFonts w:ascii="Times New Roman"/>
          <w:b/>
          <w:i w:val="false"/>
          <w:color w:val="000000"/>
        </w:rPr>
        <w:t xml:space="preserve">                   товариществ, осуществляющих свою деятельность на основании</w:t>
      </w:r>
      <w:r>
        <w:br/>
      </w:r>
      <w:r>
        <w:rPr>
          <w:rFonts w:ascii="Times New Roman"/>
          <w:b/>
          <w:i w:val="false"/>
          <w:color w:val="000000"/>
        </w:rPr>
        <w:t xml:space="preserve">                                     типового устава</w:t>
      </w:r>
    </w:p>
    <w:bookmarkEnd w:id="495"/>
    <w:bookmarkStart w:name="z689" w:id="496"/>
    <w:p>
      <w:pPr>
        <w:spacing w:after="0"/>
        <w:ind w:left="0"/>
        <w:jc w:val="both"/>
      </w:pPr>
      <w:r>
        <w:rPr>
          <w:rFonts w:ascii="Times New Roman"/>
          <w:b w:val="false"/>
          <w:i w:val="false"/>
          <w:color w:val="000000"/>
          <w:sz w:val="28"/>
        </w:rPr>
        <w:t>
      1. Наименование юридического лица ______________________________________</w:t>
      </w:r>
      <w:r>
        <w:br/>
      </w:r>
      <w:r>
        <w:rPr>
          <w:rFonts w:ascii="Times New Roman"/>
          <w:b w:val="false"/>
          <w:i w:val="false"/>
          <w:color w:val="000000"/>
          <w:sz w:val="28"/>
        </w:rPr>
        <w:t>2. Организационно-правовая форма юридического лица (укажите в</w:t>
      </w:r>
      <w:r>
        <w:br/>
      </w:r>
      <w:r>
        <w:rPr>
          <w:rFonts w:ascii="Times New Roman"/>
          <w:b w:val="false"/>
          <w:i w:val="false"/>
          <w:color w:val="000000"/>
          <w:sz w:val="28"/>
        </w:rPr>
        <w:t>соответствующей ячейке х):</w:t>
      </w:r>
      <w:r>
        <w:br/>
      </w:r>
      <w:r>
        <w:rPr>
          <w:rFonts w:ascii="Times New Roman"/>
          <w:b w:val="false"/>
          <w:i w:val="false"/>
          <w:color w:val="000000"/>
          <w:sz w:val="28"/>
        </w:rPr>
        <w:t>1) полное товарищество ___________ 3) товарищество с ограниченной ответственностью ___________</w:t>
      </w:r>
      <w:r>
        <w:br/>
      </w:r>
      <w:r>
        <w:rPr>
          <w:rFonts w:ascii="Times New Roman"/>
          <w:b w:val="false"/>
          <w:i w:val="false"/>
          <w:color w:val="000000"/>
          <w:sz w:val="28"/>
        </w:rPr>
        <w:t>2) коммандитное товарищество _____ 4) товарищество с дополнительной ответственностью ___________</w:t>
      </w:r>
      <w:r>
        <w:br/>
      </w:r>
      <w:r>
        <w:rPr>
          <w:rFonts w:ascii="Times New Roman"/>
          <w:b w:val="false"/>
          <w:i w:val="false"/>
          <w:color w:val="000000"/>
          <w:sz w:val="28"/>
        </w:rPr>
        <w:t>3. Бизнес-идентификационный номер (БИН) _________________________________</w:t>
      </w:r>
      <w:r>
        <w:br/>
      </w:r>
      <w:r>
        <w:rPr>
          <w:rFonts w:ascii="Times New Roman"/>
          <w:b w:val="false"/>
          <w:i w:val="false"/>
          <w:color w:val="000000"/>
          <w:sz w:val="28"/>
        </w:rPr>
        <w:t>4. Основание перерегистрации хозяйственного товарищества (укажите в соответствующей ячейке х):</w:t>
      </w:r>
      <w:r>
        <w:br/>
      </w:r>
      <w:r>
        <w:rPr>
          <w:rFonts w:ascii="Times New Roman"/>
          <w:b w:val="false"/>
          <w:i w:val="false"/>
          <w:color w:val="000000"/>
          <w:sz w:val="28"/>
        </w:rPr>
        <w:t>1) изменение наименования _______________________________________________</w:t>
      </w:r>
      <w:r>
        <w:br/>
      </w:r>
      <w:r>
        <w:rPr>
          <w:rFonts w:ascii="Times New Roman"/>
          <w:b w:val="false"/>
          <w:i w:val="false"/>
          <w:color w:val="000000"/>
          <w:sz w:val="28"/>
        </w:rPr>
        <w:t>2) уменьшение размера уставного капитала__________________________________</w:t>
      </w:r>
      <w:r>
        <w:br/>
      </w:r>
      <w:r>
        <w:rPr>
          <w:rFonts w:ascii="Times New Roman"/>
          <w:b w:val="false"/>
          <w:i w:val="false"/>
          <w:color w:val="000000"/>
          <w:sz w:val="28"/>
        </w:rPr>
        <w:t xml:space="preserve">3) изменение состава участников хозяйственного товарищества (за исключением </w:t>
      </w:r>
      <w:r>
        <w:br/>
      </w:r>
      <w:r>
        <w:rPr>
          <w:rFonts w:ascii="Times New Roman"/>
          <w:b w:val="false"/>
          <w:i w:val="false"/>
          <w:color w:val="000000"/>
          <w:sz w:val="28"/>
        </w:rPr>
        <w:t>товариществ с ограниченной ответственностью, в которых ведение реестра участников</w:t>
      </w:r>
      <w:r>
        <w:br/>
      </w:r>
      <w:r>
        <w:rPr>
          <w:rFonts w:ascii="Times New Roman"/>
          <w:b w:val="false"/>
          <w:i w:val="false"/>
          <w:color w:val="000000"/>
          <w:sz w:val="28"/>
        </w:rPr>
        <w:t>осуществляется центральным депозитарием) ______________________</w:t>
      </w:r>
      <w:r>
        <w:br/>
      </w:r>
      <w:r>
        <w:rPr>
          <w:rFonts w:ascii="Times New Roman"/>
          <w:b w:val="false"/>
          <w:i w:val="false"/>
          <w:color w:val="000000"/>
          <w:sz w:val="28"/>
        </w:rPr>
        <w:t>5. Место нахождения юридического лица</w:t>
      </w:r>
      <w:r>
        <w:br/>
      </w:r>
      <w:r>
        <w:rPr>
          <w:rFonts w:ascii="Times New Roman"/>
          <w:b w:val="false"/>
          <w:i w:val="false"/>
          <w:color w:val="000000"/>
          <w:sz w:val="28"/>
        </w:rPr>
        <w:t>Регистрационный код адреса: _________________Почтовый индекс: ____________</w:t>
      </w:r>
      <w:r>
        <w:br/>
      </w:r>
      <w:r>
        <w:rPr>
          <w:rFonts w:ascii="Times New Roman"/>
          <w:b w:val="false"/>
          <w:i w:val="false"/>
          <w:color w:val="000000"/>
          <w:sz w:val="28"/>
        </w:rPr>
        <w:t>Область: _____________________________________</w:t>
      </w:r>
      <w:r>
        <w:br/>
      </w:r>
      <w:r>
        <w:rPr>
          <w:rFonts w:ascii="Times New Roman"/>
          <w:b w:val="false"/>
          <w:i w:val="false"/>
          <w:color w:val="000000"/>
          <w:sz w:val="28"/>
        </w:rPr>
        <w:t>Город, район, район в городе:______________________________________________</w:t>
      </w:r>
      <w:r>
        <w:br/>
      </w:r>
      <w:r>
        <w:rPr>
          <w:rFonts w:ascii="Times New Roman"/>
          <w:b w:val="false"/>
          <w:i w:val="false"/>
          <w:color w:val="000000"/>
          <w:sz w:val="28"/>
        </w:rPr>
        <w:t>Населенный пункт (село, поселок): _________________________________________</w:t>
      </w:r>
      <w:r>
        <w:br/>
      </w:r>
      <w:r>
        <w:rPr>
          <w:rFonts w:ascii="Times New Roman"/>
          <w:b w:val="false"/>
          <w:i w:val="false"/>
          <w:color w:val="000000"/>
          <w:sz w:val="28"/>
        </w:rPr>
        <w:t>Улица, микрорайон, квартал, переулок, проспект: _____________________________</w:t>
      </w:r>
      <w:r>
        <w:br/>
      </w:r>
      <w:r>
        <w:rPr>
          <w:rFonts w:ascii="Times New Roman"/>
          <w:b w:val="false"/>
          <w:i w:val="false"/>
          <w:color w:val="000000"/>
          <w:sz w:val="28"/>
        </w:rPr>
        <w:t>Номер дома ______________, квартира, комната: _____________________________</w:t>
      </w:r>
      <w:r>
        <w:br/>
      </w:r>
      <w:r>
        <w:rPr>
          <w:rFonts w:ascii="Times New Roman"/>
          <w:b w:val="false"/>
          <w:i w:val="false"/>
          <w:color w:val="000000"/>
          <w:sz w:val="28"/>
        </w:rPr>
        <w:t>номер телефона (факса): __________________________________________________</w:t>
      </w:r>
      <w:r>
        <w:br/>
      </w:r>
      <w:r>
        <w:rPr>
          <w:rFonts w:ascii="Times New Roman"/>
          <w:b w:val="false"/>
          <w:i w:val="false"/>
          <w:color w:val="000000"/>
          <w:sz w:val="28"/>
        </w:rPr>
        <w:t>6. Ф.И.О. (при его наличии) руководителя 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(с указанием данных удостоверения личности и ИИН)</w:t>
      </w:r>
      <w:r>
        <w:br/>
      </w:r>
      <w:r>
        <w:rPr>
          <w:rFonts w:ascii="Times New Roman"/>
          <w:b w:val="false"/>
          <w:i w:val="false"/>
          <w:color w:val="000000"/>
          <w:sz w:val="28"/>
        </w:rPr>
        <w:t>7. Укажите код основного вида экономической деятельности: ___________________</w:t>
      </w:r>
      <w:r>
        <w:br/>
      </w:r>
      <w:r>
        <w:rPr>
          <w:rFonts w:ascii="Times New Roman"/>
          <w:b w:val="false"/>
          <w:i w:val="false"/>
          <w:color w:val="000000"/>
          <w:sz w:val="28"/>
        </w:rPr>
        <w:t>8. Размер уставного капитала ______________________________________________</w:t>
      </w:r>
      <w:r>
        <w:br/>
      </w:r>
      <w:r>
        <w:rPr>
          <w:rFonts w:ascii="Times New Roman"/>
          <w:b w:val="false"/>
          <w:i w:val="false"/>
          <w:color w:val="000000"/>
          <w:sz w:val="28"/>
        </w:rPr>
        <w:t>9. Состав и количество учредителей (укажите в соответствующей ячейке х, количество в</w:t>
      </w:r>
      <w:r>
        <w:br/>
      </w:r>
      <w:r>
        <w:rPr>
          <w:rFonts w:ascii="Times New Roman"/>
          <w:b w:val="false"/>
          <w:i w:val="false"/>
          <w:color w:val="000000"/>
          <w:sz w:val="28"/>
        </w:rPr>
        <w:t>цифровом обозначении):</w:t>
      </w:r>
      <w:r>
        <w:br/>
      </w:r>
      <w:r>
        <w:rPr>
          <w:rFonts w:ascii="Times New Roman"/>
          <w:b w:val="false"/>
          <w:i w:val="false"/>
          <w:color w:val="000000"/>
          <w:sz w:val="28"/>
        </w:rPr>
        <w:t>1) юридическое лицо _______ 2) физическое лицо _______</w:t>
      </w:r>
      <w:r>
        <w:br/>
      </w:r>
      <w:r>
        <w:rPr>
          <w:rFonts w:ascii="Times New Roman"/>
          <w:b w:val="false"/>
          <w:i w:val="false"/>
          <w:color w:val="000000"/>
          <w:sz w:val="28"/>
        </w:rPr>
        <w:t>10. Укажите сведения об учредителях юридического лица (за исключением, товариществ с</w:t>
      </w:r>
      <w:r>
        <w:br/>
      </w:r>
      <w:r>
        <w:rPr>
          <w:rFonts w:ascii="Times New Roman"/>
          <w:b w:val="false"/>
          <w:i w:val="false"/>
          <w:color w:val="000000"/>
          <w:sz w:val="28"/>
        </w:rPr>
        <w:t>ограниченной ответственностью, в которых ведение реестра участников осуществляется</w:t>
      </w:r>
      <w:r>
        <w:br/>
      </w:r>
      <w:r>
        <w:rPr>
          <w:rFonts w:ascii="Times New Roman"/>
          <w:b w:val="false"/>
          <w:i w:val="false"/>
          <w:color w:val="000000"/>
          <w:sz w:val="28"/>
        </w:rPr>
        <w:t>центральным депозитарием)</w:t>
      </w:r>
      <w:r>
        <w:br/>
      </w:r>
      <w:r>
        <w:rPr>
          <w:rFonts w:ascii="Times New Roman"/>
          <w:b w:val="false"/>
          <w:i w:val="false"/>
          <w:color w:val="000000"/>
          <w:sz w:val="28"/>
        </w:rPr>
        <w:t>Наименование юридического лица 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(с указанием БИН)</w:t>
      </w:r>
      <w:r>
        <w:br/>
      </w:r>
      <w:r>
        <w:rPr>
          <w:rFonts w:ascii="Times New Roman"/>
          <w:b w:val="false"/>
          <w:i w:val="false"/>
          <w:color w:val="000000"/>
          <w:sz w:val="28"/>
        </w:rPr>
        <w:t>Доля в уставном капитале % ________ Сумма вклада (тыс. тенге) ________________</w:t>
      </w:r>
      <w:r>
        <w:br/>
      </w:r>
      <w:r>
        <w:rPr>
          <w:rFonts w:ascii="Times New Roman"/>
          <w:b w:val="false"/>
          <w:i w:val="false"/>
          <w:color w:val="000000"/>
          <w:sz w:val="28"/>
        </w:rPr>
        <w:t>Ф.И.О. (при его наличии) физического лица 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(с указанием данных удостоверения личности и ИИН)</w:t>
      </w:r>
      <w:r>
        <w:br/>
      </w:r>
      <w:r>
        <w:rPr>
          <w:rFonts w:ascii="Times New Roman"/>
          <w:b w:val="false"/>
          <w:i w:val="false"/>
          <w:color w:val="000000"/>
          <w:sz w:val="28"/>
        </w:rPr>
        <w:t>Доля в уставном капитале % _________ Сумма вклада (тыс. тенге) _______________</w:t>
      </w:r>
      <w:r>
        <w:br/>
      </w:r>
      <w:r>
        <w:rPr>
          <w:rFonts w:ascii="Times New Roman"/>
          <w:b w:val="false"/>
          <w:i w:val="false"/>
          <w:color w:val="000000"/>
          <w:sz w:val="28"/>
        </w:rPr>
        <w:t>В случае если учредителей более одного сведения о них: Ф.И.О. (при его наличии)</w:t>
      </w:r>
      <w:r>
        <w:br/>
      </w:r>
      <w:r>
        <w:rPr>
          <w:rFonts w:ascii="Times New Roman"/>
          <w:b w:val="false"/>
          <w:i w:val="false"/>
          <w:color w:val="000000"/>
          <w:sz w:val="28"/>
        </w:rPr>
        <w:t>с указанием данных удостоверения личности и ИИН, аналог номера налоговой регистрации,</w:t>
      </w:r>
      <w:r>
        <w:br/>
      </w:r>
      <w:r>
        <w:rPr>
          <w:rFonts w:ascii="Times New Roman"/>
          <w:b w:val="false"/>
          <w:i w:val="false"/>
          <w:color w:val="000000"/>
          <w:sz w:val="28"/>
        </w:rPr>
        <w:t>либо код страны (для физического лица), наименование с указанием БИН, аналог номера</w:t>
      </w:r>
      <w:r>
        <w:br/>
      </w:r>
      <w:r>
        <w:rPr>
          <w:rFonts w:ascii="Times New Roman"/>
          <w:b w:val="false"/>
          <w:i w:val="false"/>
          <w:color w:val="000000"/>
          <w:sz w:val="28"/>
        </w:rPr>
        <w:t>налоговой регистрации, либо код страны (для юридического лица), а также их доля в</w:t>
      </w:r>
      <w:r>
        <w:br/>
      </w:r>
      <w:r>
        <w:rPr>
          <w:rFonts w:ascii="Times New Roman"/>
          <w:b w:val="false"/>
          <w:i w:val="false"/>
          <w:color w:val="000000"/>
          <w:sz w:val="28"/>
        </w:rPr>
        <w:t>уставном капитале в процентном и денежном выражении прикладываются к заявлению на</w:t>
      </w:r>
      <w:r>
        <w:br/>
      </w:r>
      <w:r>
        <w:rPr>
          <w:rFonts w:ascii="Times New Roman"/>
          <w:b w:val="false"/>
          <w:i w:val="false"/>
          <w:color w:val="000000"/>
          <w:sz w:val="28"/>
        </w:rPr>
        <w:t>отдельном листе.</w:t>
      </w:r>
      <w:r>
        <w:br/>
      </w:r>
      <w:r>
        <w:rPr>
          <w:rFonts w:ascii="Times New Roman"/>
          <w:b w:val="false"/>
          <w:i w:val="false"/>
          <w:color w:val="000000"/>
          <w:sz w:val="28"/>
        </w:rPr>
        <w:t>11. Ожидаемая (примерная) численность занятых человек _______________________</w:t>
      </w:r>
      <w:r>
        <w:br/>
      </w:r>
      <w:r>
        <w:rPr>
          <w:rFonts w:ascii="Times New Roman"/>
          <w:b w:val="false"/>
          <w:i w:val="false"/>
          <w:color w:val="000000"/>
          <w:sz w:val="28"/>
        </w:rPr>
        <w:t>12. В случае образования наблюдательного совета указать</w:t>
      </w:r>
      <w:r>
        <w:br/>
      </w:r>
      <w:r>
        <w:rPr>
          <w:rFonts w:ascii="Times New Roman"/>
          <w:b w:val="false"/>
          <w:i w:val="false"/>
          <w:color w:val="000000"/>
          <w:sz w:val="28"/>
        </w:rPr>
        <w:t>исключительную компетенцию: 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13. Укажите срок ревизионной комиссии (единоличного ревизора) 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14. Субъект частного предпринимательства (укажите в соответствующей ячейке х):</w:t>
      </w:r>
      <w:r>
        <w:br/>
      </w:r>
      <w:r>
        <w:rPr>
          <w:rFonts w:ascii="Times New Roman"/>
          <w:b w:val="false"/>
          <w:i w:val="false"/>
          <w:color w:val="000000"/>
          <w:sz w:val="28"/>
        </w:rPr>
        <w:t>1) субъект малого предпринимательства _____________________________________</w:t>
      </w:r>
      <w:r>
        <w:br/>
      </w:r>
      <w:r>
        <w:rPr>
          <w:rFonts w:ascii="Times New Roman"/>
          <w:b w:val="false"/>
          <w:i w:val="false"/>
          <w:color w:val="000000"/>
          <w:sz w:val="28"/>
        </w:rPr>
        <w:t>2) субъект среднего предпринимательства ___________________________________</w:t>
      </w:r>
      <w:r>
        <w:br/>
      </w:r>
      <w:r>
        <w:rPr>
          <w:rFonts w:ascii="Times New Roman"/>
          <w:b w:val="false"/>
          <w:i w:val="false"/>
          <w:color w:val="000000"/>
          <w:sz w:val="28"/>
        </w:rPr>
        <w:t>3) субъект крупного предпринимательства ___________________________________</w:t>
      </w:r>
      <w:r>
        <w:br/>
      </w:r>
      <w:r>
        <w:rPr>
          <w:rFonts w:ascii="Times New Roman"/>
          <w:b w:val="false"/>
          <w:i w:val="false"/>
          <w:color w:val="000000"/>
          <w:sz w:val="28"/>
        </w:rPr>
        <w:t>15. Основание для перерегистрации возникло в результате реорганизации (укажите в</w:t>
      </w:r>
      <w:r>
        <w:br/>
      </w:r>
      <w:r>
        <w:rPr>
          <w:rFonts w:ascii="Times New Roman"/>
          <w:b w:val="false"/>
          <w:i w:val="false"/>
          <w:color w:val="000000"/>
          <w:sz w:val="28"/>
        </w:rPr>
        <w:t>соответствующей ячейке х):</w:t>
      </w:r>
      <w:r>
        <w:br/>
      </w:r>
      <w:r>
        <w:rPr>
          <w:rFonts w:ascii="Times New Roman"/>
          <w:b w:val="false"/>
          <w:i w:val="false"/>
          <w:color w:val="000000"/>
          <w:sz w:val="28"/>
        </w:rPr>
        <w:t>1) да __________________________ 2) нет ___________________________________</w:t>
      </w:r>
      <w:r>
        <w:br/>
      </w:r>
      <w:r>
        <w:rPr>
          <w:rFonts w:ascii="Times New Roman"/>
          <w:b w:val="false"/>
          <w:i w:val="false"/>
          <w:color w:val="000000"/>
          <w:sz w:val="28"/>
        </w:rPr>
        <w:t>16. В случае присоединения необходимо указать следующие сведения:</w:t>
      </w:r>
      <w:r>
        <w:br/>
      </w:r>
      <w:r>
        <w:rPr>
          <w:rFonts w:ascii="Times New Roman"/>
          <w:b w:val="false"/>
          <w:i w:val="false"/>
          <w:color w:val="000000"/>
          <w:sz w:val="28"/>
        </w:rPr>
        <w:t>Наименования присоединяемых юридических лиц 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Бизнес-идентификационный номер (БИН) ___________________________________</w:t>
      </w:r>
      <w:r>
        <w:br/>
      </w:r>
      <w:r>
        <w:rPr>
          <w:rFonts w:ascii="Times New Roman"/>
          <w:b w:val="false"/>
          <w:i w:val="false"/>
          <w:color w:val="000000"/>
          <w:sz w:val="28"/>
        </w:rPr>
        <w:t>"____" _________________ 20 ___года</w:t>
      </w:r>
      <w:r>
        <w:br/>
      </w:r>
      <w:r>
        <w:rPr>
          <w:rFonts w:ascii="Times New Roman"/>
          <w:b w:val="false"/>
          <w:i w:val="false"/>
          <w:color w:val="000000"/>
          <w:sz w:val="28"/>
        </w:rPr>
        <w:t>К заявлению прилагаются:________________________________________________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Ф.И.О. (при его наличии) и подписи учредителей (в случае, когда ведение реестра</w:t>
      </w:r>
      <w:r>
        <w:br/>
      </w:r>
      <w:r>
        <w:rPr>
          <w:rFonts w:ascii="Times New Roman"/>
          <w:b w:val="false"/>
          <w:i w:val="false"/>
          <w:color w:val="000000"/>
          <w:sz w:val="28"/>
        </w:rPr>
        <w:t>участников осуществляется центральным депозитарием – подпись лица, уполномоченного</w:t>
      </w:r>
      <w:r>
        <w:br/>
      </w:r>
      <w:r>
        <w:rPr>
          <w:rFonts w:ascii="Times New Roman"/>
          <w:b w:val="false"/>
          <w:i w:val="false"/>
          <w:color w:val="000000"/>
          <w:sz w:val="28"/>
        </w:rPr>
        <w:t>протоколом общего собрания учредителей (решением участника).</w:t>
      </w:r>
      <w:r>
        <w:br/>
      </w:r>
      <w:r>
        <w:rPr>
          <w:rFonts w:ascii="Times New Roman"/>
          <w:b w:val="false"/>
          <w:i w:val="false"/>
          <w:color w:val="000000"/>
          <w:sz w:val="28"/>
        </w:rPr>
        <w:t>Подлинность подписи (ей) должна быть засвидетельствована в нотариальном порядке.</w:t>
      </w:r>
    </w:p>
    <w:bookmarkEnd w:id="4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Инструкции по</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w:t>
            </w:r>
            <w:r>
              <w:br/>
            </w:r>
            <w:r>
              <w:rPr>
                <w:rFonts w:ascii="Times New Roman"/>
                <w:b w:val="false"/>
                <w:i w:val="false"/>
                <w:color w:val="000000"/>
                <w:sz w:val="20"/>
              </w:rPr>
              <w:t>и учетной регистрации</w:t>
            </w:r>
            <w:r>
              <w:br/>
            </w:r>
            <w:r>
              <w:rPr>
                <w:rFonts w:ascii="Times New Roman"/>
                <w:b w:val="false"/>
                <w:i w:val="false"/>
                <w:color w:val="000000"/>
                <w:sz w:val="20"/>
              </w:rPr>
              <w:t>филиалов 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667" w:id="497"/>
    <w:p>
      <w:pPr>
        <w:spacing w:after="0"/>
        <w:ind w:left="0"/>
        <w:jc w:val="both"/>
      </w:pPr>
      <w:r>
        <w:rPr>
          <w:rFonts w:ascii="Times New Roman"/>
          <w:b w:val="false"/>
          <w:i w:val="false"/>
          <w:color w:val="000000"/>
          <w:sz w:val="28"/>
        </w:rPr>
        <w:t>
      форма</w:t>
      </w:r>
    </w:p>
    <w:bookmarkEnd w:id="497"/>
    <w:p>
      <w:pPr>
        <w:spacing w:after="0"/>
        <w:ind w:left="0"/>
        <w:jc w:val="both"/>
      </w:pPr>
      <w:r>
        <w:rPr>
          <w:rFonts w:ascii="Times New Roman"/>
          <w:b w:val="false"/>
          <w:i w:val="false"/>
          <w:color w:val="000000"/>
          <w:sz w:val="28"/>
        </w:rPr>
        <w:t>
      Наименование регистрирующего органа</w:t>
      </w:r>
    </w:p>
    <w:bookmarkStart w:name="z91" w:id="498"/>
    <w:p>
      <w:pPr>
        <w:spacing w:after="0"/>
        <w:ind w:left="0"/>
        <w:jc w:val="left"/>
      </w:pPr>
      <w:r>
        <w:rPr>
          <w:rFonts w:ascii="Times New Roman"/>
          <w:b/>
          <w:i w:val="false"/>
          <w:color w:val="000000"/>
        </w:rPr>
        <w:t xml:space="preserve"> Заявление</w:t>
      </w:r>
      <w:r>
        <w:br/>
      </w:r>
      <w:r>
        <w:rPr>
          <w:rFonts w:ascii="Times New Roman"/>
          <w:b/>
          <w:i w:val="false"/>
          <w:color w:val="000000"/>
        </w:rPr>
        <w:t>о государственной перерегистрации</w:t>
      </w:r>
      <w:r>
        <w:br/>
      </w:r>
      <w:r>
        <w:rPr>
          <w:rFonts w:ascii="Times New Roman"/>
          <w:b/>
          <w:i w:val="false"/>
          <w:color w:val="000000"/>
        </w:rPr>
        <w:t>акционерного общества, осуществляющего</w:t>
      </w:r>
      <w:r>
        <w:br/>
      </w:r>
      <w:r>
        <w:rPr>
          <w:rFonts w:ascii="Times New Roman"/>
          <w:b/>
          <w:i w:val="false"/>
          <w:color w:val="000000"/>
        </w:rPr>
        <w:t>свою деятельность на основании типового устава</w:t>
      </w:r>
    </w:p>
    <w:bookmarkEnd w:id="498"/>
    <w:p>
      <w:pPr>
        <w:spacing w:after="0"/>
        <w:ind w:left="0"/>
        <w:jc w:val="both"/>
      </w:pPr>
      <w:r>
        <w:rPr>
          <w:rFonts w:ascii="Times New Roman"/>
          <w:b w:val="false"/>
          <w:i w:val="false"/>
          <w:color w:val="000000"/>
          <w:sz w:val="28"/>
        </w:rPr>
        <w:t>
      1. Наименование акционерного общества 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Бизнес-идентификационный номер (БИН) _________________________</w:t>
      </w:r>
    </w:p>
    <w:p>
      <w:pPr>
        <w:spacing w:after="0"/>
        <w:ind w:left="0"/>
        <w:jc w:val="both"/>
      </w:pPr>
      <w:r>
        <w:rPr>
          <w:rFonts w:ascii="Times New Roman"/>
          <w:b w:val="false"/>
          <w:i w:val="false"/>
          <w:color w:val="000000"/>
          <w:sz w:val="28"/>
        </w:rPr>
        <w:t>
      3. Основание перерегистрации акционерного общества (укажите в</w:t>
      </w:r>
    </w:p>
    <w:p>
      <w:pPr>
        <w:spacing w:after="0"/>
        <w:ind w:left="0"/>
        <w:jc w:val="both"/>
      </w:pPr>
      <w:r>
        <w:rPr>
          <w:rFonts w:ascii="Times New Roman"/>
          <w:b w:val="false"/>
          <w:i w:val="false"/>
          <w:color w:val="000000"/>
          <w:sz w:val="28"/>
        </w:rPr>
        <w:t>
      соответствующей ячейке х):</w:t>
      </w:r>
    </w:p>
    <w:p>
      <w:pPr>
        <w:spacing w:after="0"/>
        <w:ind w:left="0"/>
        <w:jc w:val="both"/>
      </w:pPr>
      <w:r>
        <w:rPr>
          <w:rFonts w:ascii="Times New Roman"/>
          <w:b w:val="false"/>
          <w:i w:val="false"/>
          <w:color w:val="000000"/>
          <w:sz w:val="28"/>
        </w:rPr>
        <w:t>
      1) изменение наименования _______________________________________</w:t>
      </w:r>
    </w:p>
    <w:p>
      <w:pPr>
        <w:spacing w:after="0"/>
        <w:ind w:left="0"/>
        <w:jc w:val="both"/>
      </w:pPr>
      <w:r>
        <w:rPr>
          <w:rFonts w:ascii="Times New Roman"/>
          <w:b w:val="false"/>
          <w:i w:val="false"/>
          <w:color w:val="000000"/>
          <w:sz w:val="28"/>
        </w:rPr>
        <w:t>
      2) уменьшение размера уставного капитала ________________________</w:t>
      </w:r>
    </w:p>
    <w:p>
      <w:pPr>
        <w:spacing w:after="0"/>
        <w:ind w:left="0"/>
        <w:jc w:val="both"/>
      </w:pPr>
      <w:r>
        <w:rPr>
          <w:rFonts w:ascii="Times New Roman"/>
          <w:b w:val="false"/>
          <w:i w:val="false"/>
          <w:color w:val="000000"/>
          <w:sz w:val="28"/>
        </w:rPr>
        <w:t>
      4. Местонахождение акционерного общества</w:t>
      </w:r>
    </w:p>
    <w:p>
      <w:pPr>
        <w:spacing w:after="0"/>
        <w:ind w:left="0"/>
        <w:jc w:val="both"/>
      </w:pPr>
      <w:r>
        <w:rPr>
          <w:rFonts w:ascii="Times New Roman"/>
          <w:b w:val="false"/>
          <w:i w:val="false"/>
          <w:color w:val="000000"/>
          <w:sz w:val="28"/>
        </w:rPr>
        <w:t>
      Почтовый индекс: ______________________ Область: ________________</w:t>
      </w:r>
    </w:p>
    <w:p>
      <w:pPr>
        <w:spacing w:after="0"/>
        <w:ind w:left="0"/>
        <w:jc w:val="both"/>
      </w:pPr>
      <w:r>
        <w:rPr>
          <w:rFonts w:ascii="Times New Roman"/>
          <w:b w:val="false"/>
          <w:i w:val="false"/>
          <w:color w:val="000000"/>
          <w:sz w:val="28"/>
        </w:rPr>
        <w:t>
      Город, район, район в городе: ___________________________________</w:t>
      </w:r>
    </w:p>
    <w:p>
      <w:pPr>
        <w:spacing w:after="0"/>
        <w:ind w:left="0"/>
        <w:jc w:val="both"/>
      </w:pPr>
      <w:r>
        <w:rPr>
          <w:rFonts w:ascii="Times New Roman"/>
          <w:b w:val="false"/>
          <w:i w:val="false"/>
          <w:color w:val="000000"/>
          <w:sz w:val="28"/>
        </w:rPr>
        <w:t>
      Населенный пункт (село, поселок): _______________________________</w:t>
      </w:r>
    </w:p>
    <w:p>
      <w:pPr>
        <w:spacing w:after="0"/>
        <w:ind w:left="0"/>
        <w:jc w:val="both"/>
      </w:pPr>
      <w:r>
        <w:rPr>
          <w:rFonts w:ascii="Times New Roman"/>
          <w:b w:val="false"/>
          <w:i w:val="false"/>
          <w:color w:val="000000"/>
          <w:sz w:val="28"/>
        </w:rPr>
        <w:t>
      Улица, микрорайон, квартал, переулок, проспект: _________________</w:t>
      </w:r>
    </w:p>
    <w:p>
      <w:pPr>
        <w:spacing w:after="0"/>
        <w:ind w:left="0"/>
        <w:jc w:val="both"/>
      </w:pPr>
      <w:r>
        <w:rPr>
          <w:rFonts w:ascii="Times New Roman"/>
          <w:b w:val="false"/>
          <w:i w:val="false"/>
          <w:color w:val="000000"/>
          <w:sz w:val="28"/>
        </w:rPr>
        <w:t>
      Номер дома _________________, квартира, комната: ________________</w:t>
      </w:r>
    </w:p>
    <w:p>
      <w:pPr>
        <w:spacing w:after="0"/>
        <w:ind w:left="0"/>
        <w:jc w:val="both"/>
      </w:pPr>
      <w:r>
        <w:rPr>
          <w:rFonts w:ascii="Times New Roman"/>
          <w:b w:val="false"/>
          <w:i w:val="false"/>
          <w:color w:val="000000"/>
          <w:sz w:val="28"/>
        </w:rPr>
        <w:t>
      Номер телефона (факса): _________________________________________</w:t>
      </w:r>
    </w:p>
    <w:p>
      <w:pPr>
        <w:spacing w:after="0"/>
        <w:ind w:left="0"/>
        <w:jc w:val="both"/>
      </w:pPr>
      <w:r>
        <w:rPr>
          <w:rFonts w:ascii="Times New Roman"/>
          <w:b w:val="false"/>
          <w:i w:val="false"/>
          <w:color w:val="000000"/>
          <w:sz w:val="28"/>
        </w:rPr>
        <w:t>
      5. Ф.И.О. руководителя 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 указанием данных удостоверения личности и ИИН)</w:t>
      </w:r>
    </w:p>
    <w:p>
      <w:pPr>
        <w:spacing w:after="0"/>
        <w:ind w:left="0"/>
        <w:jc w:val="both"/>
      </w:pPr>
      <w:r>
        <w:rPr>
          <w:rFonts w:ascii="Times New Roman"/>
          <w:b w:val="false"/>
          <w:i w:val="false"/>
          <w:color w:val="000000"/>
          <w:sz w:val="28"/>
        </w:rPr>
        <w:t>
      6. Укажите код основного вида экономической деятельности: __________</w:t>
      </w:r>
    </w:p>
    <w:p>
      <w:pPr>
        <w:spacing w:after="0"/>
        <w:ind w:left="0"/>
        <w:jc w:val="both"/>
      </w:pPr>
      <w:r>
        <w:rPr>
          <w:rFonts w:ascii="Times New Roman"/>
          <w:b w:val="false"/>
          <w:i w:val="false"/>
          <w:color w:val="000000"/>
          <w:sz w:val="28"/>
        </w:rPr>
        <w:t>
      7. Размер уставного капитала _______________________________________</w:t>
      </w:r>
    </w:p>
    <w:p>
      <w:pPr>
        <w:spacing w:after="0"/>
        <w:ind w:left="0"/>
        <w:jc w:val="both"/>
      </w:pPr>
      <w:r>
        <w:rPr>
          <w:rFonts w:ascii="Times New Roman"/>
          <w:b w:val="false"/>
          <w:i w:val="false"/>
          <w:color w:val="000000"/>
          <w:sz w:val="28"/>
        </w:rPr>
        <w:t>
      8. Состав и количество учредителей (укажите в соответствующей ячейке</w:t>
      </w:r>
    </w:p>
    <w:p>
      <w:pPr>
        <w:spacing w:after="0"/>
        <w:ind w:left="0"/>
        <w:jc w:val="both"/>
      </w:pPr>
      <w:r>
        <w:rPr>
          <w:rFonts w:ascii="Times New Roman"/>
          <w:b w:val="false"/>
          <w:i w:val="false"/>
          <w:color w:val="000000"/>
          <w:sz w:val="28"/>
        </w:rPr>
        <w:t>
      х, количество в цифровом обозначении):</w:t>
      </w:r>
    </w:p>
    <w:p>
      <w:pPr>
        <w:spacing w:after="0"/>
        <w:ind w:left="0"/>
        <w:jc w:val="both"/>
      </w:pPr>
      <w:r>
        <w:rPr>
          <w:rFonts w:ascii="Times New Roman"/>
          <w:b w:val="false"/>
          <w:i w:val="false"/>
          <w:color w:val="000000"/>
          <w:sz w:val="28"/>
        </w:rPr>
        <w:t>
      1) юридическое лицо _____________ 2) физическое лицо _______________</w:t>
      </w:r>
    </w:p>
    <w:p>
      <w:pPr>
        <w:spacing w:after="0"/>
        <w:ind w:left="0"/>
        <w:jc w:val="both"/>
      </w:pPr>
      <w:r>
        <w:rPr>
          <w:rFonts w:ascii="Times New Roman"/>
          <w:b w:val="false"/>
          <w:i w:val="false"/>
          <w:color w:val="000000"/>
          <w:sz w:val="28"/>
        </w:rPr>
        <w:t>
      9. Укажите гарантированный размер дивиденда по привилегированной</w:t>
      </w:r>
    </w:p>
    <w:p>
      <w:pPr>
        <w:spacing w:after="0"/>
        <w:ind w:left="0"/>
        <w:jc w:val="both"/>
      </w:pPr>
      <w:r>
        <w:rPr>
          <w:rFonts w:ascii="Times New Roman"/>
          <w:b w:val="false"/>
          <w:i w:val="false"/>
          <w:color w:val="000000"/>
          <w:sz w:val="28"/>
        </w:rPr>
        <w:t>
      акции: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 фиксированном выражении или с индексированием относительно</w:t>
      </w:r>
    </w:p>
    <w:p>
      <w:pPr>
        <w:spacing w:after="0"/>
        <w:ind w:left="0"/>
        <w:jc w:val="both"/>
      </w:pPr>
      <w:r>
        <w:rPr>
          <w:rFonts w:ascii="Times New Roman"/>
          <w:b w:val="false"/>
          <w:i w:val="false"/>
          <w:color w:val="000000"/>
          <w:sz w:val="28"/>
        </w:rPr>
        <w:t>
      какого-либо показателя при условии регулярности и общедоступности</w:t>
      </w:r>
    </w:p>
    <w:p>
      <w:pPr>
        <w:spacing w:after="0"/>
        <w:ind w:left="0"/>
        <w:jc w:val="both"/>
      </w:pPr>
      <w:r>
        <w:rPr>
          <w:rFonts w:ascii="Times New Roman"/>
          <w:b w:val="false"/>
          <w:i w:val="false"/>
          <w:color w:val="000000"/>
          <w:sz w:val="28"/>
        </w:rPr>
        <w:t>
      его значений)</w:t>
      </w:r>
    </w:p>
    <w:p>
      <w:pPr>
        <w:spacing w:after="0"/>
        <w:ind w:left="0"/>
        <w:jc w:val="both"/>
      </w:pPr>
      <w:r>
        <w:rPr>
          <w:rFonts w:ascii="Times New Roman"/>
          <w:b w:val="false"/>
          <w:i w:val="false"/>
          <w:color w:val="000000"/>
          <w:sz w:val="28"/>
        </w:rPr>
        <w:t>
      10. Укажите периодичность выплаты дивидендов по привилегированным</w:t>
      </w:r>
    </w:p>
    <w:p>
      <w:pPr>
        <w:spacing w:after="0"/>
        <w:ind w:left="0"/>
        <w:jc w:val="both"/>
      </w:pPr>
      <w:r>
        <w:rPr>
          <w:rFonts w:ascii="Times New Roman"/>
          <w:b w:val="false"/>
          <w:i w:val="false"/>
          <w:color w:val="000000"/>
          <w:sz w:val="28"/>
        </w:rPr>
        <w:t>
      акциям: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11. Укажите средства массовой информации, используемые для</w:t>
      </w:r>
    </w:p>
    <w:p>
      <w:pPr>
        <w:spacing w:after="0"/>
        <w:ind w:left="0"/>
        <w:jc w:val="both"/>
      </w:pPr>
      <w:r>
        <w:rPr>
          <w:rFonts w:ascii="Times New Roman"/>
          <w:b w:val="false"/>
          <w:i w:val="false"/>
          <w:color w:val="000000"/>
          <w:sz w:val="28"/>
        </w:rPr>
        <w:t>
      публикации информации, подлежащих обязательному опубликованию</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12. Количество членов совета директоров общества _______________</w:t>
      </w:r>
    </w:p>
    <w:p>
      <w:pPr>
        <w:spacing w:after="0"/>
        <w:ind w:left="0"/>
        <w:jc w:val="both"/>
      </w:pPr>
      <w:r>
        <w:rPr>
          <w:rFonts w:ascii="Times New Roman"/>
          <w:b w:val="false"/>
          <w:i w:val="false"/>
          <w:color w:val="000000"/>
          <w:sz w:val="28"/>
        </w:rPr>
        <w:t>
      Требования пункта 37 типового устава применяются к финансовым</w:t>
      </w:r>
    </w:p>
    <w:p>
      <w:pPr>
        <w:spacing w:after="0"/>
        <w:ind w:left="0"/>
        <w:jc w:val="both"/>
      </w:pPr>
      <w:r>
        <w:rPr>
          <w:rFonts w:ascii="Times New Roman"/>
          <w:b w:val="false"/>
          <w:i w:val="false"/>
          <w:color w:val="000000"/>
          <w:sz w:val="28"/>
        </w:rPr>
        <w:t>
      организациям.</w:t>
      </w:r>
    </w:p>
    <w:p>
      <w:pPr>
        <w:spacing w:after="0"/>
        <w:ind w:left="0"/>
        <w:jc w:val="both"/>
      </w:pPr>
      <w:r>
        <w:rPr>
          <w:rFonts w:ascii="Times New Roman"/>
          <w:b w:val="false"/>
          <w:i w:val="false"/>
          <w:color w:val="000000"/>
          <w:sz w:val="28"/>
        </w:rPr>
        <w:t>
      13. Количество членов правления общества _______________________</w:t>
      </w:r>
    </w:p>
    <w:p>
      <w:pPr>
        <w:spacing w:after="0"/>
        <w:ind w:left="0"/>
        <w:jc w:val="both"/>
      </w:pPr>
      <w:r>
        <w:rPr>
          <w:rFonts w:ascii="Times New Roman"/>
          <w:b w:val="false"/>
          <w:i w:val="false"/>
          <w:color w:val="000000"/>
          <w:sz w:val="28"/>
        </w:rPr>
        <w:t>
      14. Ожидаемая (примерная) численность занятых человек __________</w:t>
      </w:r>
    </w:p>
    <w:p>
      <w:pPr>
        <w:spacing w:after="0"/>
        <w:ind w:left="0"/>
        <w:jc w:val="both"/>
      </w:pPr>
      <w:r>
        <w:rPr>
          <w:rFonts w:ascii="Times New Roman"/>
          <w:b w:val="false"/>
          <w:i w:val="false"/>
          <w:color w:val="000000"/>
          <w:sz w:val="28"/>
        </w:rPr>
        <w:t>
      15. Субъект частного предпринимательства (укажите в соответствующей</w:t>
      </w:r>
    </w:p>
    <w:p>
      <w:pPr>
        <w:spacing w:after="0"/>
        <w:ind w:left="0"/>
        <w:jc w:val="both"/>
      </w:pPr>
      <w:r>
        <w:rPr>
          <w:rFonts w:ascii="Times New Roman"/>
          <w:b w:val="false"/>
          <w:i w:val="false"/>
          <w:color w:val="000000"/>
          <w:sz w:val="28"/>
        </w:rPr>
        <w:t>
      ячейке х):</w:t>
      </w:r>
    </w:p>
    <w:p>
      <w:pPr>
        <w:spacing w:after="0"/>
        <w:ind w:left="0"/>
        <w:jc w:val="both"/>
      </w:pPr>
      <w:r>
        <w:rPr>
          <w:rFonts w:ascii="Times New Roman"/>
          <w:b w:val="false"/>
          <w:i w:val="false"/>
          <w:color w:val="000000"/>
          <w:sz w:val="28"/>
        </w:rPr>
        <w:t>
      1) субъект среднего предпринимательства ________________________</w:t>
      </w:r>
    </w:p>
    <w:p>
      <w:pPr>
        <w:spacing w:after="0"/>
        <w:ind w:left="0"/>
        <w:jc w:val="both"/>
      </w:pPr>
      <w:r>
        <w:rPr>
          <w:rFonts w:ascii="Times New Roman"/>
          <w:b w:val="false"/>
          <w:i w:val="false"/>
          <w:color w:val="000000"/>
          <w:sz w:val="28"/>
        </w:rPr>
        <w:t>
      2) субъект крупного предпринимательства ________________________</w:t>
      </w:r>
    </w:p>
    <w:p>
      <w:pPr>
        <w:spacing w:after="0"/>
        <w:ind w:left="0"/>
        <w:jc w:val="both"/>
      </w:pPr>
      <w:r>
        <w:rPr>
          <w:rFonts w:ascii="Times New Roman"/>
          <w:b w:val="false"/>
          <w:i w:val="false"/>
          <w:color w:val="000000"/>
          <w:sz w:val="28"/>
        </w:rPr>
        <w:t>
      16. Основание для перерегистрации акционерного общества возникло в</w:t>
      </w:r>
    </w:p>
    <w:p>
      <w:pPr>
        <w:spacing w:after="0"/>
        <w:ind w:left="0"/>
        <w:jc w:val="both"/>
      </w:pPr>
      <w:r>
        <w:rPr>
          <w:rFonts w:ascii="Times New Roman"/>
          <w:b w:val="false"/>
          <w:i w:val="false"/>
          <w:color w:val="000000"/>
          <w:sz w:val="28"/>
        </w:rPr>
        <w:t>
      результате реорганизации (укажите в соответствующей ячейке х):</w:t>
      </w:r>
    </w:p>
    <w:p>
      <w:pPr>
        <w:spacing w:after="0"/>
        <w:ind w:left="0"/>
        <w:jc w:val="both"/>
      </w:pPr>
      <w:r>
        <w:rPr>
          <w:rFonts w:ascii="Times New Roman"/>
          <w:b w:val="false"/>
          <w:i w:val="false"/>
          <w:color w:val="000000"/>
          <w:sz w:val="28"/>
        </w:rPr>
        <w:t>
      1) да ____________________________ 2) нет ______________________</w:t>
      </w:r>
    </w:p>
    <w:p>
      <w:pPr>
        <w:spacing w:after="0"/>
        <w:ind w:left="0"/>
        <w:jc w:val="both"/>
      </w:pPr>
      <w:r>
        <w:rPr>
          <w:rFonts w:ascii="Times New Roman"/>
          <w:b w:val="false"/>
          <w:i w:val="false"/>
          <w:color w:val="000000"/>
          <w:sz w:val="28"/>
        </w:rPr>
        <w:t>
      17. В случае присоединения необходимо указать следующие сведения:</w:t>
      </w:r>
    </w:p>
    <w:p>
      <w:pPr>
        <w:spacing w:after="0"/>
        <w:ind w:left="0"/>
        <w:jc w:val="both"/>
      </w:pPr>
      <w:r>
        <w:rPr>
          <w:rFonts w:ascii="Times New Roman"/>
          <w:b w:val="false"/>
          <w:i w:val="false"/>
          <w:color w:val="000000"/>
          <w:sz w:val="28"/>
        </w:rPr>
        <w:t>
      Наименования присоединяемых юридических лиц ____________________</w:t>
      </w:r>
    </w:p>
    <w:p>
      <w:pPr>
        <w:spacing w:after="0"/>
        <w:ind w:left="0"/>
        <w:jc w:val="both"/>
      </w:pPr>
      <w:r>
        <w:rPr>
          <w:rFonts w:ascii="Times New Roman"/>
          <w:b w:val="false"/>
          <w:i w:val="false"/>
          <w:color w:val="000000"/>
          <w:sz w:val="28"/>
        </w:rPr>
        <w:t>
      Бизнес-идентификационный номер (БИН) ___________________________</w:t>
      </w:r>
    </w:p>
    <w:p>
      <w:pPr>
        <w:spacing w:after="0"/>
        <w:ind w:left="0"/>
        <w:jc w:val="both"/>
      </w:pPr>
      <w:r>
        <w:rPr>
          <w:rFonts w:ascii="Times New Roman"/>
          <w:b w:val="false"/>
          <w:i w:val="false"/>
          <w:color w:val="000000"/>
          <w:sz w:val="28"/>
        </w:rPr>
        <w:t>
      "____" __________________ 20 года</w:t>
      </w:r>
    </w:p>
    <w:p>
      <w:pPr>
        <w:spacing w:after="0"/>
        <w:ind w:left="0"/>
        <w:jc w:val="both"/>
      </w:pPr>
      <w:r>
        <w:rPr>
          <w:rFonts w:ascii="Times New Roman"/>
          <w:b w:val="false"/>
          <w:i w:val="false"/>
          <w:color w:val="000000"/>
          <w:sz w:val="28"/>
        </w:rPr>
        <w:t>
      К заявлению прилагаются: 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Ф.И.О. и подпись руководителя</w:t>
      </w:r>
    </w:p>
    <w:p>
      <w:pPr>
        <w:spacing w:after="0"/>
        <w:ind w:left="0"/>
        <w:jc w:val="both"/>
      </w:pPr>
      <w:r>
        <w:rPr>
          <w:rFonts w:ascii="Times New Roman"/>
          <w:b w:val="false"/>
          <w:i w:val="false"/>
          <w:color w:val="000000"/>
          <w:sz w:val="28"/>
        </w:rPr>
        <w:t>
      Подлинность подписи должна быть засвидетельствована в нотариальном</w:t>
      </w:r>
    </w:p>
    <w:p>
      <w:pPr>
        <w:spacing w:after="0"/>
        <w:ind w:left="0"/>
        <w:jc w:val="both"/>
      </w:pPr>
      <w:r>
        <w:rPr>
          <w:rFonts w:ascii="Times New Roman"/>
          <w:b w:val="false"/>
          <w:i w:val="false"/>
          <w:color w:val="000000"/>
          <w:sz w:val="28"/>
        </w:rPr>
        <w:t>
      порядке.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Инструкции по</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w:t>
            </w:r>
            <w:r>
              <w:br/>
            </w:r>
            <w:r>
              <w:rPr>
                <w:rFonts w:ascii="Times New Roman"/>
                <w:b w:val="false"/>
                <w:i w:val="false"/>
                <w:color w:val="000000"/>
                <w:sz w:val="20"/>
              </w:rPr>
              <w:t>и учетной регистрации</w:t>
            </w:r>
            <w:r>
              <w:br/>
            </w:r>
            <w:r>
              <w:rPr>
                <w:rFonts w:ascii="Times New Roman"/>
                <w:b w:val="false"/>
                <w:i w:val="false"/>
                <w:color w:val="000000"/>
                <w:sz w:val="20"/>
              </w:rPr>
              <w:t>филиалов и представительств</w:t>
            </w:r>
          </w:p>
        </w:tc>
      </w:tr>
    </w:tbl>
    <w:bookmarkStart w:name="z668" w:id="499"/>
    <w:p>
      <w:pPr>
        <w:spacing w:after="0"/>
        <w:ind w:left="0"/>
        <w:jc w:val="both"/>
      </w:pPr>
      <w:r>
        <w:rPr>
          <w:rFonts w:ascii="Times New Roman"/>
          <w:b w:val="false"/>
          <w:i w:val="false"/>
          <w:color w:val="000000"/>
          <w:sz w:val="28"/>
        </w:rPr>
        <w:t>
      форма</w:t>
      </w:r>
    </w:p>
    <w:bookmarkEnd w:id="499"/>
    <w:p>
      <w:pPr>
        <w:spacing w:after="0"/>
        <w:ind w:left="0"/>
        <w:jc w:val="both"/>
      </w:pPr>
      <w:r>
        <w:rPr>
          <w:rFonts w:ascii="Times New Roman"/>
          <w:b w:val="false"/>
          <w:i w:val="false"/>
          <w:color w:val="000000"/>
          <w:sz w:val="28"/>
        </w:rPr>
        <w:t xml:space="preserve">
      Наименование регистрирующего органа </w:t>
      </w:r>
    </w:p>
    <w:bookmarkStart w:name="z92" w:id="500"/>
    <w:p>
      <w:pPr>
        <w:spacing w:after="0"/>
        <w:ind w:left="0"/>
        <w:jc w:val="left"/>
      </w:pPr>
      <w:r>
        <w:rPr>
          <w:rFonts w:ascii="Times New Roman"/>
          <w:b/>
          <w:i w:val="false"/>
          <w:color w:val="000000"/>
        </w:rPr>
        <w:t xml:space="preserve"> Заявление</w:t>
      </w:r>
      <w:r>
        <w:br/>
      </w:r>
      <w:r>
        <w:rPr>
          <w:rFonts w:ascii="Times New Roman"/>
          <w:b/>
          <w:i w:val="false"/>
          <w:color w:val="000000"/>
        </w:rPr>
        <w:t>о государственной перерегистрации производственного</w:t>
      </w:r>
      <w:r>
        <w:br/>
      </w:r>
      <w:r>
        <w:rPr>
          <w:rFonts w:ascii="Times New Roman"/>
          <w:b/>
          <w:i w:val="false"/>
          <w:color w:val="000000"/>
        </w:rPr>
        <w:t>кооператива, осуществляющего свою деятельность на</w:t>
      </w:r>
      <w:r>
        <w:br/>
      </w:r>
      <w:r>
        <w:rPr>
          <w:rFonts w:ascii="Times New Roman"/>
          <w:b/>
          <w:i w:val="false"/>
          <w:color w:val="000000"/>
        </w:rPr>
        <w:t>основании типового устава</w:t>
      </w:r>
    </w:p>
    <w:bookmarkEnd w:id="500"/>
    <w:p>
      <w:pPr>
        <w:spacing w:after="0"/>
        <w:ind w:left="0"/>
        <w:jc w:val="both"/>
      </w:pPr>
      <w:r>
        <w:rPr>
          <w:rFonts w:ascii="Times New Roman"/>
          <w:b w:val="false"/>
          <w:i w:val="false"/>
          <w:color w:val="000000"/>
          <w:sz w:val="28"/>
        </w:rPr>
        <w:t>
      1. Наименование производственного кооператива 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Изменение наименования производственного кооператива на 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Бизнес-идентификационный номер (БИН) ___________________________</w:t>
      </w:r>
    </w:p>
    <w:p>
      <w:pPr>
        <w:spacing w:after="0"/>
        <w:ind w:left="0"/>
        <w:jc w:val="both"/>
      </w:pPr>
      <w:r>
        <w:rPr>
          <w:rFonts w:ascii="Times New Roman"/>
          <w:b w:val="false"/>
          <w:i w:val="false"/>
          <w:color w:val="000000"/>
          <w:sz w:val="28"/>
        </w:rPr>
        <w:t>
      4. Местонахождение юридического лица</w:t>
      </w:r>
    </w:p>
    <w:p>
      <w:pPr>
        <w:spacing w:after="0"/>
        <w:ind w:left="0"/>
        <w:jc w:val="both"/>
      </w:pPr>
      <w:r>
        <w:rPr>
          <w:rFonts w:ascii="Times New Roman"/>
          <w:b w:val="false"/>
          <w:i w:val="false"/>
          <w:color w:val="000000"/>
          <w:sz w:val="28"/>
        </w:rPr>
        <w:t>
      Почтовый индекс: ____________________ Область: ____________________</w:t>
      </w:r>
    </w:p>
    <w:p>
      <w:pPr>
        <w:spacing w:after="0"/>
        <w:ind w:left="0"/>
        <w:jc w:val="both"/>
      </w:pPr>
      <w:r>
        <w:rPr>
          <w:rFonts w:ascii="Times New Roman"/>
          <w:b w:val="false"/>
          <w:i w:val="false"/>
          <w:color w:val="000000"/>
          <w:sz w:val="28"/>
        </w:rPr>
        <w:t>
      Город, район, район в городе: _____________________________________</w:t>
      </w:r>
    </w:p>
    <w:p>
      <w:pPr>
        <w:spacing w:after="0"/>
        <w:ind w:left="0"/>
        <w:jc w:val="both"/>
      </w:pPr>
      <w:r>
        <w:rPr>
          <w:rFonts w:ascii="Times New Roman"/>
          <w:b w:val="false"/>
          <w:i w:val="false"/>
          <w:color w:val="000000"/>
          <w:sz w:val="28"/>
        </w:rPr>
        <w:t>
      Населенный пункт (село, поселок): _________________________________</w:t>
      </w:r>
    </w:p>
    <w:p>
      <w:pPr>
        <w:spacing w:after="0"/>
        <w:ind w:left="0"/>
        <w:jc w:val="both"/>
      </w:pPr>
      <w:r>
        <w:rPr>
          <w:rFonts w:ascii="Times New Roman"/>
          <w:b w:val="false"/>
          <w:i w:val="false"/>
          <w:color w:val="000000"/>
          <w:sz w:val="28"/>
        </w:rPr>
        <w:t>
      Улица, микрорайон, квартал, переулок, проспект: ___________________</w:t>
      </w:r>
    </w:p>
    <w:p>
      <w:pPr>
        <w:spacing w:after="0"/>
        <w:ind w:left="0"/>
        <w:jc w:val="both"/>
      </w:pPr>
      <w:r>
        <w:rPr>
          <w:rFonts w:ascii="Times New Roman"/>
          <w:b w:val="false"/>
          <w:i w:val="false"/>
          <w:color w:val="000000"/>
          <w:sz w:val="28"/>
        </w:rPr>
        <w:t>
      Номер дома _______________ квартира, комната: _____________________</w:t>
      </w:r>
    </w:p>
    <w:p>
      <w:pPr>
        <w:spacing w:after="0"/>
        <w:ind w:left="0"/>
        <w:jc w:val="both"/>
      </w:pPr>
      <w:r>
        <w:rPr>
          <w:rFonts w:ascii="Times New Roman"/>
          <w:b w:val="false"/>
          <w:i w:val="false"/>
          <w:color w:val="000000"/>
          <w:sz w:val="28"/>
        </w:rPr>
        <w:t>
      номер телефона (факса): ___________________________________________</w:t>
      </w:r>
    </w:p>
    <w:p>
      <w:pPr>
        <w:spacing w:after="0"/>
        <w:ind w:left="0"/>
        <w:jc w:val="both"/>
      </w:pPr>
      <w:r>
        <w:rPr>
          <w:rFonts w:ascii="Times New Roman"/>
          <w:b w:val="false"/>
          <w:i w:val="false"/>
          <w:color w:val="000000"/>
          <w:sz w:val="28"/>
        </w:rPr>
        <w:t>
      5. Ф.И.О. руководителя 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 указанием данных удостоверения личности и ИИН)</w:t>
      </w:r>
    </w:p>
    <w:p>
      <w:pPr>
        <w:spacing w:after="0"/>
        <w:ind w:left="0"/>
        <w:jc w:val="both"/>
      </w:pPr>
      <w:r>
        <w:rPr>
          <w:rFonts w:ascii="Times New Roman"/>
          <w:b w:val="false"/>
          <w:i w:val="false"/>
          <w:color w:val="000000"/>
          <w:sz w:val="28"/>
        </w:rPr>
        <w:t>
      6. Укажите код основного вида экономической деятельности: _________</w:t>
      </w:r>
    </w:p>
    <w:p>
      <w:pPr>
        <w:spacing w:after="0"/>
        <w:ind w:left="0"/>
        <w:jc w:val="both"/>
      </w:pPr>
      <w:r>
        <w:rPr>
          <w:rFonts w:ascii="Times New Roman"/>
          <w:b w:val="false"/>
          <w:i w:val="false"/>
          <w:color w:val="000000"/>
          <w:sz w:val="28"/>
        </w:rPr>
        <w:t>
      7. Размер капитала ________________________________________________</w:t>
      </w:r>
    </w:p>
    <w:p>
      <w:pPr>
        <w:spacing w:after="0"/>
        <w:ind w:left="0"/>
        <w:jc w:val="both"/>
      </w:pPr>
      <w:r>
        <w:rPr>
          <w:rFonts w:ascii="Times New Roman"/>
          <w:b w:val="false"/>
          <w:i w:val="false"/>
          <w:color w:val="000000"/>
          <w:sz w:val="28"/>
        </w:rPr>
        <w:t>
      8. Состав и количество учредителей (укажите в соответствующей ячейке</w:t>
      </w:r>
    </w:p>
    <w:p>
      <w:pPr>
        <w:spacing w:after="0"/>
        <w:ind w:left="0"/>
        <w:jc w:val="both"/>
      </w:pPr>
      <w:r>
        <w:rPr>
          <w:rFonts w:ascii="Times New Roman"/>
          <w:b w:val="false"/>
          <w:i w:val="false"/>
          <w:color w:val="000000"/>
          <w:sz w:val="28"/>
        </w:rPr>
        <w:t>
      х, количество в цифровом обозначении):</w:t>
      </w:r>
    </w:p>
    <w:p>
      <w:pPr>
        <w:spacing w:after="0"/>
        <w:ind w:left="0"/>
        <w:jc w:val="both"/>
      </w:pPr>
      <w:r>
        <w:rPr>
          <w:rFonts w:ascii="Times New Roman"/>
          <w:b w:val="false"/>
          <w:i w:val="false"/>
          <w:color w:val="000000"/>
          <w:sz w:val="28"/>
        </w:rPr>
        <w:t>
      1) юридическое лицо _____________ 2) физическое лицо ______________</w:t>
      </w:r>
    </w:p>
    <w:p>
      <w:pPr>
        <w:spacing w:after="0"/>
        <w:ind w:left="0"/>
        <w:jc w:val="both"/>
      </w:pPr>
      <w:r>
        <w:rPr>
          <w:rFonts w:ascii="Times New Roman"/>
          <w:b w:val="false"/>
          <w:i w:val="false"/>
          <w:color w:val="000000"/>
          <w:sz w:val="28"/>
        </w:rPr>
        <w:t>
      9. Сведения об учредителях юридического лица</w:t>
      </w:r>
    </w:p>
    <w:p>
      <w:pPr>
        <w:spacing w:after="0"/>
        <w:ind w:left="0"/>
        <w:jc w:val="both"/>
      </w:pPr>
      <w:r>
        <w:rPr>
          <w:rFonts w:ascii="Times New Roman"/>
          <w:b w:val="false"/>
          <w:i w:val="false"/>
          <w:color w:val="000000"/>
          <w:sz w:val="28"/>
        </w:rPr>
        <w:t>
      Ф.И.О. физического лица ___________________________________________</w:t>
      </w:r>
    </w:p>
    <w:p>
      <w:pPr>
        <w:spacing w:after="0"/>
        <w:ind w:left="0"/>
        <w:jc w:val="both"/>
      </w:pPr>
      <w:r>
        <w:rPr>
          <w:rFonts w:ascii="Times New Roman"/>
          <w:b w:val="false"/>
          <w:i w:val="false"/>
          <w:color w:val="000000"/>
          <w:sz w:val="28"/>
        </w:rPr>
        <w:t>
      ИИН, аналог номера налоговой регистрации, либо код страны (для</w:t>
      </w:r>
    </w:p>
    <w:p>
      <w:pPr>
        <w:spacing w:after="0"/>
        <w:ind w:left="0"/>
        <w:jc w:val="both"/>
      </w:pPr>
      <w:r>
        <w:rPr>
          <w:rFonts w:ascii="Times New Roman"/>
          <w:b w:val="false"/>
          <w:i w:val="false"/>
          <w:color w:val="000000"/>
          <w:sz w:val="28"/>
        </w:rPr>
        <w:t>
      иностранного физического лица) ____________________________________</w:t>
      </w:r>
    </w:p>
    <w:p>
      <w:pPr>
        <w:spacing w:after="0"/>
        <w:ind w:left="0"/>
        <w:jc w:val="both"/>
      </w:pPr>
      <w:r>
        <w:rPr>
          <w:rFonts w:ascii="Times New Roman"/>
          <w:b w:val="false"/>
          <w:i w:val="false"/>
          <w:color w:val="000000"/>
          <w:sz w:val="28"/>
        </w:rPr>
        <w:t>
      Размер пая % ___________ Имущественный взнос ______________________</w:t>
      </w:r>
    </w:p>
    <w:p>
      <w:pPr>
        <w:spacing w:after="0"/>
        <w:ind w:left="0"/>
        <w:jc w:val="both"/>
      </w:pPr>
      <w:r>
        <w:rPr>
          <w:rFonts w:ascii="Times New Roman"/>
          <w:b w:val="false"/>
          <w:i w:val="false"/>
          <w:color w:val="000000"/>
          <w:sz w:val="28"/>
        </w:rPr>
        <w:t>
      Ф.И.О. физического лица ___________________________________________</w:t>
      </w:r>
    </w:p>
    <w:p>
      <w:pPr>
        <w:spacing w:after="0"/>
        <w:ind w:left="0"/>
        <w:jc w:val="both"/>
      </w:pPr>
      <w:r>
        <w:rPr>
          <w:rFonts w:ascii="Times New Roman"/>
          <w:b w:val="false"/>
          <w:i w:val="false"/>
          <w:color w:val="000000"/>
          <w:sz w:val="28"/>
        </w:rPr>
        <w:t>
      ИИН, аналог номера налоговой регистрации, либо код страны (для</w:t>
      </w:r>
    </w:p>
    <w:p>
      <w:pPr>
        <w:spacing w:after="0"/>
        <w:ind w:left="0"/>
        <w:jc w:val="both"/>
      </w:pPr>
      <w:r>
        <w:rPr>
          <w:rFonts w:ascii="Times New Roman"/>
          <w:b w:val="false"/>
          <w:i w:val="false"/>
          <w:color w:val="000000"/>
          <w:sz w:val="28"/>
        </w:rPr>
        <w:t>
      иностранного физического лица)_____________________________________</w:t>
      </w:r>
    </w:p>
    <w:p>
      <w:pPr>
        <w:spacing w:after="0"/>
        <w:ind w:left="0"/>
        <w:jc w:val="both"/>
      </w:pPr>
      <w:r>
        <w:rPr>
          <w:rFonts w:ascii="Times New Roman"/>
          <w:b w:val="false"/>
          <w:i w:val="false"/>
          <w:color w:val="000000"/>
          <w:sz w:val="28"/>
        </w:rPr>
        <w:t>
      Размер пая % _________ Имущественный взнос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случае если учредителей более одного сведения о них: Ф.И.О.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данные</w:t>
      </w:r>
      <w:r>
        <w:rPr>
          <w:rFonts w:ascii="Times New Roman"/>
          <w:b/>
          <w:i w:val="false"/>
          <w:color w:val="000000"/>
          <w:sz w:val="28"/>
        </w:rPr>
        <w:t xml:space="preserve"> удостоверения личности, ИИН, аналог номера налоговой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регистрации</w:t>
      </w:r>
      <w:r>
        <w:rPr>
          <w:rFonts w:ascii="Times New Roman"/>
          <w:b/>
          <w:i w:val="false"/>
          <w:color w:val="000000"/>
          <w:sz w:val="28"/>
        </w:rPr>
        <w:t>, либо код страны, а также имущественный взнос,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w:t>
      </w:r>
      <w:r>
        <w:rPr>
          <w:rFonts w:ascii="Times New Roman"/>
          <w:b/>
          <w:i w:val="false"/>
          <w:color w:val="000000"/>
          <w:sz w:val="28"/>
        </w:rPr>
        <w:t xml:space="preserve"> о размере пая прикладываются к заявлению на отдельном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листе</w:t>
      </w:r>
      <w:r>
        <w:rPr>
          <w:rFonts w:ascii="Times New Roman"/>
          <w:b/>
          <w:i w:val="false"/>
          <w:color w:val="000000"/>
          <w:sz w:val="28"/>
        </w:rPr>
        <w:t>.</w:t>
      </w:r>
    </w:p>
    <w:p>
      <w:pPr>
        <w:spacing w:after="0"/>
        <w:ind w:left="0"/>
        <w:jc w:val="both"/>
      </w:pPr>
      <w:r>
        <w:rPr>
          <w:rFonts w:ascii="Times New Roman"/>
          <w:b w:val="false"/>
          <w:i w:val="false"/>
          <w:color w:val="000000"/>
          <w:sz w:val="28"/>
        </w:rPr>
        <w:t>
      10. Порядок, способы и сроки внесения имущественного взноса членами</w:t>
      </w:r>
    </w:p>
    <w:p>
      <w:pPr>
        <w:spacing w:after="0"/>
        <w:ind w:left="0"/>
        <w:jc w:val="both"/>
      </w:pPr>
      <w:r>
        <w:rPr>
          <w:rFonts w:ascii="Times New Roman"/>
          <w:b w:val="false"/>
          <w:i w:val="false"/>
          <w:color w:val="000000"/>
          <w:sz w:val="28"/>
        </w:rPr>
        <w:t>
      кооператива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11. Состав ревизионной комиссии ___________________________________</w:t>
      </w:r>
    </w:p>
    <w:p>
      <w:pPr>
        <w:spacing w:after="0"/>
        <w:ind w:left="0"/>
        <w:jc w:val="both"/>
      </w:pPr>
      <w:r>
        <w:rPr>
          <w:rFonts w:ascii="Times New Roman"/>
          <w:b w:val="false"/>
          <w:i w:val="false"/>
          <w:color w:val="000000"/>
          <w:sz w:val="28"/>
        </w:rPr>
        <w:t>
      12. Срок избрания ревизионной комиссии ____________________________</w:t>
      </w:r>
    </w:p>
    <w:p>
      <w:pPr>
        <w:spacing w:after="0"/>
        <w:ind w:left="0"/>
        <w:jc w:val="both"/>
      </w:pPr>
      <w:r>
        <w:rPr>
          <w:rFonts w:ascii="Times New Roman"/>
          <w:b w:val="false"/>
          <w:i w:val="false"/>
          <w:color w:val="000000"/>
          <w:sz w:val="28"/>
        </w:rPr>
        <w:t>
      13. Ожидаемая (примерная) численность занятых человек _____________</w:t>
      </w:r>
    </w:p>
    <w:p>
      <w:pPr>
        <w:spacing w:after="0"/>
        <w:ind w:left="0"/>
        <w:jc w:val="both"/>
      </w:pPr>
      <w:r>
        <w:rPr>
          <w:rFonts w:ascii="Times New Roman"/>
          <w:b w:val="false"/>
          <w:i w:val="false"/>
          <w:color w:val="000000"/>
          <w:sz w:val="28"/>
        </w:rPr>
        <w:t>
      14. Взаимоотношения между кооперативом и его членами, исполнительным</w:t>
      </w:r>
    </w:p>
    <w:p>
      <w:pPr>
        <w:spacing w:after="0"/>
        <w:ind w:left="0"/>
        <w:jc w:val="both"/>
      </w:pPr>
      <w:r>
        <w:rPr>
          <w:rFonts w:ascii="Times New Roman"/>
          <w:b w:val="false"/>
          <w:i w:val="false"/>
          <w:color w:val="000000"/>
          <w:sz w:val="28"/>
        </w:rPr>
        <w:t>
      органом и трудовым коллективом: 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15. Субъект частного предпринимательства (укажите в соответствующей</w:t>
      </w:r>
    </w:p>
    <w:p>
      <w:pPr>
        <w:spacing w:after="0"/>
        <w:ind w:left="0"/>
        <w:jc w:val="both"/>
      </w:pPr>
      <w:r>
        <w:rPr>
          <w:rFonts w:ascii="Times New Roman"/>
          <w:b w:val="false"/>
          <w:i w:val="false"/>
          <w:color w:val="000000"/>
          <w:sz w:val="28"/>
        </w:rPr>
        <w:t>
      ячейке х):</w:t>
      </w:r>
    </w:p>
    <w:p>
      <w:pPr>
        <w:spacing w:after="0"/>
        <w:ind w:left="0"/>
        <w:jc w:val="both"/>
      </w:pPr>
      <w:r>
        <w:rPr>
          <w:rFonts w:ascii="Times New Roman"/>
          <w:b w:val="false"/>
          <w:i w:val="false"/>
          <w:color w:val="000000"/>
          <w:sz w:val="28"/>
        </w:rPr>
        <w:t>
      1) субъект малого предпринимательства _____________________________</w:t>
      </w:r>
    </w:p>
    <w:p>
      <w:pPr>
        <w:spacing w:after="0"/>
        <w:ind w:left="0"/>
        <w:jc w:val="both"/>
      </w:pPr>
      <w:r>
        <w:rPr>
          <w:rFonts w:ascii="Times New Roman"/>
          <w:b w:val="false"/>
          <w:i w:val="false"/>
          <w:color w:val="000000"/>
          <w:sz w:val="28"/>
        </w:rPr>
        <w:t>
      2) субъект среднего предпринимательства ___________________________</w:t>
      </w:r>
    </w:p>
    <w:p>
      <w:pPr>
        <w:spacing w:after="0"/>
        <w:ind w:left="0"/>
        <w:jc w:val="both"/>
      </w:pPr>
      <w:r>
        <w:rPr>
          <w:rFonts w:ascii="Times New Roman"/>
          <w:b w:val="false"/>
          <w:i w:val="false"/>
          <w:color w:val="000000"/>
          <w:sz w:val="28"/>
        </w:rPr>
        <w:t>
      3) субъект крупного предпринимательства ___________________________</w:t>
      </w:r>
    </w:p>
    <w:p>
      <w:pPr>
        <w:spacing w:after="0"/>
        <w:ind w:left="0"/>
        <w:jc w:val="both"/>
      </w:pPr>
      <w:r>
        <w:rPr>
          <w:rFonts w:ascii="Times New Roman"/>
          <w:b w:val="false"/>
          <w:i w:val="false"/>
          <w:color w:val="000000"/>
          <w:sz w:val="28"/>
        </w:rPr>
        <w:t>
      16. Основание для перерегистрации производственного кооператива</w:t>
      </w:r>
    </w:p>
    <w:p>
      <w:pPr>
        <w:spacing w:after="0"/>
        <w:ind w:left="0"/>
        <w:jc w:val="both"/>
      </w:pPr>
      <w:r>
        <w:rPr>
          <w:rFonts w:ascii="Times New Roman"/>
          <w:b w:val="false"/>
          <w:i w:val="false"/>
          <w:color w:val="000000"/>
          <w:sz w:val="28"/>
        </w:rPr>
        <w:t>
      возникло в результате реорганизации (укажите в соответствующей</w:t>
      </w:r>
    </w:p>
    <w:p>
      <w:pPr>
        <w:spacing w:after="0"/>
        <w:ind w:left="0"/>
        <w:jc w:val="both"/>
      </w:pPr>
      <w:r>
        <w:rPr>
          <w:rFonts w:ascii="Times New Roman"/>
          <w:b w:val="false"/>
          <w:i w:val="false"/>
          <w:color w:val="000000"/>
          <w:sz w:val="28"/>
        </w:rPr>
        <w:t>
      ячейке х): 1) да _______ 2) нет ________</w:t>
      </w:r>
    </w:p>
    <w:p>
      <w:pPr>
        <w:spacing w:after="0"/>
        <w:ind w:left="0"/>
        <w:jc w:val="both"/>
      </w:pPr>
      <w:r>
        <w:rPr>
          <w:rFonts w:ascii="Times New Roman"/>
          <w:b w:val="false"/>
          <w:i w:val="false"/>
          <w:color w:val="000000"/>
          <w:sz w:val="28"/>
        </w:rPr>
        <w:t>
      17. В случае присоединения необходимо указать следующие сведения:</w:t>
      </w:r>
    </w:p>
    <w:p>
      <w:pPr>
        <w:spacing w:after="0"/>
        <w:ind w:left="0"/>
        <w:jc w:val="both"/>
      </w:pPr>
      <w:r>
        <w:rPr>
          <w:rFonts w:ascii="Times New Roman"/>
          <w:b w:val="false"/>
          <w:i w:val="false"/>
          <w:color w:val="000000"/>
          <w:sz w:val="28"/>
        </w:rPr>
        <w:t>
      Наименования присоединяемых юридических лиц _____________________</w:t>
      </w:r>
    </w:p>
    <w:p>
      <w:pPr>
        <w:spacing w:after="0"/>
        <w:ind w:left="0"/>
        <w:jc w:val="both"/>
      </w:pPr>
      <w:r>
        <w:rPr>
          <w:rFonts w:ascii="Times New Roman"/>
          <w:b w:val="false"/>
          <w:i w:val="false"/>
          <w:color w:val="000000"/>
          <w:sz w:val="28"/>
        </w:rPr>
        <w:t>
      Бизнес-идентификационный номер (БИН) ____________________________</w:t>
      </w:r>
    </w:p>
    <w:p>
      <w:pPr>
        <w:spacing w:after="0"/>
        <w:ind w:left="0"/>
        <w:jc w:val="both"/>
      </w:pPr>
      <w:r>
        <w:rPr>
          <w:rFonts w:ascii="Times New Roman"/>
          <w:b w:val="false"/>
          <w:i w:val="false"/>
          <w:color w:val="000000"/>
          <w:sz w:val="28"/>
        </w:rPr>
        <w:t>
      "____" __________________ 20 года</w:t>
      </w:r>
    </w:p>
    <w:p>
      <w:pPr>
        <w:spacing w:after="0"/>
        <w:ind w:left="0"/>
        <w:jc w:val="both"/>
      </w:pPr>
      <w:r>
        <w:rPr>
          <w:rFonts w:ascii="Times New Roman"/>
          <w:b w:val="false"/>
          <w:i w:val="false"/>
          <w:color w:val="000000"/>
          <w:sz w:val="28"/>
        </w:rPr>
        <w:t>
      К заявлению прилагаются: 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Ф.И.О. и подписи председателя правления (председатель) кооператива</w:t>
      </w:r>
    </w:p>
    <w:p>
      <w:pPr>
        <w:spacing w:after="0"/>
        <w:ind w:left="0"/>
        <w:jc w:val="both"/>
      </w:pPr>
      <w:r>
        <w:rPr>
          <w:rFonts w:ascii="Times New Roman"/>
          <w:b w:val="false"/>
          <w:i w:val="false"/>
          <w:color w:val="000000"/>
          <w:sz w:val="28"/>
        </w:rPr>
        <w:t>
      Подлинность подписи (ей) должна быть засвидетельствована в</w:t>
      </w:r>
    </w:p>
    <w:p>
      <w:pPr>
        <w:spacing w:after="0"/>
        <w:ind w:left="0"/>
        <w:jc w:val="both"/>
      </w:pPr>
      <w:r>
        <w:rPr>
          <w:rFonts w:ascii="Times New Roman"/>
          <w:b w:val="false"/>
          <w:i w:val="false"/>
          <w:color w:val="000000"/>
          <w:sz w:val="28"/>
        </w:rPr>
        <w:t>
      нотариальном порядке.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Инструкции по</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w:t>
            </w:r>
            <w:r>
              <w:br/>
            </w:r>
            <w:r>
              <w:rPr>
                <w:rFonts w:ascii="Times New Roman"/>
                <w:b w:val="false"/>
                <w:i w:val="false"/>
                <w:color w:val="000000"/>
                <w:sz w:val="20"/>
              </w:rPr>
              <w:t>и учетной регистрации</w:t>
            </w:r>
            <w:r>
              <w:br/>
            </w:r>
            <w:r>
              <w:rPr>
                <w:rFonts w:ascii="Times New Roman"/>
                <w:b w:val="false"/>
                <w:i w:val="false"/>
                <w:color w:val="000000"/>
                <w:sz w:val="20"/>
              </w:rPr>
              <w:t>филиалов и представительств</w:t>
            </w:r>
          </w:p>
        </w:tc>
      </w:tr>
    </w:tbl>
    <w:bookmarkStart w:name="z659" w:id="501"/>
    <w:p>
      <w:pPr>
        <w:spacing w:after="0"/>
        <w:ind w:left="0"/>
        <w:jc w:val="both"/>
      </w:pPr>
      <w:r>
        <w:rPr>
          <w:rFonts w:ascii="Times New Roman"/>
          <w:b w:val="false"/>
          <w:i w:val="false"/>
          <w:color w:val="000000"/>
          <w:sz w:val="28"/>
        </w:rPr>
        <w:t>
      форма</w:t>
      </w:r>
    </w:p>
    <w:bookmarkEnd w:id="501"/>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Наименование регистрирующего органа</w:t>
      </w:r>
    </w:p>
    <w:bookmarkStart w:name="z93" w:id="502"/>
    <w:p>
      <w:pPr>
        <w:spacing w:after="0"/>
        <w:ind w:left="0"/>
        <w:jc w:val="left"/>
      </w:pPr>
      <w:r>
        <w:rPr>
          <w:rFonts w:ascii="Times New Roman"/>
          <w:b/>
          <w:i w:val="false"/>
          <w:color w:val="000000"/>
        </w:rPr>
        <w:t xml:space="preserve"> Заявление</w:t>
      </w:r>
      <w:r>
        <w:br/>
      </w:r>
      <w:r>
        <w:rPr>
          <w:rFonts w:ascii="Times New Roman"/>
          <w:b/>
          <w:i w:val="false"/>
          <w:color w:val="000000"/>
        </w:rPr>
        <w:t>о государственной (учетной) регистрации внесенных</w:t>
      </w:r>
      <w:r>
        <w:br/>
      </w:r>
      <w:r>
        <w:rPr>
          <w:rFonts w:ascii="Times New Roman"/>
          <w:b/>
          <w:i w:val="false"/>
          <w:color w:val="000000"/>
        </w:rPr>
        <w:t>изменений и дополнений в учредительные документы</w:t>
      </w:r>
      <w:r>
        <w:br/>
      </w:r>
      <w:r>
        <w:rPr>
          <w:rFonts w:ascii="Times New Roman"/>
          <w:b/>
          <w:i w:val="false"/>
          <w:color w:val="000000"/>
        </w:rPr>
        <w:t>юридического лица, филиала (представительства)</w:t>
      </w:r>
    </w:p>
    <w:bookmarkEnd w:id="502"/>
    <w:p>
      <w:pPr>
        <w:spacing w:after="0"/>
        <w:ind w:left="0"/>
        <w:jc w:val="both"/>
      </w:pPr>
      <w:r>
        <w:rPr>
          <w:rFonts w:ascii="Times New Roman"/>
          <w:b w:val="false"/>
          <w:i w:val="false"/>
          <w:color w:val="000000"/>
          <w:sz w:val="28"/>
        </w:rPr>
        <w:t>
      1. Форма организации (укажите в соответствующей ячейке х)</w:t>
      </w:r>
    </w:p>
    <w:p>
      <w:pPr>
        <w:spacing w:after="0"/>
        <w:ind w:left="0"/>
        <w:jc w:val="both"/>
      </w:pPr>
      <w:r>
        <w:rPr>
          <w:rFonts w:ascii="Times New Roman"/>
          <w:b w:val="false"/>
          <w:i w:val="false"/>
          <w:color w:val="000000"/>
          <w:sz w:val="28"/>
        </w:rPr>
        <w:t>
      1) юридическое лицо _______________ 2) филиал ______________________</w:t>
      </w:r>
    </w:p>
    <w:p>
      <w:pPr>
        <w:spacing w:after="0"/>
        <w:ind w:left="0"/>
        <w:jc w:val="both"/>
      </w:pPr>
      <w:r>
        <w:rPr>
          <w:rFonts w:ascii="Times New Roman"/>
          <w:b w:val="false"/>
          <w:i w:val="false"/>
          <w:color w:val="000000"/>
          <w:sz w:val="28"/>
        </w:rPr>
        <w:t>
      3) представительство ______________</w:t>
      </w:r>
    </w:p>
    <w:p>
      <w:pPr>
        <w:spacing w:after="0"/>
        <w:ind w:left="0"/>
        <w:jc w:val="both"/>
      </w:pPr>
      <w:r>
        <w:rPr>
          <w:rFonts w:ascii="Times New Roman"/>
          <w:b w:val="false"/>
          <w:i w:val="false"/>
          <w:color w:val="000000"/>
          <w:sz w:val="28"/>
        </w:rPr>
        <w:t>
      2. Наименование юридического лица, филиала (представительства) 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Бизнес-идентификационный номер (БИН) ____________________________</w:t>
      </w:r>
    </w:p>
    <w:p>
      <w:pPr>
        <w:spacing w:after="0"/>
        <w:ind w:left="0"/>
        <w:jc w:val="both"/>
      </w:pPr>
      <w:r>
        <w:rPr>
          <w:rFonts w:ascii="Times New Roman"/>
          <w:b w:val="false"/>
          <w:i w:val="false"/>
          <w:color w:val="000000"/>
          <w:sz w:val="28"/>
        </w:rPr>
        <w:t>
      4. Основание внесения изменений в учредительные документы</w:t>
      </w:r>
    </w:p>
    <w:p>
      <w:pPr>
        <w:spacing w:after="0"/>
        <w:ind w:left="0"/>
        <w:jc w:val="both"/>
      </w:pPr>
      <w:r>
        <w:rPr>
          <w:rFonts w:ascii="Times New Roman"/>
          <w:b w:val="false"/>
          <w:i w:val="false"/>
          <w:color w:val="000000"/>
          <w:sz w:val="28"/>
        </w:rPr>
        <w:t>
      юридического лица (укажите в соответствующей ячейке х):</w:t>
      </w:r>
    </w:p>
    <w:p>
      <w:pPr>
        <w:spacing w:after="0"/>
        <w:ind w:left="0"/>
        <w:jc w:val="both"/>
      </w:pPr>
      <w:r>
        <w:rPr>
          <w:rFonts w:ascii="Times New Roman"/>
          <w:b w:val="false"/>
          <w:i w:val="false"/>
          <w:color w:val="000000"/>
          <w:sz w:val="28"/>
        </w:rPr>
        <w:t>
      1) изменение местонахождения _______________________________________</w:t>
      </w:r>
    </w:p>
    <w:p>
      <w:pPr>
        <w:spacing w:after="0"/>
        <w:ind w:left="0"/>
        <w:jc w:val="both"/>
      </w:pPr>
      <w:r>
        <w:rPr>
          <w:rFonts w:ascii="Times New Roman"/>
          <w:b w:val="false"/>
          <w:i w:val="false"/>
          <w:color w:val="000000"/>
          <w:sz w:val="28"/>
        </w:rPr>
        <w:t>
      2) утверждение устава (положения) в новой редакции _________________</w:t>
      </w:r>
    </w:p>
    <w:p>
      <w:pPr>
        <w:spacing w:after="0"/>
        <w:ind w:left="0"/>
        <w:jc w:val="both"/>
      </w:pPr>
      <w:r>
        <w:rPr>
          <w:rFonts w:ascii="Times New Roman"/>
          <w:b w:val="false"/>
          <w:i w:val="false"/>
          <w:color w:val="000000"/>
          <w:sz w:val="28"/>
        </w:rPr>
        <w:t>
      5. Местонахождение юридического лица, филиала (представительства)</w:t>
      </w:r>
    </w:p>
    <w:p>
      <w:pPr>
        <w:spacing w:after="0"/>
        <w:ind w:left="0"/>
        <w:jc w:val="both"/>
      </w:pPr>
      <w:r>
        <w:rPr>
          <w:rFonts w:ascii="Times New Roman"/>
          <w:b w:val="false"/>
          <w:i w:val="false"/>
          <w:color w:val="000000"/>
          <w:sz w:val="28"/>
        </w:rPr>
        <w:t>
      Почтовый индекс: ______________ Область: ___________________________</w:t>
      </w:r>
    </w:p>
    <w:p>
      <w:pPr>
        <w:spacing w:after="0"/>
        <w:ind w:left="0"/>
        <w:jc w:val="both"/>
      </w:pPr>
      <w:r>
        <w:rPr>
          <w:rFonts w:ascii="Times New Roman"/>
          <w:b w:val="false"/>
          <w:i w:val="false"/>
          <w:color w:val="000000"/>
          <w:sz w:val="28"/>
        </w:rPr>
        <w:t>
      Город, район, район в городе: ______________________________________</w:t>
      </w:r>
    </w:p>
    <w:p>
      <w:pPr>
        <w:spacing w:after="0"/>
        <w:ind w:left="0"/>
        <w:jc w:val="both"/>
      </w:pPr>
      <w:r>
        <w:rPr>
          <w:rFonts w:ascii="Times New Roman"/>
          <w:b w:val="false"/>
          <w:i w:val="false"/>
          <w:color w:val="000000"/>
          <w:sz w:val="28"/>
        </w:rPr>
        <w:t>
      Населенный пункт (село, поселок): __________________________________</w:t>
      </w:r>
    </w:p>
    <w:p>
      <w:pPr>
        <w:spacing w:after="0"/>
        <w:ind w:left="0"/>
        <w:jc w:val="both"/>
      </w:pPr>
      <w:r>
        <w:rPr>
          <w:rFonts w:ascii="Times New Roman"/>
          <w:b w:val="false"/>
          <w:i w:val="false"/>
          <w:color w:val="000000"/>
          <w:sz w:val="28"/>
        </w:rPr>
        <w:t>
      Улица, микрорайон, квартал, переулок, проспект: ____________________</w:t>
      </w:r>
    </w:p>
    <w:p>
      <w:pPr>
        <w:spacing w:after="0"/>
        <w:ind w:left="0"/>
        <w:jc w:val="both"/>
      </w:pPr>
      <w:r>
        <w:rPr>
          <w:rFonts w:ascii="Times New Roman"/>
          <w:b w:val="false"/>
          <w:i w:val="false"/>
          <w:color w:val="000000"/>
          <w:sz w:val="28"/>
        </w:rPr>
        <w:t>
      Номер дома _________, квартира, комната: ____________</w:t>
      </w:r>
    </w:p>
    <w:p>
      <w:pPr>
        <w:spacing w:after="0"/>
        <w:ind w:left="0"/>
        <w:jc w:val="both"/>
      </w:pPr>
      <w:r>
        <w:rPr>
          <w:rFonts w:ascii="Times New Roman"/>
          <w:b w:val="false"/>
          <w:i w:val="false"/>
          <w:color w:val="000000"/>
          <w:sz w:val="28"/>
        </w:rPr>
        <w:t>
      номер телефона (факса): _____________________________</w:t>
      </w:r>
    </w:p>
    <w:p>
      <w:pPr>
        <w:spacing w:after="0"/>
        <w:ind w:left="0"/>
        <w:jc w:val="both"/>
      </w:pPr>
      <w:r>
        <w:rPr>
          <w:rFonts w:ascii="Times New Roman"/>
          <w:b w:val="false"/>
          <w:i w:val="false"/>
          <w:color w:val="000000"/>
          <w:sz w:val="28"/>
        </w:rPr>
        <w:t>
      6. Ф.И.О. руководителя 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(с указанием данных удостоверения личности и ИИН) </w:t>
      </w:r>
    </w:p>
    <w:p>
      <w:pPr>
        <w:spacing w:after="0"/>
        <w:ind w:left="0"/>
        <w:jc w:val="both"/>
      </w:pPr>
      <w:r>
        <w:rPr>
          <w:rFonts w:ascii="Times New Roman"/>
          <w:b w:val="false"/>
          <w:i w:val="false"/>
          <w:color w:val="000000"/>
          <w:sz w:val="28"/>
        </w:rPr>
        <w:t>
      7. Состав и количество учредителей (укажите в соответствующей ячейке</w:t>
      </w:r>
    </w:p>
    <w:p>
      <w:pPr>
        <w:spacing w:after="0"/>
        <w:ind w:left="0"/>
        <w:jc w:val="both"/>
      </w:pPr>
      <w:r>
        <w:rPr>
          <w:rFonts w:ascii="Times New Roman"/>
          <w:b w:val="false"/>
          <w:i w:val="false"/>
          <w:color w:val="000000"/>
          <w:sz w:val="28"/>
        </w:rPr>
        <w:t>
      х, количество в цифровом обозначении):</w:t>
      </w:r>
    </w:p>
    <w:p>
      <w:pPr>
        <w:spacing w:after="0"/>
        <w:ind w:left="0"/>
        <w:jc w:val="both"/>
      </w:pPr>
      <w:r>
        <w:rPr>
          <w:rFonts w:ascii="Times New Roman"/>
          <w:b w:val="false"/>
          <w:i w:val="false"/>
          <w:color w:val="000000"/>
          <w:sz w:val="28"/>
        </w:rPr>
        <w:t>
      1) юридическое лицо _____________ 2) физическое лицо _______________</w:t>
      </w:r>
    </w:p>
    <w:p>
      <w:pPr>
        <w:spacing w:after="0"/>
        <w:ind w:left="0"/>
        <w:jc w:val="both"/>
      </w:pPr>
      <w:r>
        <w:rPr>
          <w:rFonts w:ascii="Times New Roman"/>
          <w:b w:val="false"/>
          <w:i w:val="false"/>
          <w:color w:val="000000"/>
          <w:sz w:val="28"/>
        </w:rPr>
        <w:t>
      Наименование юридического лица 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 указанием БИН)</w:t>
      </w:r>
    </w:p>
    <w:p>
      <w:pPr>
        <w:spacing w:after="0"/>
        <w:ind w:left="0"/>
        <w:jc w:val="both"/>
      </w:pPr>
      <w:r>
        <w:rPr>
          <w:rFonts w:ascii="Times New Roman"/>
          <w:b w:val="false"/>
          <w:i w:val="false"/>
          <w:color w:val="000000"/>
          <w:sz w:val="28"/>
        </w:rPr>
        <w:t>
      Доля в уставном капитале % _________ Сумма вклада (тыс. тенге) _____</w:t>
      </w:r>
    </w:p>
    <w:p>
      <w:pPr>
        <w:spacing w:after="0"/>
        <w:ind w:left="0"/>
        <w:jc w:val="both"/>
      </w:pPr>
      <w:r>
        <w:rPr>
          <w:rFonts w:ascii="Times New Roman"/>
          <w:b w:val="false"/>
          <w:i w:val="false"/>
          <w:color w:val="000000"/>
          <w:sz w:val="28"/>
        </w:rPr>
        <w:t>
      Ф.И.О. физического лица 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 указанием данных удостоверения личности и ИИН)</w:t>
      </w:r>
    </w:p>
    <w:p>
      <w:pPr>
        <w:spacing w:after="0"/>
        <w:ind w:left="0"/>
        <w:jc w:val="both"/>
      </w:pPr>
      <w:r>
        <w:rPr>
          <w:rFonts w:ascii="Times New Roman"/>
          <w:b w:val="false"/>
          <w:i w:val="false"/>
          <w:color w:val="000000"/>
          <w:sz w:val="28"/>
        </w:rPr>
        <w:t>
      Доля в уставном капитале % _________ Сумма вклада (тыс. тенге) 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случае если учредителей более одного сведения о них: Ф.И.О.</w:t>
      </w:r>
      <w:r>
        <w:rPr>
          <w:rFonts w:ascii="Times New Roman"/>
          <w:b w:val="false"/>
          <w:i w:val="false"/>
          <w:color w:val="000000"/>
          <w:sz w:val="28"/>
        </w:rPr>
        <w:t xml:space="preserve"> </w:t>
      </w:r>
      <w:r>
        <w:rPr>
          <w:rFonts w:ascii="Times New Roman"/>
          <w:b/>
          <w:i w:val="false"/>
          <w:color w:val="000000"/>
          <w:sz w:val="28"/>
        </w:rPr>
        <w:t>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указанием</w:t>
      </w:r>
      <w:r>
        <w:rPr>
          <w:rFonts w:ascii="Times New Roman"/>
          <w:b/>
          <w:i w:val="false"/>
          <w:color w:val="000000"/>
          <w:sz w:val="28"/>
        </w:rPr>
        <w:t xml:space="preserve"> данных удостоверения личности и ИИН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для</w:t>
      </w:r>
      <w:r>
        <w:rPr>
          <w:rFonts w:ascii="Times New Roman"/>
          <w:b/>
          <w:i w:val="false"/>
          <w:color w:val="000000"/>
          <w:sz w:val="28"/>
        </w:rPr>
        <w:t xml:space="preserve"> физического лица), наименование с указанием БИН (для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юридического</w:t>
      </w:r>
      <w:r>
        <w:rPr>
          <w:rFonts w:ascii="Times New Roman"/>
          <w:b/>
          <w:i w:val="false"/>
          <w:color w:val="000000"/>
          <w:sz w:val="28"/>
        </w:rPr>
        <w:t xml:space="preserve"> лица), а также их доля в уставном капитале 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процентном</w:t>
      </w:r>
      <w:r>
        <w:rPr>
          <w:rFonts w:ascii="Times New Roman"/>
          <w:b/>
          <w:i w:val="false"/>
          <w:color w:val="000000"/>
          <w:sz w:val="28"/>
        </w:rPr>
        <w:t xml:space="preserve"> и денежном выражении прикладываются к заявлению 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отдельном</w:t>
      </w:r>
      <w:r>
        <w:rPr>
          <w:rFonts w:ascii="Times New Roman"/>
          <w:b/>
          <w:i w:val="false"/>
          <w:color w:val="000000"/>
          <w:sz w:val="28"/>
        </w:rPr>
        <w:t xml:space="preserve"> листе.</w:t>
      </w:r>
    </w:p>
    <w:p>
      <w:pPr>
        <w:spacing w:after="0"/>
        <w:ind w:left="0"/>
        <w:jc w:val="both"/>
      </w:pPr>
      <w:r>
        <w:rPr>
          <w:rFonts w:ascii="Times New Roman"/>
          <w:b w:val="false"/>
          <w:i w:val="false"/>
          <w:color w:val="000000"/>
          <w:sz w:val="28"/>
        </w:rPr>
        <w:t>
      8. Укажите код основного вида экономической деятельности: __________</w:t>
      </w:r>
    </w:p>
    <w:p>
      <w:pPr>
        <w:spacing w:after="0"/>
        <w:ind w:left="0"/>
        <w:jc w:val="both"/>
      </w:pPr>
      <w:r>
        <w:rPr>
          <w:rFonts w:ascii="Times New Roman"/>
          <w:b w:val="false"/>
          <w:i w:val="false"/>
          <w:color w:val="000000"/>
          <w:sz w:val="28"/>
        </w:rPr>
        <w:t>
      9. Размер уставного капитала _______________________________________</w:t>
      </w:r>
    </w:p>
    <w:p>
      <w:pPr>
        <w:spacing w:after="0"/>
        <w:ind w:left="0"/>
        <w:jc w:val="both"/>
      </w:pPr>
      <w:r>
        <w:rPr>
          <w:rFonts w:ascii="Times New Roman"/>
          <w:b w:val="false"/>
          <w:i w:val="false"/>
          <w:color w:val="000000"/>
          <w:sz w:val="28"/>
        </w:rPr>
        <w:t>
      10. Ожидаемая (примерная) численность занятых человек ______________</w:t>
      </w:r>
    </w:p>
    <w:p>
      <w:pPr>
        <w:spacing w:after="0"/>
        <w:ind w:left="0"/>
        <w:jc w:val="both"/>
      </w:pPr>
      <w:r>
        <w:rPr>
          <w:rFonts w:ascii="Times New Roman"/>
          <w:b w:val="false"/>
          <w:i w:val="false"/>
          <w:color w:val="000000"/>
          <w:sz w:val="28"/>
        </w:rPr>
        <w:t>
      11. Основание для внесения изменения возникло в результате</w:t>
      </w:r>
    </w:p>
    <w:p>
      <w:pPr>
        <w:spacing w:after="0"/>
        <w:ind w:left="0"/>
        <w:jc w:val="both"/>
      </w:pPr>
      <w:r>
        <w:rPr>
          <w:rFonts w:ascii="Times New Roman"/>
          <w:b w:val="false"/>
          <w:i w:val="false"/>
          <w:color w:val="000000"/>
          <w:sz w:val="28"/>
        </w:rPr>
        <w:t>
      реорганизации (укажите в соответствующей ячейке х):</w:t>
      </w:r>
    </w:p>
    <w:p>
      <w:pPr>
        <w:spacing w:after="0"/>
        <w:ind w:left="0"/>
        <w:jc w:val="both"/>
      </w:pPr>
      <w:r>
        <w:rPr>
          <w:rFonts w:ascii="Times New Roman"/>
          <w:b w:val="false"/>
          <w:i w:val="false"/>
          <w:color w:val="000000"/>
          <w:sz w:val="28"/>
        </w:rPr>
        <w:t>
      1) да _______ 2) нет ________</w:t>
      </w:r>
    </w:p>
    <w:p>
      <w:pPr>
        <w:spacing w:after="0"/>
        <w:ind w:left="0"/>
        <w:jc w:val="both"/>
      </w:pPr>
      <w:r>
        <w:rPr>
          <w:rFonts w:ascii="Times New Roman"/>
          <w:b w:val="false"/>
          <w:i w:val="false"/>
          <w:color w:val="000000"/>
          <w:sz w:val="28"/>
        </w:rPr>
        <w:t>
      12. В случае присоединения необходимо указать следующие сведения:</w:t>
      </w:r>
    </w:p>
    <w:p>
      <w:pPr>
        <w:spacing w:after="0"/>
        <w:ind w:left="0"/>
        <w:jc w:val="both"/>
      </w:pPr>
      <w:r>
        <w:rPr>
          <w:rFonts w:ascii="Times New Roman"/>
          <w:b w:val="false"/>
          <w:i w:val="false"/>
          <w:color w:val="000000"/>
          <w:sz w:val="28"/>
        </w:rPr>
        <w:t>
      Наименования присоединяемых юридических лиц _____________________</w:t>
      </w:r>
    </w:p>
    <w:p>
      <w:pPr>
        <w:spacing w:after="0"/>
        <w:ind w:left="0"/>
        <w:jc w:val="both"/>
      </w:pPr>
      <w:r>
        <w:rPr>
          <w:rFonts w:ascii="Times New Roman"/>
          <w:b w:val="false"/>
          <w:i w:val="false"/>
          <w:color w:val="000000"/>
          <w:sz w:val="28"/>
        </w:rPr>
        <w:t>
      Бизнес-идентификационный номер (БИН) ____________________________</w:t>
      </w:r>
    </w:p>
    <w:p>
      <w:pPr>
        <w:spacing w:after="0"/>
        <w:ind w:left="0"/>
        <w:jc w:val="both"/>
      </w:pPr>
      <w:r>
        <w:rPr>
          <w:rFonts w:ascii="Times New Roman"/>
          <w:b w:val="false"/>
          <w:i w:val="false"/>
          <w:color w:val="000000"/>
          <w:sz w:val="28"/>
        </w:rPr>
        <w:t>
      13. Субъект частного предпринимательства (укажите в соответствующей</w:t>
      </w:r>
    </w:p>
    <w:p>
      <w:pPr>
        <w:spacing w:after="0"/>
        <w:ind w:left="0"/>
        <w:jc w:val="both"/>
      </w:pPr>
      <w:r>
        <w:rPr>
          <w:rFonts w:ascii="Times New Roman"/>
          <w:b w:val="false"/>
          <w:i w:val="false"/>
          <w:color w:val="000000"/>
          <w:sz w:val="28"/>
        </w:rPr>
        <w:t>
      ячейке х):</w:t>
      </w:r>
    </w:p>
    <w:p>
      <w:pPr>
        <w:spacing w:after="0"/>
        <w:ind w:left="0"/>
        <w:jc w:val="both"/>
      </w:pPr>
      <w:r>
        <w:rPr>
          <w:rFonts w:ascii="Times New Roman"/>
          <w:b w:val="false"/>
          <w:i w:val="false"/>
          <w:color w:val="000000"/>
          <w:sz w:val="28"/>
        </w:rPr>
        <w:t>
      1) субъект среднего предпринимательства _________________________</w:t>
      </w:r>
    </w:p>
    <w:p>
      <w:pPr>
        <w:spacing w:after="0"/>
        <w:ind w:left="0"/>
        <w:jc w:val="both"/>
      </w:pPr>
      <w:r>
        <w:rPr>
          <w:rFonts w:ascii="Times New Roman"/>
          <w:b w:val="false"/>
          <w:i w:val="false"/>
          <w:color w:val="000000"/>
          <w:sz w:val="28"/>
        </w:rPr>
        <w:t>
      2) субъект крупного предпринимательства _________________________</w:t>
      </w:r>
    </w:p>
    <w:p>
      <w:pPr>
        <w:spacing w:after="0"/>
        <w:ind w:left="0"/>
        <w:jc w:val="both"/>
      </w:pPr>
      <w:r>
        <w:rPr>
          <w:rFonts w:ascii="Times New Roman"/>
          <w:b w:val="false"/>
          <w:i w:val="false"/>
          <w:color w:val="000000"/>
          <w:sz w:val="28"/>
        </w:rPr>
        <w:t>
      "____" ________________ 20 года</w:t>
      </w:r>
    </w:p>
    <w:p>
      <w:pPr>
        <w:spacing w:after="0"/>
        <w:ind w:left="0"/>
        <w:jc w:val="both"/>
      </w:pPr>
      <w:r>
        <w:rPr>
          <w:rFonts w:ascii="Times New Roman"/>
          <w:b w:val="false"/>
          <w:i w:val="false"/>
          <w:color w:val="000000"/>
          <w:sz w:val="28"/>
        </w:rPr>
        <w:t>
      К заявлению прилагаются: 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Ф.И.О. и подпись заявителя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Инструкции по</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w:t>
            </w:r>
            <w:r>
              <w:br/>
            </w:r>
            <w:r>
              <w:rPr>
                <w:rFonts w:ascii="Times New Roman"/>
                <w:b w:val="false"/>
                <w:i w:val="false"/>
                <w:color w:val="000000"/>
                <w:sz w:val="20"/>
              </w:rPr>
              <w:t>и учетной регистрации</w:t>
            </w:r>
            <w:r>
              <w:br/>
            </w:r>
            <w:r>
              <w:rPr>
                <w:rFonts w:ascii="Times New Roman"/>
                <w:b w:val="false"/>
                <w:i w:val="false"/>
                <w:color w:val="000000"/>
                <w:sz w:val="20"/>
              </w:rPr>
              <w:t>филиалов 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669" w:id="503"/>
    <w:p>
      <w:pPr>
        <w:spacing w:after="0"/>
        <w:ind w:left="0"/>
        <w:jc w:val="both"/>
      </w:pPr>
      <w:r>
        <w:rPr>
          <w:rFonts w:ascii="Times New Roman"/>
          <w:b w:val="false"/>
          <w:i w:val="false"/>
          <w:color w:val="000000"/>
          <w:sz w:val="28"/>
        </w:rPr>
        <w:t>
      ___________________________________форма</w:t>
      </w:r>
    </w:p>
    <w:bookmarkEnd w:id="503"/>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Наименование регистрирующего органа</w:t>
      </w:r>
    </w:p>
    <w:bookmarkStart w:name="z94" w:id="504"/>
    <w:p>
      <w:pPr>
        <w:spacing w:after="0"/>
        <w:ind w:left="0"/>
        <w:jc w:val="left"/>
      </w:pPr>
      <w:r>
        <w:rPr>
          <w:rFonts w:ascii="Times New Roman"/>
          <w:b/>
          <w:i w:val="false"/>
          <w:color w:val="000000"/>
        </w:rPr>
        <w:t xml:space="preserve"> Заявление</w:t>
      </w:r>
      <w:r>
        <w:br/>
      </w:r>
      <w:r>
        <w:rPr>
          <w:rFonts w:ascii="Times New Roman"/>
          <w:b/>
          <w:i w:val="false"/>
          <w:color w:val="000000"/>
        </w:rPr>
        <w:t>о государственной (учетной) регистрации внесенных</w:t>
      </w:r>
      <w:r>
        <w:br/>
      </w:r>
      <w:r>
        <w:rPr>
          <w:rFonts w:ascii="Times New Roman"/>
          <w:b/>
          <w:i w:val="false"/>
          <w:color w:val="000000"/>
        </w:rPr>
        <w:t>изменений и дополнений в учредительные документы</w:t>
      </w:r>
      <w:r>
        <w:br/>
      </w:r>
      <w:r>
        <w:rPr>
          <w:rFonts w:ascii="Times New Roman"/>
          <w:b/>
          <w:i w:val="false"/>
          <w:color w:val="000000"/>
        </w:rPr>
        <w:t>юридического лица, филиала (представительства)</w:t>
      </w:r>
    </w:p>
    <w:bookmarkEnd w:id="504"/>
    <w:p>
      <w:pPr>
        <w:spacing w:after="0"/>
        <w:ind w:left="0"/>
        <w:jc w:val="both"/>
      </w:pPr>
      <w:r>
        <w:rPr>
          <w:rFonts w:ascii="Times New Roman"/>
          <w:b w:val="false"/>
          <w:i w:val="false"/>
          <w:color w:val="000000"/>
          <w:sz w:val="28"/>
        </w:rPr>
        <w:t>
      1. Форма организации (укажите в соответствующей ячейке х)</w:t>
      </w:r>
    </w:p>
    <w:p>
      <w:pPr>
        <w:spacing w:after="0"/>
        <w:ind w:left="0"/>
        <w:jc w:val="both"/>
      </w:pPr>
      <w:r>
        <w:rPr>
          <w:rFonts w:ascii="Times New Roman"/>
          <w:b w:val="false"/>
          <w:i w:val="false"/>
          <w:color w:val="000000"/>
          <w:sz w:val="28"/>
        </w:rPr>
        <w:t>
      1) юридическое лицо _______________ 2) филиал ______________________</w:t>
      </w:r>
    </w:p>
    <w:p>
      <w:pPr>
        <w:spacing w:after="0"/>
        <w:ind w:left="0"/>
        <w:jc w:val="both"/>
      </w:pPr>
      <w:r>
        <w:rPr>
          <w:rFonts w:ascii="Times New Roman"/>
          <w:b w:val="false"/>
          <w:i w:val="false"/>
          <w:color w:val="000000"/>
          <w:sz w:val="28"/>
        </w:rPr>
        <w:t>
      3) представительство ______________</w:t>
      </w:r>
    </w:p>
    <w:p>
      <w:pPr>
        <w:spacing w:after="0"/>
        <w:ind w:left="0"/>
        <w:jc w:val="both"/>
      </w:pPr>
      <w:r>
        <w:rPr>
          <w:rFonts w:ascii="Times New Roman"/>
          <w:b w:val="false"/>
          <w:i w:val="false"/>
          <w:color w:val="000000"/>
          <w:sz w:val="28"/>
        </w:rPr>
        <w:t>
      2. Наименование юридического лица, филиала (представительства) 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Бизнес-идентификационный номер (БИН) ____________________________</w:t>
      </w:r>
    </w:p>
    <w:p>
      <w:pPr>
        <w:spacing w:after="0"/>
        <w:ind w:left="0"/>
        <w:jc w:val="both"/>
      </w:pPr>
      <w:r>
        <w:rPr>
          <w:rFonts w:ascii="Times New Roman"/>
          <w:b w:val="false"/>
          <w:i w:val="false"/>
          <w:color w:val="000000"/>
          <w:sz w:val="28"/>
        </w:rPr>
        <w:t>
      4. Основание внесения изменений в учредительные документы</w:t>
      </w:r>
    </w:p>
    <w:p>
      <w:pPr>
        <w:spacing w:after="0"/>
        <w:ind w:left="0"/>
        <w:jc w:val="both"/>
      </w:pPr>
      <w:r>
        <w:rPr>
          <w:rFonts w:ascii="Times New Roman"/>
          <w:b w:val="false"/>
          <w:i w:val="false"/>
          <w:color w:val="000000"/>
          <w:sz w:val="28"/>
        </w:rPr>
        <w:t>
      юридического лица (укажите в соответствующей ячейке х):</w:t>
      </w:r>
    </w:p>
    <w:p>
      <w:pPr>
        <w:spacing w:after="0"/>
        <w:ind w:left="0"/>
        <w:jc w:val="both"/>
      </w:pPr>
      <w:r>
        <w:rPr>
          <w:rFonts w:ascii="Times New Roman"/>
          <w:b w:val="false"/>
          <w:i w:val="false"/>
          <w:color w:val="000000"/>
          <w:sz w:val="28"/>
        </w:rPr>
        <w:t>
      1) изменение местонахождения _______________________________________</w:t>
      </w:r>
    </w:p>
    <w:p>
      <w:pPr>
        <w:spacing w:after="0"/>
        <w:ind w:left="0"/>
        <w:jc w:val="both"/>
      </w:pPr>
      <w:r>
        <w:rPr>
          <w:rFonts w:ascii="Times New Roman"/>
          <w:b w:val="false"/>
          <w:i w:val="false"/>
          <w:color w:val="000000"/>
          <w:sz w:val="28"/>
        </w:rPr>
        <w:t>
      2) утверждение устава (положения) в новой редакции _________________</w:t>
      </w:r>
    </w:p>
    <w:p>
      <w:pPr>
        <w:spacing w:after="0"/>
        <w:ind w:left="0"/>
        <w:jc w:val="both"/>
      </w:pPr>
      <w:r>
        <w:rPr>
          <w:rFonts w:ascii="Times New Roman"/>
          <w:b w:val="false"/>
          <w:i w:val="false"/>
          <w:color w:val="000000"/>
          <w:sz w:val="28"/>
        </w:rPr>
        <w:t>
      5. Местонахождение юридического лица, филиала (представительства)</w:t>
      </w:r>
    </w:p>
    <w:p>
      <w:pPr>
        <w:spacing w:after="0"/>
        <w:ind w:left="0"/>
        <w:jc w:val="both"/>
      </w:pPr>
      <w:r>
        <w:rPr>
          <w:rFonts w:ascii="Times New Roman"/>
          <w:b w:val="false"/>
          <w:i w:val="false"/>
          <w:color w:val="000000"/>
          <w:sz w:val="28"/>
        </w:rPr>
        <w:t>
      Почтовый индекс: ______________ Область: ___________________________</w:t>
      </w:r>
    </w:p>
    <w:p>
      <w:pPr>
        <w:spacing w:after="0"/>
        <w:ind w:left="0"/>
        <w:jc w:val="both"/>
      </w:pPr>
      <w:r>
        <w:rPr>
          <w:rFonts w:ascii="Times New Roman"/>
          <w:b w:val="false"/>
          <w:i w:val="false"/>
          <w:color w:val="000000"/>
          <w:sz w:val="28"/>
        </w:rPr>
        <w:t>
      Город, район, район в городе: ______________________________________</w:t>
      </w:r>
    </w:p>
    <w:p>
      <w:pPr>
        <w:spacing w:after="0"/>
        <w:ind w:left="0"/>
        <w:jc w:val="both"/>
      </w:pPr>
      <w:r>
        <w:rPr>
          <w:rFonts w:ascii="Times New Roman"/>
          <w:b w:val="false"/>
          <w:i w:val="false"/>
          <w:color w:val="000000"/>
          <w:sz w:val="28"/>
        </w:rPr>
        <w:t>
      Населенный пункт (село, поселок): __________________________________</w:t>
      </w:r>
    </w:p>
    <w:p>
      <w:pPr>
        <w:spacing w:after="0"/>
        <w:ind w:left="0"/>
        <w:jc w:val="both"/>
      </w:pPr>
      <w:r>
        <w:rPr>
          <w:rFonts w:ascii="Times New Roman"/>
          <w:b w:val="false"/>
          <w:i w:val="false"/>
          <w:color w:val="000000"/>
          <w:sz w:val="28"/>
        </w:rPr>
        <w:t>
      Улица, микрорайон, квартал, переулок, проспект: ____________________</w:t>
      </w:r>
    </w:p>
    <w:p>
      <w:pPr>
        <w:spacing w:after="0"/>
        <w:ind w:left="0"/>
        <w:jc w:val="both"/>
      </w:pPr>
      <w:r>
        <w:rPr>
          <w:rFonts w:ascii="Times New Roman"/>
          <w:b w:val="false"/>
          <w:i w:val="false"/>
          <w:color w:val="000000"/>
          <w:sz w:val="28"/>
        </w:rPr>
        <w:t>
      Номер дома _________, квартира, комната: ____________</w:t>
      </w:r>
    </w:p>
    <w:p>
      <w:pPr>
        <w:spacing w:after="0"/>
        <w:ind w:left="0"/>
        <w:jc w:val="both"/>
      </w:pPr>
      <w:r>
        <w:rPr>
          <w:rFonts w:ascii="Times New Roman"/>
          <w:b w:val="false"/>
          <w:i w:val="false"/>
          <w:color w:val="000000"/>
          <w:sz w:val="28"/>
        </w:rPr>
        <w:t>
      номер телефона (факса): _____________________________</w:t>
      </w:r>
    </w:p>
    <w:p>
      <w:pPr>
        <w:spacing w:after="0"/>
        <w:ind w:left="0"/>
        <w:jc w:val="both"/>
      </w:pPr>
      <w:r>
        <w:rPr>
          <w:rFonts w:ascii="Times New Roman"/>
          <w:b w:val="false"/>
          <w:i w:val="false"/>
          <w:color w:val="000000"/>
          <w:sz w:val="28"/>
        </w:rPr>
        <w:t>
      6. Ф.И.О. руководителя 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(с указанием данных удостоверения личности и ИИН) </w:t>
      </w:r>
    </w:p>
    <w:p>
      <w:pPr>
        <w:spacing w:after="0"/>
        <w:ind w:left="0"/>
        <w:jc w:val="both"/>
      </w:pPr>
      <w:r>
        <w:rPr>
          <w:rFonts w:ascii="Times New Roman"/>
          <w:b w:val="false"/>
          <w:i w:val="false"/>
          <w:color w:val="000000"/>
          <w:sz w:val="28"/>
        </w:rPr>
        <w:t>
      7. Состав и количество учредителей (укажите в соответствующей ячейке</w:t>
      </w:r>
    </w:p>
    <w:p>
      <w:pPr>
        <w:spacing w:after="0"/>
        <w:ind w:left="0"/>
        <w:jc w:val="both"/>
      </w:pPr>
      <w:r>
        <w:rPr>
          <w:rFonts w:ascii="Times New Roman"/>
          <w:b w:val="false"/>
          <w:i w:val="false"/>
          <w:color w:val="000000"/>
          <w:sz w:val="28"/>
        </w:rPr>
        <w:t>
      х, количество в цифровом обозначении):</w:t>
      </w:r>
    </w:p>
    <w:p>
      <w:pPr>
        <w:spacing w:after="0"/>
        <w:ind w:left="0"/>
        <w:jc w:val="both"/>
      </w:pPr>
      <w:r>
        <w:rPr>
          <w:rFonts w:ascii="Times New Roman"/>
          <w:b w:val="false"/>
          <w:i w:val="false"/>
          <w:color w:val="000000"/>
          <w:sz w:val="28"/>
        </w:rPr>
        <w:t>
      1) юридическое лицо _____________ 2) физическое лицо _______________</w:t>
      </w:r>
    </w:p>
    <w:p>
      <w:pPr>
        <w:spacing w:after="0"/>
        <w:ind w:left="0"/>
        <w:jc w:val="both"/>
      </w:pPr>
      <w:r>
        <w:rPr>
          <w:rFonts w:ascii="Times New Roman"/>
          <w:b w:val="false"/>
          <w:i w:val="false"/>
          <w:color w:val="000000"/>
          <w:sz w:val="28"/>
        </w:rPr>
        <w:t>
      Наименование юридического лица 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 указанием БИН)</w:t>
      </w:r>
    </w:p>
    <w:p>
      <w:pPr>
        <w:spacing w:after="0"/>
        <w:ind w:left="0"/>
        <w:jc w:val="both"/>
      </w:pPr>
      <w:r>
        <w:rPr>
          <w:rFonts w:ascii="Times New Roman"/>
          <w:b w:val="false"/>
          <w:i w:val="false"/>
          <w:color w:val="000000"/>
          <w:sz w:val="28"/>
        </w:rPr>
        <w:t>
      Доля в уставном капитале % _________ Сумма вклада (тыс. тенге) _____</w:t>
      </w:r>
    </w:p>
    <w:p>
      <w:pPr>
        <w:spacing w:after="0"/>
        <w:ind w:left="0"/>
        <w:jc w:val="both"/>
      </w:pPr>
      <w:r>
        <w:rPr>
          <w:rFonts w:ascii="Times New Roman"/>
          <w:b w:val="false"/>
          <w:i w:val="false"/>
          <w:color w:val="000000"/>
          <w:sz w:val="28"/>
        </w:rPr>
        <w:t>
      Ф.И.О. физического лица 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 указанием данных удостоверения личности и ИИН)</w:t>
      </w:r>
    </w:p>
    <w:p>
      <w:pPr>
        <w:spacing w:after="0"/>
        <w:ind w:left="0"/>
        <w:jc w:val="both"/>
      </w:pPr>
      <w:r>
        <w:rPr>
          <w:rFonts w:ascii="Times New Roman"/>
          <w:b w:val="false"/>
          <w:i w:val="false"/>
          <w:color w:val="000000"/>
          <w:sz w:val="28"/>
        </w:rPr>
        <w:t>
      Доля в уставном капитале % _________ Сумма вклада (тыс. тенге) 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случае если учредителей более одного сведения о них: Ф.И.О.</w:t>
      </w:r>
      <w:r>
        <w:rPr>
          <w:rFonts w:ascii="Times New Roman"/>
          <w:b w:val="false"/>
          <w:i w:val="false"/>
          <w:color w:val="000000"/>
          <w:sz w:val="28"/>
        </w:rPr>
        <w:t xml:space="preserve"> </w:t>
      </w:r>
      <w:r>
        <w:rPr>
          <w:rFonts w:ascii="Times New Roman"/>
          <w:b/>
          <w:i w:val="false"/>
          <w:color w:val="000000"/>
          <w:sz w:val="28"/>
        </w:rPr>
        <w:t>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указанием</w:t>
      </w:r>
      <w:r>
        <w:rPr>
          <w:rFonts w:ascii="Times New Roman"/>
          <w:b/>
          <w:i w:val="false"/>
          <w:color w:val="000000"/>
          <w:sz w:val="28"/>
        </w:rPr>
        <w:t xml:space="preserve"> данных удостоверения личности и ИИН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для</w:t>
      </w:r>
      <w:r>
        <w:rPr>
          <w:rFonts w:ascii="Times New Roman"/>
          <w:b/>
          <w:i w:val="false"/>
          <w:color w:val="000000"/>
          <w:sz w:val="28"/>
        </w:rPr>
        <w:t xml:space="preserve"> физического лица), наименование с указанием БИН (для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юридического</w:t>
      </w:r>
      <w:r>
        <w:rPr>
          <w:rFonts w:ascii="Times New Roman"/>
          <w:b/>
          <w:i w:val="false"/>
          <w:color w:val="000000"/>
          <w:sz w:val="28"/>
        </w:rPr>
        <w:t xml:space="preserve"> лица), а также их доля в уставном капитале 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процентном</w:t>
      </w:r>
      <w:r>
        <w:rPr>
          <w:rFonts w:ascii="Times New Roman"/>
          <w:b/>
          <w:i w:val="false"/>
          <w:color w:val="000000"/>
          <w:sz w:val="28"/>
        </w:rPr>
        <w:t xml:space="preserve"> и денежном выражении прикладываются к заявлению 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отдельном</w:t>
      </w:r>
      <w:r>
        <w:rPr>
          <w:rFonts w:ascii="Times New Roman"/>
          <w:b/>
          <w:i w:val="false"/>
          <w:color w:val="000000"/>
          <w:sz w:val="28"/>
        </w:rPr>
        <w:t xml:space="preserve"> листе.</w:t>
      </w:r>
    </w:p>
    <w:p>
      <w:pPr>
        <w:spacing w:after="0"/>
        <w:ind w:left="0"/>
        <w:jc w:val="both"/>
      </w:pPr>
      <w:r>
        <w:rPr>
          <w:rFonts w:ascii="Times New Roman"/>
          <w:b w:val="false"/>
          <w:i w:val="false"/>
          <w:color w:val="000000"/>
          <w:sz w:val="28"/>
        </w:rPr>
        <w:t>
      8. Укажите код основного вида экономической деятельности: __________</w:t>
      </w:r>
    </w:p>
    <w:p>
      <w:pPr>
        <w:spacing w:after="0"/>
        <w:ind w:left="0"/>
        <w:jc w:val="both"/>
      </w:pPr>
      <w:r>
        <w:rPr>
          <w:rFonts w:ascii="Times New Roman"/>
          <w:b w:val="false"/>
          <w:i w:val="false"/>
          <w:color w:val="000000"/>
          <w:sz w:val="28"/>
        </w:rPr>
        <w:t>
      9. Размер уставного капитала _______________________________________</w:t>
      </w:r>
    </w:p>
    <w:p>
      <w:pPr>
        <w:spacing w:after="0"/>
        <w:ind w:left="0"/>
        <w:jc w:val="both"/>
      </w:pPr>
      <w:r>
        <w:rPr>
          <w:rFonts w:ascii="Times New Roman"/>
          <w:b w:val="false"/>
          <w:i w:val="false"/>
          <w:color w:val="000000"/>
          <w:sz w:val="28"/>
        </w:rPr>
        <w:t>
      10. Ожидаемая (примерная) численность занятых человек ______________</w:t>
      </w:r>
    </w:p>
    <w:p>
      <w:pPr>
        <w:spacing w:after="0"/>
        <w:ind w:left="0"/>
        <w:jc w:val="both"/>
      </w:pPr>
      <w:r>
        <w:rPr>
          <w:rFonts w:ascii="Times New Roman"/>
          <w:b w:val="false"/>
          <w:i w:val="false"/>
          <w:color w:val="000000"/>
          <w:sz w:val="28"/>
        </w:rPr>
        <w:t>
      11. Основание для внесения изменения возникло в результате</w:t>
      </w:r>
    </w:p>
    <w:p>
      <w:pPr>
        <w:spacing w:after="0"/>
        <w:ind w:left="0"/>
        <w:jc w:val="both"/>
      </w:pPr>
      <w:r>
        <w:rPr>
          <w:rFonts w:ascii="Times New Roman"/>
          <w:b w:val="false"/>
          <w:i w:val="false"/>
          <w:color w:val="000000"/>
          <w:sz w:val="28"/>
        </w:rPr>
        <w:t>
      реорганизации (укажите в соответствующей ячейке х):</w:t>
      </w:r>
    </w:p>
    <w:p>
      <w:pPr>
        <w:spacing w:after="0"/>
        <w:ind w:left="0"/>
        <w:jc w:val="both"/>
      </w:pPr>
      <w:r>
        <w:rPr>
          <w:rFonts w:ascii="Times New Roman"/>
          <w:b w:val="false"/>
          <w:i w:val="false"/>
          <w:color w:val="000000"/>
          <w:sz w:val="28"/>
        </w:rPr>
        <w:t>
      1) да _______ 2) нет ________</w:t>
      </w:r>
    </w:p>
    <w:p>
      <w:pPr>
        <w:spacing w:after="0"/>
        <w:ind w:left="0"/>
        <w:jc w:val="both"/>
      </w:pPr>
      <w:r>
        <w:rPr>
          <w:rFonts w:ascii="Times New Roman"/>
          <w:b w:val="false"/>
          <w:i w:val="false"/>
          <w:color w:val="000000"/>
          <w:sz w:val="28"/>
        </w:rPr>
        <w:t>
      12. В случае присоединения необходимо указать следующие сведения:</w:t>
      </w:r>
    </w:p>
    <w:p>
      <w:pPr>
        <w:spacing w:after="0"/>
        <w:ind w:left="0"/>
        <w:jc w:val="both"/>
      </w:pPr>
      <w:r>
        <w:rPr>
          <w:rFonts w:ascii="Times New Roman"/>
          <w:b w:val="false"/>
          <w:i w:val="false"/>
          <w:color w:val="000000"/>
          <w:sz w:val="28"/>
        </w:rPr>
        <w:t>
      Наименования присоединяемых юридических лиц _____________________</w:t>
      </w:r>
    </w:p>
    <w:p>
      <w:pPr>
        <w:spacing w:after="0"/>
        <w:ind w:left="0"/>
        <w:jc w:val="both"/>
      </w:pPr>
      <w:r>
        <w:rPr>
          <w:rFonts w:ascii="Times New Roman"/>
          <w:b w:val="false"/>
          <w:i w:val="false"/>
          <w:color w:val="000000"/>
          <w:sz w:val="28"/>
        </w:rPr>
        <w:t>
      Бизнес-идентификационный номер (БИН) ____________________________</w:t>
      </w:r>
    </w:p>
    <w:p>
      <w:pPr>
        <w:spacing w:after="0"/>
        <w:ind w:left="0"/>
        <w:jc w:val="both"/>
      </w:pPr>
      <w:r>
        <w:rPr>
          <w:rFonts w:ascii="Times New Roman"/>
          <w:b w:val="false"/>
          <w:i w:val="false"/>
          <w:color w:val="000000"/>
          <w:sz w:val="28"/>
        </w:rPr>
        <w:t>
      13. Субъект частного предпринимательства (укажите в соответствующей</w:t>
      </w:r>
    </w:p>
    <w:p>
      <w:pPr>
        <w:spacing w:after="0"/>
        <w:ind w:left="0"/>
        <w:jc w:val="both"/>
      </w:pPr>
      <w:r>
        <w:rPr>
          <w:rFonts w:ascii="Times New Roman"/>
          <w:b w:val="false"/>
          <w:i w:val="false"/>
          <w:color w:val="000000"/>
          <w:sz w:val="28"/>
        </w:rPr>
        <w:t>
      ячейке х):</w:t>
      </w:r>
    </w:p>
    <w:p>
      <w:pPr>
        <w:spacing w:after="0"/>
        <w:ind w:left="0"/>
        <w:jc w:val="both"/>
      </w:pPr>
      <w:r>
        <w:rPr>
          <w:rFonts w:ascii="Times New Roman"/>
          <w:b w:val="false"/>
          <w:i w:val="false"/>
          <w:color w:val="000000"/>
          <w:sz w:val="28"/>
        </w:rPr>
        <w:t>
      1) субъект среднего предпринимательства _________________________</w:t>
      </w:r>
    </w:p>
    <w:p>
      <w:pPr>
        <w:spacing w:after="0"/>
        <w:ind w:left="0"/>
        <w:jc w:val="both"/>
      </w:pPr>
      <w:r>
        <w:rPr>
          <w:rFonts w:ascii="Times New Roman"/>
          <w:b w:val="false"/>
          <w:i w:val="false"/>
          <w:color w:val="000000"/>
          <w:sz w:val="28"/>
        </w:rPr>
        <w:t>
      2) субъект крупного предпринимательства _________________________</w:t>
      </w:r>
    </w:p>
    <w:p>
      <w:pPr>
        <w:spacing w:after="0"/>
        <w:ind w:left="0"/>
        <w:jc w:val="both"/>
      </w:pPr>
      <w:r>
        <w:rPr>
          <w:rFonts w:ascii="Times New Roman"/>
          <w:b w:val="false"/>
          <w:i w:val="false"/>
          <w:color w:val="000000"/>
          <w:sz w:val="28"/>
        </w:rPr>
        <w:t>
      "____" ________________ 20 года</w:t>
      </w:r>
    </w:p>
    <w:p>
      <w:pPr>
        <w:spacing w:after="0"/>
        <w:ind w:left="0"/>
        <w:jc w:val="both"/>
      </w:pPr>
      <w:r>
        <w:rPr>
          <w:rFonts w:ascii="Times New Roman"/>
          <w:b w:val="false"/>
          <w:i w:val="false"/>
          <w:color w:val="000000"/>
          <w:sz w:val="28"/>
        </w:rPr>
        <w:t>
      К заявлению прилагаются: 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Ф.И.О. и подпись заявителя </w:t>
      </w:r>
    </w:p>
    <w:p>
      <w:pPr>
        <w:spacing w:after="0"/>
        <w:ind w:left="0"/>
        <w:jc w:val="both"/>
      </w:pPr>
      <w:r>
        <w:rPr>
          <w:rFonts w:ascii="Times New Roman"/>
          <w:b w:val="false"/>
          <w:i w:val="false"/>
          <w:color w:val="000000"/>
          <w:sz w:val="28"/>
        </w:rPr>
        <w:t xml:space="preserve">
      Сноска. Приложение 4 в редакции приказа Министра юстиции РК от 27.04.2017 </w:t>
      </w:r>
      <w:r>
        <w:rPr>
          <w:rFonts w:ascii="Times New Roman"/>
          <w:b w:val="false"/>
          <w:i w:val="false"/>
          <w:color w:val="000000"/>
          <w:sz w:val="28"/>
        </w:rPr>
        <w:t>№ 485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Инструкции по</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w:t>
            </w:r>
            <w:r>
              <w:br/>
            </w:r>
            <w:r>
              <w:rPr>
                <w:rFonts w:ascii="Times New Roman"/>
                <w:b w:val="false"/>
                <w:i w:val="false"/>
                <w:color w:val="000000"/>
                <w:sz w:val="20"/>
              </w:rPr>
              <w:t>и учетной регистрации</w:t>
            </w:r>
            <w:r>
              <w:br/>
            </w:r>
            <w:r>
              <w:rPr>
                <w:rFonts w:ascii="Times New Roman"/>
                <w:b w:val="false"/>
                <w:i w:val="false"/>
                <w:color w:val="000000"/>
                <w:sz w:val="20"/>
              </w:rPr>
              <w:t>филиалов и представительств"</w:t>
            </w:r>
            <w:r>
              <w:br/>
            </w: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18 в редакции приказа и.о. Министра юстиции РК от 05.04.2018 </w:t>
      </w:r>
      <w:r>
        <w:rPr>
          <w:rFonts w:ascii="Times New Roman"/>
          <w:b w:val="false"/>
          <w:i w:val="false"/>
          <w:color w:val="ff0000"/>
          <w:sz w:val="28"/>
        </w:rPr>
        <w:t>№ 524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Уведомление</w:t>
      </w:r>
      <w:r>
        <w:br/>
      </w:r>
      <w:r>
        <w:rPr>
          <w:rFonts w:ascii="Times New Roman"/>
          <w:b w:val="false"/>
          <w:i w:val="false"/>
          <w:color w:val="000000"/>
          <w:sz w:val="28"/>
        </w:rPr>
        <w:t xml:space="preserve">             </w:t>
      </w:r>
      <w:r>
        <w:rPr>
          <w:rFonts w:ascii="Times New Roman"/>
          <w:b/>
          <w:i w:val="false"/>
          <w:color w:val="000000"/>
          <w:sz w:val="28"/>
        </w:rPr>
        <w:t>о начале ос</w:t>
      </w:r>
      <w:r>
        <w:rPr>
          <w:rFonts w:ascii="Times New Roman"/>
          <w:b/>
          <w:i w:val="false"/>
          <w:color w:val="000000"/>
          <w:sz w:val="28"/>
        </w:rPr>
        <w:t xml:space="preserve">уществления предпринимательской </w:t>
      </w:r>
      <w:r>
        <w:rPr>
          <w:rFonts w:ascii="Times New Roman"/>
          <w:b/>
          <w:i w:val="false"/>
          <w:color w:val="000000"/>
          <w:sz w:val="28"/>
        </w:rPr>
        <w:t>деятельности</w:t>
      </w:r>
      <w:r>
        <w:br/>
      </w:r>
      <w:r>
        <w:rPr>
          <w:rFonts w:ascii="Times New Roman"/>
          <w:b w:val="false"/>
          <w:i w:val="false"/>
          <w:color w:val="000000"/>
          <w:sz w:val="28"/>
        </w:rPr>
        <w:t xml:space="preserve">       </w:t>
      </w:r>
      <w:r>
        <w:rPr>
          <w:rFonts w:ascii="Times New Roman"/>
          <w:b/>
          <w:i w:val="false"/>
          <w:color w:val="000000"/>
          <w:sz w:val="28"/>
        </w:rPr>
        <w:t>(для субъектов малого предпринимательства) с открытием банковского</w:t>
      </w:r>
      <w:r>
        <w:br/>
      </w:r>
      <w:r>
        <w:rPr>
          <w:rFonts w:ascii="Times New Roman"/>
          <w:b w:val="false"/>
          <w:i w:val="false"/>
          <w:color w:val="000000"/>
          <w:sz w:val="28"/>
        </w:rPr>
        <w:t xml:space="preserve">       </w:t>
      </w:r>
      <w:r>
        <w:rPr>
          <w:rFonts w:ascii="Times New Roman"/>
          <w:b/>
          <w:i w:val="false"/>
          <w:color w:val="000000"/>
          <w:sz w:val="28"/>
        </w:rPr>
        <w:t>счета и</w:t>
      </w:r>
      <w:r>
        <w:rPr>
          <w:rFonts w:ascii="Times New Roman"/>
          <w:b w:val="false"/>
          <w:i w:val="false"/>
          <w:color w:val="000000"/>
          <w:sz w:val="28"/>
        </w:rPr>
        <w:t xml:space="preserve"> </w:t>
      </w:r>
      <w:r>
        <w:rPr>
          <w:rFonts w:ascii="Times New Roman"/>
          <w:b/>
          <w:i w:val="false"/>
          <w:color w:val="000000"/>
          <w:sz w:val="28"/>
        </w:rPr>
        <w:t>обязательным страхованием работника от несчастных случаев</w:t>
      </w:r>
      <w:r>
        <w:br/>
      </w:r>
      <w:r>
        <w:rPr>
          <w:rFonts w:ascii="Times New Roman"/>
          <w:b w:val="false"/>
          <w:i w:val="false"/>
          <w:color w:val="000000"/>
          <w:sz w:val="28"/>
        </w:rPr>
        <w:t xml:space="preserve">       </w:t>
      </w:r>
      <w:r>
        <w:rPr>
          <w:rFonts w:ascii="Times New Roman"/>
          <w:b/>
          <w:i w:val="false"/>
          <w:color w:val="000000"/>
          <w:sz w:val="28"/>
        </w:rPr>
        <w:t>(за исключением</w:t>
      </w:r>
      <w:r>
        <w:rPr>
          <w:rFonts w:ascii="Times New Roman"/>
          <w:b w:val="false"/>
          <w:i w:val="false"/>
          <w:color w:val="000000"/>
          <w:sz w:val="28"/>
        </w:rPr>
        <w:t xml:space="preserve"> </w:t>
      </w:r>
      <w:r>
        <w:rPr>
          <w:rFonts w:ascii="Times New Roman"/>
          <w:b/>
          <w:i w:val="false"/>
          <w:color w:val="000000"/>
          <w:sz w:val="28"/>
        </w:rPr>
        <w:t>случаев, когда учредитель (учредители) юридического</w:t>
      </w:r>
      <w:r>
        <w:br/>
      </w:r>
      <w:r>
        <w:rPr>
          <w:rFonts w:ascii="Times New Roman"/>
          <w:b w:val="false"/>
          <w:i w:val="false"/>
          <w:color w:val="000000"/>
          <w:sz w:val="28"/>
        </w:rPr>
        <w:t xml:space="preserve">       </w:t>
      </w:r>
      <w:r>
        <w:rPr>
          <w:rFonts w:ascii="Times New Roman"/>
          <w:b/>
          <w:i w:val="false"/>
          <w:color w:val="000000"/>
          <w:sz w:val="28"/>
        </w:rPr>
        <w:t>лица осуществляет</w:t>
      </w:r>
      <w:r>
        <w:rPr>
          <w:rFonts w:ascii="Times New Roman"/>
          <w:b w:val="false"/>
          <w:i w:val="false"/>
          <w:color w:val="000000"/>
          <w:sz w:val="28"/>
        </w:rPr>
        <w:t xml:space="preserve"> </w:t>
      </w:r>
      <w:r>
        <w:rPr>
          <w:rFonts w:ascii="Times New Roman"/>
          <w:b/>
          <w:i w:val="false"/>
          <w:color w:val="000000"/>
          <w:sz w:val="28"/>
        </w:rPr>
        <w:t>(осуществляют</w:t>
      </w:r>
      <w:r>
        <w:rPr>
          <w:rFonts w:ascii="Times New Roman"/>
          <w:b/>
          <w:i w:val="false"/>
          <w:color w:val="000000"/>
          <w:sz w:val="28"/>
        </w:rPr>
        <w:t>) деятельность без вступления в</w:t>
      </w:r>
      <w:r>
        <w:br/>
      </w:r>
      <w:r>
        <w:rPr>
          <w:rFonts w:ascii="Times New Roman"/>
          <w:b w:val="false"/>
          <w:i w:val="false"/>
          <w:color w:val="000000"/>
          <w:sz w:val="28"/>
        </w:rPr>
        <w:t xml:space="preserve">                   </w:t>
      </w:r>
      <w:r>
        <w:rPr>
          <w:rFonts w:ascii="Times New Roman"/>
          <w:b/>
          <w:i w:val="false"/>
          <w:color w:val="000000"/>
          <w:sz w:val="28"/>
        </w:rPr>
        <w:t>трудовые отношения с физическими лицами)</w:t>
      </w:r>
      <w:r>
        <w:br/>
      </w:r>
      <w:r>
        <w:rPr>
          <w:rFonts w:ascii="Times New Roman"/>
          <w:b w:val="false"/>
          <w:i w:val="false"/>
          <w:color w:val="000000"/>
          <w:sz w:val="28"/>
        </w:rPr>
        <w:t xml:space="preserve">       1. Форма организации: ____________________________________________________</w:t>
      </w:r>
      <w:r>
        <w:br/>
      </w:r>
      <w:r>
        <w:rPr>
          <w:rFonts w:ascii="Times New Roman"/>
          <w:b w:val="false"/>
          <w:i w:val="false"/>
          <w:color w:val="000000"/>
          <w:sz w:val="28"/>
        </w:rPr>
        <w:t xml:space="preserve">       2. Организационно-правовая форма: ________________________________________</w:t>
      </w:r>
      <w:r>
        <w:br/>
      </w:r>
      <w:r>
        <w:rPr>
          <w:rFonts w:ascii="Times New Roman"/>
          <w:b w:val="false"/>
          <w:i w:val="false"/>
          <w:color w:val="000000"/>
          <w:sz w:val="28"/>
        </w:rPr>
        <w:t xml:space="preserve">       3. Укажите наименование организации без организационно-правовой формы:</w:t>
      </w:r>
      <w:r>
        <w:br/>
      </w:r>
      <w:r>
        <w:rPr>
          <w:rFonts w:ascii="Times New Roman"/>
          <w:b w:val="false"/>
          <w:i w:val="false"/>
          <w:color w:val="000000"/>
          <w:sz w:val="28"/>
        </w:rPr>
        <w:t xml:space="preserve">       название на государственном языке без указания ОПФ*:_______________________</w:t>
      </w:r>
      <w:r>
        <w:br/>
      </w:r>
      <w:r>
        <w:rPr>
          <w:rFonts w:ascii="Times New Roman"/>
          <w:b w:val="false"/>
          <w:i w:val="false"/>
          <w:color w:val="000000"/>
          <w:sz w:val="28"/>
        </w:rPr>
        <w:t xml:space="preserve">       название на русском языке без указания ОПФ*: ______________________________</w:t>
      </w:r>
      <w:r>
        <w:br/>
      </w:r>
      <w:r>
        <w:rPr>
          <w:rFonts w:ascii="Times New Roman"/>
          <w:b w:val="false"/>
          <w:i w:val="false"/>
          <w:color w:val="000000"/>
          <w:sz w:val="28"/>
        </w:rPr>
        <w:t xml:space="preserve">       название на английском языке с указанием ОПФ*: ____________________________</w:t>
      </w:r>
      <w:r>
        <w:br/>
      </w:r>
      <w:r>
        <w:rPr>
          <w:rFonts w:ascii="Times New Roman"/>
          <w:b w:val="false"/>
          <w:i w:val="false"/>
          <w:color w:val="000000"/>
          <w:sz w:val="28"/>
        </w:rPr>
        <w:t xml:space="preserve">       краткое название на государственном языке: _________________________________</w:t>
      </w:r>
      <w:r>
        <w:br/>
      </w:r>
      <w:r>
        <w:rPr>
          <w:rFonts w:ascii="Times New Roman"/>
          <w:b w:val="false"/>
          <w:i w:val="false"/>
          <w:color w:val="000000"/>
          <w:sz w:val="28"/>
        </w:rPr>
        <w:t xml:space="preserve">       краткое название на русском языке: ________________________________________</w:t>
      </w:r>
      <w:r>
        <w:br/>
      </w:r>
      <w:r>
        <w:rPr>
          <w:rFonts w:ascii="Times New Roman"/>
          <w:b w:val="false"/>
          <w:i w:val="false"/>
          <w:color w:val="000000"/>
          <w:sz w:val="28"/>
        </w:rPr>
        <w:t xml:space="preserve">       краткое название на английском языке с указанием ОПФ*: _____________________</w:t>
      </w:r>
      <w:r>
        <w:br/>
      </w:r>
      <w:r>
        <w:rPr>
          <w:rFonts w:ascii="Times New Roman"/>
          <w:b w:val="false"/>
          <w:i w:val="false"/>
          <w:color w:val="000000"/>
          <w:sz w:val="28"/>
        </w:rPr>
        <w:t xml:space="preserve">       4. Руководитель: ФИО*/гражданство/номер (серия при наличии), орган выдачи/</w:t>
      </w:r>
      <w:r>
        <w:br/>
      </w:r>
      <w:r>
        <w:rPr>
          <w:rFonts w:ascii="Times New Roman"/>
          <w:b w:val="false"/>
          <w:i w:val="false"/>
          <w:color w:val="000000"/>
          <w:sz w:val="28"/>
        </w:rPr>
        <w:t xml:space="preserve">       сроки действия, данные документа, удостоверяющего личность, в т.ч.ИИН*</w:t>
      </w:r>
      <w:r>
        <w:br/>
      </w:r>
      <w:r>
        <w:rPr>
          <w:rFonts w:ascii="Times New Roman"/>
          <w:b w:val="false"/>
          <w:i w:val="false"/>
          <w:color w:val="000000"/>
          <w:sz w:val="28"/>
        </w:rPr>
        <w:t xml:space="preserve">       5. Решение уполномоченного органа ЮЛ* о назначении руководителя __________</w:t>
      </w:r>
      <w:r>
        <w:br/>
      </w:r>
      <w:r>
        <w:rPr>
          <w:rFonts w:ascii="Times New Roman"/>
          <w:b w:val="false"/>
          <w:i w:val="false"/>
          <w:color w:val="000000"/>
          <w:sz w:val="28"/>
        </w:rPr>
        <w:t xml:space="preserve">       номер решения: _______ дата решения: _______________</w:t>
      </w:r>
      <w:r>
        <w:br/>
      </w:r>
      <w:r>
        <w:rPr>
          <w:rFonts w:ascii="Times New Roman"/>
          <w:b w:val="false"/>
          <w:i w:val="false"/>
          <w:color w:val="000000"/>
          <w:sz w:val="28"/>
        </w:rPr>
        <w:t xml:space="preserve">       6. Сведения об учредителях- резидентах:</w:t>
      </w:r>
      <w:r>
        <w:br/>
      </w:r>
      <w:r>
        <w:rPr>
          <w:rFonts w:ascii="Times New Roman"/>
          <w:b w:val="false"/>
          <w:i w:val="false"/>
          <w:color w:val="000000"/>
          <w:sz w:val="28"/>
        </w:rPr>
        <w:t xml:space="preserve">       для физического лица:ИИН*, ФИО*, сумма вклада _________________ тенге,</w:t>
      </w:r>
      <w:r>
        <w:br/>
      </w:r>
      <w:r>
        <w:rPr>
          <w:rFonts w:ascii="Times New Roman"/>
          <w:b w:val="false"/>
          <w:i w:val="false"/>
          <w:color w:val="000000"/>
          <w:sz w:val="28"/>
        </w:rPr>
        <w:t xml:space="preserve">       доля в уставном капитале ___ %;</w:t>
      </w:r>
      <w:r>
        <w:br/>
      </w:r>
      <w:r>
        <w:rPr>
          <w:rFonts w:ascii="Times New Roman"/>
          <w:b w:val="false"/>
          <w:i w:val="false"/>
          <w:color w:val="000000"/>
          <w:sz w:val="28"/>
        </w:rPr>
        <w:t xml:space="preserve">       для юридического лица: БИН*, наименование организации, сумма вклада</w:t>
      </w:r>
      <w:r>
        <w:br/>
      </w:r>
      <w:r>
        <w:rPr>
          <w:rFonts w:ascii="Times New Roman"/>
          <w:b w:val="false"/>
          <w:i w:val="false"/>
          <w:color w:val="000000"/>
          <w:sz w:val="28"/>
        </w:rPr>
        <w:t>______________ тенге, доля в уставном капитале ___ %;</w:t>
      </w:r>
      <w:r>
        <w:br/>
      </w:r>
      <w:r>
        <w:rPr>
          <w:rFonts w:ascii="Times New Roman"/>
          <w:b w:val="false"/>
          <w:i w:val="false"/>
          <w:color w:val="000000"/>
          <w:sz w:val="28"/>
        </w:rPr>
        <w:t xml:space="preserve">       6.1. Сведения об учредителях - нерезидентах:</w:t>
      </w:r>
      <w:r>
        <w:br/>
      </w:r>
      <w:r>
        <w:rPr>
          <w:rFonts w:ascii="Times New Roman"/>
          <w:b w:val="false"/>
          <w:i w:val="false"/>
          <w:color w:val="000000"/>
          <w:sz w:val="28"/>
        </w:rPr>
        <w:t xml:space="preserve">       для физического лица: ИИН* (при наличии), данные документа удостоверяющего</w:t>
      </w:r>
      <w:r>
        <w:br/>
      </w:r>
      <w:r>
        <w:rPr>
          <w:rFonts w:ascii="Times New Roman"/>
          <w:b w:val="false"/>
          <w:i w:val="false"/>
          <w:color w:val="000000"/>
          <w:sz w:val="28"/>
        </w:rPr>
        <w:t xml:space="preserve">       личность, ФИО*, гражданство, сумма вклада ______ тенге, доля участия ___ %;</w:t>
      </w:r>
      <w:r>
        <w:br/>
      </w:r>
      <w:r>
        <w:rPr>
          <w:rFonts w:ascii="Times New Roman"/>
          <w:b w:val="false"/>
          <w:i w:val="false"/>
          <w:color w:val="000000"/>
          <w:sz w:val="28"/>
        </w:rPr>
        <w:t xml:space="preserve">       для юридического лица: БИН* (при наличии), номер, под которым организация</w:t>
      </w:r>
      <w:r>
        <w:br/>
      </w:r>
      <w:r>
        <w:rPr>
          <w:rFonts w:ascii="Times New Roman"/>
          <w:b w:val="false"/>
          <w:i w:val="false"/>
          <w:color w:val="000000"/>
          <w:sz w:val="28"/>
        </w:rPr>
        <w:t xml:space="preserve">       зарегистрирована в иностранном государстве, наименование организации,</w:t>
      </w:r>
      <w:r>
        <w:br/>
      </w:r>
      <w:r>
        <w:rPr>
          <w:rFonts w:ascii="Times New Roman"/>
          <w:b w:val="false"/>
          <w:i w:val="false"/>
          <w:color w:val="000000"/>
          <w:sz w:val="28"/>
        </w:rPr>
        <w:t xml:space="preserve">       юрисдикция (страна) регистрации, адрес места нахождения,</w:t>
      </w:r>
      <w:r>
        <w:br/>
      </w:r>
      <w:r>
        <w:rPr>
          <w:rFonts w:ascii="Times New Roman"/>
          <w:b w:val="false"/>
          <w:i w:val="false"/>
          <w:color w:val="000000"/>
          <w:sz w:val="28"/>
        </w:rPr>
        <w:t xml:space="preserve">       сумма вклада __________________ тенге, доля участия ___ %</w:t>
      </w:r>
      <w:r>
        <w:br/>
      </w:r>
      <w:r>
        <w:rPr>
          <w:rFonts w:ascii="Times New Roman"/>
          <w:b w:val="false"/>
          <w:i w:val="false"/>
          <w:color w:val="000000"/>
          <w:sz w:val="28"/>
        </w:rPr>
        <w:t xml:space="preserve">       7. Действует по типовому уставу: Да _______, Нет ________</w:t>
      </w:r>
      <w:r>
        <w:br/>
      </w:r>
      <w:r>
        <w:rPr>
          <w:rFonts w:ascii="Times New Roman"/>
          <w:b w:val="false"/>
          <w:i w:val="false"/>
          <w:color w:val="000000"/>
          <w:sz w:val="28"/>
        </w:rPr>
        <w:t xml:space="preserve">       8. Сведения о бенефициарном (-х) собственнике (-ах): гражданство, ФИО*, данные</w:t>
      </w:r>
      <w:r>
        <w:br/>
      </w:r>
      <w:r>
        <w:rPr>
          <w:rFonts w:ascii="Times New Roman"/>
          <w:b w:val="false"/>
          <w:i w:val="false"/>
          <w:color w:val="000000"/>
          <w:sz w:val="28"/>
        </w:rPr>
        <w:t xml:space="preserve">       документа, удостоверяющего личность, ИИН* (при наличии)</w:t>
      </w:r>
      <w:r>
        <w:br/>
      </w:r>
      <w:r>
        <w:rPr>
          <w:rFonts w:ascii="Times New Roman"/>
          <w:b w:val="false"/>
          <w:i w:val="false"/>
          <w:color w:val="000000"/>
          <w:sz w:val="28"/>
        </w:rPr>
        <w:t xml:space="preserve">       9. Местонахождение юридического лица, филиала (представительства)тип</w:t>
      </w:r>
      <w:r>
        <w:br/>
      </w:r>
      <w:r>
        <w:rPr>
          <w:rFonts w:ascii="Times New Roman"/>
          <w:b w:val="false"/>
          <w:i w:val="false"/>
          <w:color w:val="000000"/>
          <w:sz w:val="28"/>
        </w:rPr>
        <w:t xml:space="preserve">       местонахождения:</w:t>
      </w:r>
      <w:r>
        <w:br/>
      </w:r>
      <w:r>
        <w:rPr>
          <w:rFonts w:ascii="Times New Roman"/>
          <w:b w:val="false"/>
          <w:i w:val="false"/>
          <w:color w:val="000000"/>
          <w:sz w:val="28"/>
        </w:rPr>
        <w:t xml:space="preserve">       адрес собственной недвижимости ____________________________________,</w:t>
      </w:r>
      <w:r>
        <w:br/>
      </w:r>
      <w:r>
        <w:rPr>
          <w:rFonts w:ascii="Times New Roman"/>
          <w:b w:val="false"/>
          <w:i w:val="false"/>
          <w:color w:val="000000"/>
          <w:sz w:val="28"/>
        </w:rPr>
        <w:t xml:space="preserve">       адрес арендуемой недвижимости _____________________________________</w:t>
      </w:r>
      <w:r>
        <w:br/>
      </w:r>
      <w:r>
        <w:rPr>
          <w:rFonts w:ascii="Times New Roman"/>
          <w:b w:val="false"/>
          <w:i w:val="false"/>
          <w:color w:val="000000"/>
          <w:sz w:val="28"/>
        </w:rPr>
        <w:t xml:space="preserve">       регистрационный код адреса: ________________________________________</w:t>
      </w:r>
      <w:r>
        <w:br/>
      </w:r>
      <w:r>
        <w:rPr>
          <w:rFonts w:ascii="Times New Roman"/>
          <w:b w:val="false"/>
          <w:i w:val="false"/>
          <w:color w:val="000000"/>
          <w:sz w:val="28"/>
        </w:rPr>
        <w:t xml:space="preserve">       адрес:</w:t>
      </w:r>
      <w:r>
        <w:br/>
      </w:r>
      <w:r>
        <w:rPr>
          <w:rFonts w:ascii="Times New Roman"/>
          <w:b w:val="false"/>
          <w:i w:val="false"/>
          <w:color w:val="000000"/>
          <w:sz w:val="28"/>
        </w:rPr>
        <w:t xml:space="preserve">       область_________________________, город, район, _______________________</w:t>
      </w:r>
      <w:r>
        <w:br/>
      </w:r>
      <w:r>
        <w:rPr>
          <w:rFonts w:ascii="Times New Roman"/>
          <w:b w:val="false"/>
          <w:i w:val="false"/>
          <w:color w:val="000000"/>
          <w:sz w:val="28"/>
        </w:rPr>
        <w:t xml:space="preserve">       сельский округ, район в городе: ________________________________________</w:t>
      </w:r>
      <w:r>
        <w:br/>
      </w:r>
      <w:r>
        <w:rPr>
          <w:rFonts w:ascii="Times New Roman"/>
          <w:b w:val="false"/>
          <w:i w:val="false"/>
          <w:color w:val="000000"/>
          <w:sz w:val="28"/>
        </w:rPr>
        <w:t xml:space="preserve">       село, поселок _______________________________________________________</w:t>
      </w:r>
      <w:r>
        <w:br/>
      </w:r>
      <w:r>
        <w:rPr>
          <w:rFonts w:ascii="Times New Roman"/>
          <w:b w:val="false"/>
          <w:i w:val="false"/>
          <w:color w:val="000000"/>
          <w:sz w:val="28"/>
        </w:rPr>
        <w:t xml:space="preserve">       часть населенного пункта (улица, проспект и др.): ________________________</w:t>
      </w:r>
      <w:r>
        <w:br/>
      </w:r>
      <w:r>
        <w:rPr>
          <w:rFonts w:ascii="Times New Roman"/>
          <w:b w:val="false"/>
          <w:i w:val="false"/>
          <w:color w:val="000000"/>
          <w:sz w:val="28"/>
        </w:rPr>
        <w:t xml:space="preserve">       тип недвижимости: помещение ______________, здание ___________________</w:t>
      </w:r>
      <w:r>
        <w:br/>
      </w:r>
      <w:r>
        <w:rPr>
          <w:rFonts w:ascii="Times New Roman"/>
          <w:b w:val="false"/>
          <w:i w:val="false"/>
          <w:color w:val="000000"/>
          <w:sz w:val="28"/>
        </w:rPr>
        <w:t xml:space="preserve">       идентификационные данные: номер дома _________, номер корпуса ________,</w:t>
      </w:r>
      <w:r>
        <w:br/>
      </w:r>
      <w:r>
        <w:rPr>
          <w:rFonts w:ascii="Times New Roman"/>
          <w:b w:val="false"/>
          <w:i w:val="false"/>
          <w:color w:val="000000"/>
          <w:sz w:val="28"/>
        </w:rPr>
        <w:t xml:space="preserve">       номер блока _________________ квартира_______________ почтовый индекс:</w:t>
      </w:r>
      <w:r>
        <w:br/>
      </w:r>
      <w:r>
        <w:rPr>
          <w:rFonts w:ascii="Times New Roman"/>
          <w:b w:val="false"/>
          <w:i w:val="false"/>
          <w:color w:val="000000"/>
          <w:sz w:val="28"/>
        </w:rPr>
        <w:t xml:space="preserve">       _________ номер телефона (факса) __________________________________</w:t>
      </w:r>
      <w:r>
        <w:br/>
      </w:r>
      <w:r>
        <w:rPr>
          <w:rFonts w:ascii="Times New Roman"/>
          <w:b w:val="false"/>
          <w:i w:val="false"/>
          <w:color w:val="000000"/>
          <w:sz w:val="28"/>
        </w:rPr>
        <w:t xml:space="preserve">       10. Регистрирующий орган (</w:t>
      </w:r>
      <w:r>
        <w:rPr>
          <w:rFonts w:ascii="Times New Roman"/>
          <w:b w:val="false"/>
          <w:i/>
          <w:color w:val="000000"/>
          <w:sz w:val="28"/>
        </w:rPr>
        <w:t>заполняется автоматически согласно указанному</w:t>
      </w:r>
      <w:r>
        <w:br/>
      </w:r>
      <w:r>
        <w:rPr>
          <w:rFonts w:ascii="Times New Roman"/>
          <w:b w:val="false"/>
          <w:i w:val="false"/>
          <w:color w:val="000000"/>
          <w:sz w:val="28"/>
        </w:rPr>
        <w:t xml:space="preserve"> </w:t>
      </w:r>
      <w:r>
        <w:rPr>
          <w:rFonts w:ascii="Times New Roman"/>
          <w:b w:val="false"/>
          <w:i/>
          <w:color w:val="000000"/>
          <w:sz w:val="28"/>
        </w:rPr>
        <w:t>      адресу</w:t>
      </w:r>
      <w:r>
        <w:rPr>
          <w:rFonts w:ascii="Times New Roman"/>
          <w:b w:val="false"/>
          <w:i w:val="false"/>
          <w:color w:val="000000"/>
          <w:sz w:val="28"/>
        </w:rPr>
        <w:t>):</w:t>
      </w:r>
      <w:r>
        <w:br/>
      </w:r>
      <w:r>
        <w:rPr>
          <w:rFonts w:ascii="Times New Roman"/>
          <w:b w:val="false"/>
          <w:i w:val="false"/>
          <w:color w:val="000000"/>
          <w:sz w:val="28"/>
        </w:rPr>
        <w:t xml:space="preserve">       11. Код основного вида экономической деятельности:___________________</w:t>
      </w:r>
      <w:r>
        <w:br/>
      </w:r>
      <w:r>
        <w:rPr>
          <w:rFonts w:ascii="Times New Roman"/>
          <w:b w:val="false"/>
          <w:i w:val="false"/>
          <w:color w:val="000000"/>
          <w:sz w:val="28"/>
        </w:rPr>
        <w:t xml:space="preserve">       12. Ожидаемая (примерная) численность занятых человек (не менее 1</w:t>
      </w:r>
      <w:r>
        <w:br/>
      </w:r>
      <w:r>
        <w:rPr>
          <w:rFonts w:ascii="Times New Roman"/>
          <w:b w:val="false"/>
          <w:i w:val="false"/>
          <w:color w:val="000000"/>
          <w:sz w:val="28"/>
        </w:rPr>
        <w:t xml:space="preserve">       человека):_________________________________________________________</w:t>
      </w:r>
      <w:r>
        <w:br/>
      </w:r>
      <w:r>
        <w:rPr>
          <w:rFonts w:ascii="Times New Roman"/>
          <w:b w:val="false"/>
          <w:i w:val="false"/>
          <w:color w:val="000000"/>
          <w:sz w:val="28"/>
        </w:rPr>
        <w:t xml:space="preserve">       13. Регистрация в качестве плательщика НДС*: Да __________, Нет _______</w:t>
      </w:r>
      <w:r>
        <w:br/>
      </w:r>
      <w:r>
        <w:rPr>
          <w:rFonts w:ascii="Times New Roman"/>
          <w:b w:val="false"/>
          <w:i w:val="false"/>
          <w:color w:val="000000"/>
          <w:sz w:val="28"/>
        </w:rPr>
        <w:t xml:space="preserve">       14. Открыть банковский счет и заключить договор страхования: Да ___ Нет__</w:t>
      </w:r>
      <w:r>
        <w:br/>
      </w:r>
      <w:r>
        <w:rPr>
          <w:rFonts w:ascii="Times New Roman"/>
          <w:b w:val="false"/>
          <w:i w:val="false"/>
          <w:color w:val="000000"/>
          <w:sz w:val="28"/>
        </w:rPr>
        <w:t xml:space="preserve">       15. Выбрать банк (</w:t>
      </w:r>
      <w:r>
        <w:rPr>
          <w:rFonts w:ascii="Times New Roman"/>
          <w:b w:val="false"/>
          <w:i/>
          <w:color w:val="000000"/>
          <w:sz w:val="28"/>
        </w:rPr>
        <w:t>выбор из справочника</w:t>
      </w:r>
      <w:r>
        <w:rPr>
          <w:rFonts w:ascii="Times New Roman"/>
          <w:b w:val="false"/>
          <w:i w:val="false"/>
          <w:color w:val="000000"/>
          <w:sz w:val="28"/>
        </w:rPr>
        <w:t>): _______________________________</w:t>
      </w:r>
      <w:r>
        <w:br/>
      </w:r>
      <w:r>
        <w:rPr>
          <w:rFonts w:ascii="Times New Roman"/>
          <w:b w:val="false"/>
          <w:i w:val="false"/>
          <w:color w:val="000000"/>
          <w:sz w:val="28"/>
        </w:rPr>
        <w:t xml:space="preserve">       16. Выбрать филиал банка (</w:t>
      </w:r>
      <w:r>
        <w:rPr>
          <w:rFonts w:ascii="Times New Roman"/>
          <w:b w:val="false"/>
          <w:i/>
          <w:color w:val="000000"/>
          <w:sz w:val="28"/>
        </w:rPr>
        <w:t>выбор из справочника</w:t>
      </w:r>
      <w:r>
        <w:rPr>
          <w:rFonts w:ascii="Times New Roman"/>
          <w:b w:val="false"/>
          <w:i w:val="false"/>
          <w:color w:val="000000"/>
          <w:sz w:val="28"/>
        </w:rPr>
        <w:t>): _______________________</w:t>
      </w:r>
      <w:r>
        <w:br/>
      </w:r>
      <w:r>
        <w:rPr>
          <w:rFonts w:ascii="Times New Roman"/>
          <w:b w:val="false"/>
          <w:i w:val="false"/>
          <w:color w:val="000000"/>
          <w:sz w:val="28"/>
        </w:rPr>
        <w:t xml:space="preserve">       17. Выбрать валюту (</w:t>
      </w:r>
      <w:r>
        <w:rPr>
          <w:rFonts w:ascii="Times New Roman"/>
          <w:b w:val="false"/>
          <w:i/>
          <w:color w:val="000000"/>
          <w:sz w:val="28"/>
        </w:rPr>
        <w:t>выбор из справочника</w:t>
      </w:r>
      <w:r>
        <w:rPr>
          <w:rFonts w:ascii="Times New Roman"/>
          <w:b w:val="false"/>
          <w:i w:val="false"/>
          <w:color w:val="000000"/>
          <w:sz w:val="28"/>
        </w:rPr>
        <w:t>): _____________________________</w:t>
      </w:r>
      <w:r>
        <w:br/>
      </w:r>
      <w:r>
        <w:rPr>
          <w:rFonts w:ascii="Times New Roman"/>
          <w:b w:val="false"/>
          <w:i w:val="false"/>
          <w:color w:val="000000"/>
          <w:sz w:val="28"/>
        </w:rPr>
        <w:t xml:space="preserve">       18. Номер телефона: _________________________________________________</w:t>
      </w:r>
      <w:r>
        <w:br/>
      </w:r>
      <w:r>
        <w:rPr>
          <w:rFonts w:ascii="Times New Roman"/>
          <w:b w:val="false"/>
          <w:i w:val="false"/>
          <w:color w:val="000000"/>
          <w:sz w:val="28"/>
        </w:rPr>
        <w:t xml:space="preserve">       19. Сведения об исполнительном органе:</w:t>
      </w:r>
      <w:r>
        <w:br/>
      </w:r>
      <w:r>
        <w:rPr>
          <w:rFonts w:ascii="Times New Roman"/>
          <w:b w:val="false"/>
          <w:i w:val="false"/>
          <w:color w:val="000000"/>
          <w:sz w:val="28"/>
        </w:rPr>
        <w:t xml:space="preserve">       единоличный _____________________, коллегиальный____________________</w:t>
      </w:r>
      <w:r>
        <w:br/>
      </w:r>
      <w:r>
        <w:rPr>
          <w:rFonts w:ascii="Times New Roman"/>
          <w:b w:val="false"/>
          <w:i w:val="false"/>
          <w:color w:val="000000"/>
          <w:sz w:val="28"/>
        </w:rPr>
        <w:t xml:space="preserve">       наименование исполнительного органа _________________________________</w:t>
      </w:r>
      <w:r>
        <w:br/>
      </w:r>
      <w:r>
        <w:rPr>
          <w:rFonts w:ascii="Times New Roman"/>
          <w:b w:val="false"/>
          <w:i w:val="false"/>
          <w:color w:val="000000"/>
          <w:sz w:val="28"/>
        </w:rPr>
        <w:t xml:space="preserve">       20. Выбрать страховую компанию (</w:t>
      </w:r>
      <w:r>
        <w:rPr>
          <w:rFonts w:ascii="Times New Roman"/>
          <w:b w:val="false"/>
          <w:i/>
          <w:color w:val="000000"/>
          <w:sz w:val="28"/>
        </w:rPr>
        <w:t>выбор из справочника</w:t>
      </w:r>
      <w:r>
        <w:rPr>
          <w:rFonts w:ascii="Times New Roman"/>
          <w:b w:val="false"/>
          <w:i w:val="false"/>
          <w:color w:val="000000"/>
          <w:sz w:val="28"/>
        </w:rPr>
        <w:t>): ________________</w:t>
      </w:r>
      <w:r>
        <w:br/>
      </w:r>
      <w:r>
        <w:rPr>
          <w:rFonts w:ascii="Times New Roman"/>
          <w:b w:val="false"/>
          <w:i w:val="false"/>
          <w:color w:val="000000"/>
          <w:sz w:val="28"/>
        </w:rPr>
        <w:t xml:space="preserve">       21. Годовой фонд оплаты труда* в тенге ________________________________</w:t>
      </w:r>
      <w:r>
        <w:br/>
      </w:r>
      <w:r>
        <w:rPr>
          <w:rFonts w:ascii="Times New Roman"/>
          <w:b w:val="false"/>
          <w:i w:val="false"/>
          <w:color w:val="000000"/>
          <w:sz w:val="28"/>
        </w:rPr>
        <w:t xml:space="preserve">       22. Указать дату начала и окончания срока страхования:</w:t>
      </w:r>
      <w:r>
        <w:br/>
      </w:r>
      <w:r>
        <w:rPr>
          <w:rFonts w:ascii="Times New Roman"/>
          <w:b w:val="false"/>
          <w:i w:val="false"/>
          <w:color w:val="000000"/>
          <w:sz w:val="28"/>
        </w:rPr>
        <w:t xml:space="preserve">       дата начала срока страхования ________________________________________</w:t>
      </w:r>
      <w:r>
        <w:br/>
      </w:r>
      <w:r>
        <w:rPr>
          <w:rFonts w:ascii="Times New Roman"/>
          <w:b w:val="false"/>
          <w:i w:val="false"/>
          <w:color w:val="000000"/>
          <w:sz w:val="28"/>
        </w:rPr>
        <w:t xml:space="preserve">       дата окончания срока страхования _____________________________________</w:t>
      </w:r>
      <w:r>
        <w:br/>
      </w:r>
      <w:r>
        <w:rPr>
          <w:rFonts w:ascii="Times New Roman"/>
          <w:b w:val="false"/>
          <w:i w:val="false"/>
          <w:color w:val="000000"/>
          <w:sz w:val="28"/>
        </w:rPr>
        <w:t xml:space="preserve">       23. Прикрепить документы: электронная копия устава (при наличии).</w:t>
      </w:r>
      <w:r>
        <w:br/>
      </w:r>
      <w:r>
        <w:rPr>
          <w:rFonts w:ascii="Times New Roman"/>
          <w:b w:val="false"/>
          <w:i w:val="false"/>
          <w:color w:val="000000"/>
          <w:sz w:val="28"/>
        </w:rPr>
        <w:t xml:space="preserve">       БИН* - бизнес идентификционный номер</w:t>
      </w:r>
      <w:r>
        <w:br/>
      </w:r>
      <w:r>
        <w:rPr>
          <w:rFonts w:ascii="Times New Roman"/>
          <w:b w:val="false"/>
          <w:i w:val="false"/>
          <w:color w:val="000000"/>
          <w:sz w:val="28"/>
        </w:rPr>
        <w:t xml:space="preserve">       ИИН* - индивидуальный идентификционный номер</w:t>
      </w:r>
      <w:r>
        <w:br/>
      </w:r>
      <w:r>
        <w:rPr>
          <w:rFonts w:ascii="Times New Roman"/>
          <w:b w:val="false"/>
          <w:i w:val="false"/>
          <w:color w:val="000000"/>
          <w:sz w:val="28"/>
        </w:rPr>
        <w:t xml:space="preserve">       ОПФ* - организационно-правовая форма</w:t>
      </w:r>
      <w:r>
        <w:br/>
      </w:r>
      <w:r>
        <w:rPr>
          <w:rFonts w:ascii="Times New Roman"/>
          <w:b w:val="false"/>
          <w:i w:val="false"/>
          <w:color w:val="000000"/>
          <w:sz w:val="28"/>
        </w:rPr>
        <w:t xml:space="preserve">       НДС* - налог на добавленную стоимость</w:t>
      </w:r>
      <w:r>
        <w:br/>
      </w:r>
      <w:r>
        <w:rPr>
          <w:rFonts w:ascii="Times New Roman"/>
          <w:b w:val="false"/>
          <w:i w:val="false"/>
          <w:color w:val="000000"/>
          <w:sz w:val="28"/>
        </w:rPr>
        <w:t xml:space="preserve">       КПР* - коэффициент производительности риска</w:t>
      </w:r>
      <w:r>
        <w:br/>
      </w:r>
      <w:r>
        <w:rPr>
          <w:rFonts w:ascii="Times New Roman"/>
          <w:b w:val="false"/>
          <w:i w:val="false"/>
          <w:color w:val="000000"/>
          <w:sz w:val="28"/>
        </w:rPr>
        <w:t xml:space="preserve">       ФИО* - фамилия, имя, отчество (при его наличии)</w:t>
      </w:r>
      <w:r>
        <w:br/>
      </w:r>
      <w:r>
        <w:rPr>
          <w:rFonts w:ascii="Times New Roman"/>
          <w:b w:val="false"/>
          <w:i w:val="false"/>
          <w:color w:val="000000"/>
          <w:sz w:val="28"/>
        </w:rPr>
        <w:t xml:space="preserve">       ЮЛ* - юридическое лицо</w:t>
      </w:r>
      <w:r>
        <w:br/>
      </w:r>
      <w:r>
        <w:rPr>
          <w:rFonts w:ascii="Times New Roman"/>
          <w:b w:val="false"/>
          <w:i w:val="false"/>
          <w:color w:val="000000"/>
          <w:sz w:val="28"/>
        </w:rPr>
        <w:t xml:space="preserve">       Бенефициарный собственник* - физическое лицо, которому прямо или</w:t>
      </w:r>
      <w:r>
        <w:br/>
      </w:r>
      <w:r>
        <w:rPr>
          <w:rFonts w:ascii="Times New Roman"/>
          <w:b w:val="false"/>
          <w:i w:val="false"/>
          <w:color w:val="000000"/>
          <w:sz w:val="28"/>
        </w:rPr>
        <w:t xml:space="preserve">       косвенно принадлежат более двадцати пяти процентов долей участия в</w:t>
      </w:r>
      <w:r>
        <w:br/>
      </w:r>
      <w:r>
        <w:rPr>
          <w:rFonts w:ascii="Times New Roman"/>
          <w:b w:val="false"/>
          <w:i w:val="false"/>
          <w:color w:val="000000"/>
          <w:sz w:val="28"/>
        </w:rPr>
        <w:t xml:space="preserve">       уставном капитале либо размещенных (за вычетом привилегированных и</w:t>
      </w:r>
      <w:r>
        <w:br/>
      </w:r>
      <w:r>
        <w:rPr>
          <w:rFonts w:ascii="Times New Roman"/>
          <w:b w:val="false"/>
          <w:i w:val="false"/>
          <w:color w:val="000000"/>
          <w:sz w:val="28"/>
        </w:rPr>
        <w:t xml:space="preserve">       выкупленных обществом) акций клиента - юридического лица, а равно</w:t>
      </w:r>
      <w:r>
        <w:br/>
      </w:r>
      <w:r>
        <w:rPr>
          <w:rFonts w:ascii="Times New Roman"/>
          <w:b w:val="false"/>
          <w:i w:val="false"/>
          <w:color w:val="000000"/>
          <w:sz w:val="28"/>
        </w:rPr>
        <w:t xml:space="preserve">       физическое лицо, осуществляющее  контроль над клиентом иным образом,</w:t>
      </w:r>
      <w:r>
        <w:br/>
      </w:r>
      <w:r>
        <w:rPr>
          <w:rFonts w:ascii="Times New Roman"/>
          <w:b w:val="false"/>
          <w:i w:val="false"/>
          <w:color w:val="000000"/>
          <w:sz w:val="28"/>
        </w:rPr>
        <w:t xml:space="preserve">       либо в интересах которого клиентом  совершаются операции с деньгами и</w:t>
      </w:r>
      <w:r>
        <w:br/>
      </w:r>
      <w:r>
        <w:rPr>
          <w:rFonts w:ascii="Times New Roman"/>
          <w:b w:val="false"/>
          <w:i w:val="false"/>
          <w:color w:val="000000"/>
          <w:sz w:val="28"/>
        </w:rPr>
        <w:t xml:space="preserve">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18-1к Инструкции</w:t>
            </w:r>
            <w:r>
              <w:br/>
            </w:r>
            <w:r>
              <w:rPr>
                <w:rFonts w:ascii="Times New Roman"/>
                <w:b w:val="false"/>
                <w:i w:val="false"/>
                <w:color w:val="000000"/>
                <w:sz w:val="20"/>
              </w:rPr>
              <w:t>по государственной регистрации</w:t>
            </w:r>
            <w:r>
              <w:br/>
            </w:r>
            <w:r>
              <w:rPr>
                <w:rFonts w:ascii="Times New Roman"/>
                <w:b w:val="false"/>
                <w:i w:val="false"/>
                <w:color w:val="000000"/>
                <w:sz w:val="20"/>
              </w:rPr>
              <w:t>юридических лиц и учетной</w:t>
            </w:r>
            <w:r>
              <w:br/>
            </w:r>
            <w:r>
              <w:rPr>
                <w:rFonts w:ascii="Times New Roman"/>
                <w:b w:val="false"/>
                <w:i w:val="false"/>
                <w:color w:val="000000"/>
                <w:sz w:val="20"/>
              </w:rPr>
              <w:t>регистрации филиалов и</w:t>
            </w:r>
            <w:r>
              <w:br/>
            </w:r>
            <w:r>
              <w:rPr>
                <w:rFonts w:ascii="Times New Roman"/>
                <w:b w:val="false"/>
                <w:i w:val="false"/>
                <w:color w:val="000000"/>
                <w:sz w:val="20"/>
              </w:rPr>
              <w:t>представительств"</w:t>
            </w:r>
            <w:r>
              <w:br/>
            </w: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18-1 в редакции приказа и.о. Министра юстиции РК от 05.04.2018 </w:t>
      </w:r>
      <w:r>
        <w:rPr>
          <w:rFonts w:ascii="Times New Roman"/>
          <w:b w:val="false"/>
          <w:i w:val="false"/>
          <w:color w:val="ff0000"/>
          <w:sz w:val="28"/>
        </w:rPr>
        <w:t>№ 524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73" w:id="505"/>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w:t>
      </w:r>
      <w:r>
        <w:br/>
      </w:r>
      <w:r>
        <w:rPr>
          <w:rFonts w:ascii="Times New Roman"/>
          <w:b w:val="false"/>
          <w:i w:val="false"/>
          <w:color w:val="000000"/>
          <w:sz w:val="28"/>
        </w:rPr>
        <w:t xml:space="preserve"> </w:t>
      </w:r>
      <w:r>
        <w:rPr>
          <w:rFonts w:ascii="Times New Roman"/>
          <w:b/>
          <w:i w:val="false"/>
          <w:color w:val="000000"/>
          <w:sz w:val="28"/>
        </w:rPr>
        <w:t>      о государственной регистрации субъекта среднего предпринимательства, а также</w:t>
      </w:r>
      <w:r>
        <w:br/>
      </w:r>
      <w:r>
        <w:rPr>
          <w:rFonts w:ascii="Times New Roman"/>
          <w:b w:val="false"/>
          <w:i w:val="false"/>
          <w:color w:val="000000"/>
          <w:sz w:val="28"/>
        </w:rPr>
        <w:t xml:space="preserve"> </w:t>
      </w:r>
      <w:r>
        <w:rPr>
          <w:rFonts w:ascii="Times New Roman"/>
          <w:b/>
          <w:i w:val="false"/>
          <w:color w:val="000000"/>
          <w:sz w:val="28"/>
        </w:rPr>
        <w:t>      на открытие банковского счета и на обязательное страхование работника от</w:t>
      </w:r>
      <w:r>
        <w:br/>
      </w:r>
      <w:r>
        <w:rPr>
          <w:rFonts w:ascii="Times New Roman"/>
          <w:b w:val="false"/>
          <w:i w:val="false"/>
          <w:color w:val="000000"/>
          <w:sz w:val="28"/>
        </w:rPr>
        <w:t xml:space="preserve"> </w:t>
      </w:r>
      <w:r>
        <w:rPr>
          <w:rFonts w:ascii="Times New Roman"/>
          <w:b/>
          <w:i w:val="false"/>
          <w:color w:val="000000"/>
          <w:sz w:val="28"/>
        </w:rPr>
        <w:t>      несчастных случаев (за исключением случаев, когда учредитель (учредители)</w:t>
      </w:r>
      <w:r>
        <w:br/>
      </w:r>
      <w:r>
        <w:rPr>
          <w:rFonts w:ascii="Times New Roman"/>
          <w:b w:val="false"/>
          <w:i w:val="false"/>
          <w:color w:val="000000"/>
          <w:sz w:val="28"/>
        </w:rPr>
        <w:t xml:space="preserve"> </w:t>
      </w:r>
      <w:r>
        <w:rPr>
          <w:rFonts w:ascii="Times New Roman"/>
          <w:b/>
          <w:i w:val="false"/>
          <w:color w:val="000000"/>
          <w:sz w:val="28"/>
        </w:rPr>
        <w:t>      юридического лица осуществляет (осуществляют) деятельность без вступления</w:t>
      </w:r>
      <w:r>
        <w:br/>
      </w:r>
      <w:r>
        <w:rPr>
          <w:rFonts w:ascii="Times New Roman"/>
          <w:b w:val="false"/>
          <w:i w:val="false"/>
          <w:color w:val="000000"/>
          <w:sz w:val="28"/>
        </w:rPr>
        <w:t xml:space="preserve">             </w:t>
      </w:r>
      <w:r>
        <w:rPr>
          <w:rFonts w:ascii="Times New Roman"/>
          <w:b/>
          <w:i w:val="false"/>
          <w:color w:val="000000"/>
          <w:sz w:val="28"/>
        </w:rPr>
        <w:t>      в трудовые отношения с физическими лицами</w:t>
      </w:r>
      <w:r>
        <w:rPr>
          <w:rFonts w:ascii="Times New Roman"/>
          <w:b w:val="false"/>
          <w:i w:val="false"/>
          <w:color w:val="000000"/>
          <w:sz w:val="28"/>
        </w:rPr>
        <w:t>)</w:t>
      </w:r>
    </w:p>
    <w:bookmarkEnd w:id="505"/>
    <w:bookmarkStart w:name="z674" w:id="506"/>
    <w:p>
      <w:pPr>
        <w:spacing w:after="0"/>
        <w:ind w:left="0"/>
        <w:jc w:val="both"/>
      </w:pPr>
      <w:r>
        <w:rPr>
          <w:rFonts w:ascii="Times New Roman"/>
          <w:b w:val="false"/>
          <w:i w:val="false"/>
          <w:color w:val="000000"/>
          <w:sz w:val="28"/>
        </w:rPr>
        <w:t>
      1. Форма организации: ______________________________________________________</w:t>
      </w:r>
      <w:r>
        <w:br/>
      </w:r>
      <w:r>
        <w:rPr>
          <w:rFonts w:ascii="Times New Roman"/>
          <w:b w:val="false"/>
          <w:i w:val="false"/>
          <w:color w:val="000000"/>
          <w:sz w:val="28"/>
        </w:rPr>
        <w:t xml:space="preserve">       2. Организационно-правовая форма: __________________________________________</w:t>
      </w:r>
      <w:r>
        <w:br/>
      </w:r>
      <w:r>
        <w:rPr>
          <w:rFonts w:ascii="Times New Roman"/>
          <w:b w:val="false"/>
          <w:i w:val="false"/>
          <w:color w:val="000000"/>
          <w:sz w:val="28"/>
        </w:rPr>
        <w:t xml:space="preserve">       3. Укажите наименование организации без организационно-правовой формы:</w:t>
      </w:r>
      <w:r>
        <w:br/>
      </w:r>
      <w:r>
        <w:rPr>
          <w:rFonts w:ascii="Times New Roman"/>
          <w:b w:val="false"/>
          <w:i w:val="false"/>
          <w:color w:val="000000"/>
          <w:sz w:val="28"/>
        </w:rPr>
        <w:t xml:space="preserve">       название на государственном языке без указания ОПФ*: _________________________</w:t>
      </w:r>
      <w:r>
        <w:br/>
      </w:r>
      <w:r>
        <w:rPr>
          <w:rFonts w:ascii="Times New Roman"/>
          <w:b w:val="false"/>
          <w:i w:val="false"/>
          <w:color w:val="000000"/>
          <w:sz w:val="28"/>
        </w:rPr>
        <w:t xml:space="preserve">       название на русском языке без указания ОПФ*: ________________________________</w:t>
      </w:r>
      <w:r>
        <w:br/>
      </w:r>
      <w:r>
        <w:rPr>
          <w:rFonts w:ascii="Times New Roman"/>
          <w:b w:val="false"/>
          <w:i w:val="false"/>
          <w:color w:val="000000"/>
          <w:sz w:val="28"/>
        </w:rPr>
        <w:t xml:space="preserve">       название на английском языке с указанием ОПФ*: _____________________________</w:t>
      </w:r>
      <w:r>
        <w:br/>
      </w:r>
      <w:r>
        <w:rPr>
          <w:rFonts w:ascii="Times New Roman"/>
          <w:b w:val="false"/>
          <w:i w:val="false"/>
          <w:color w:val="000000"/>
          <w:sz w:val="28"/>
        </w:rPr>
        <w:t xml:space="preserve">       краткое название на государственном языке: __________________________________</w:t>
      </w:r>
      <w:r>
        <w:br/>
      </w:r>
      <w:r>
        <w:rPr>
          <w:rFonts w:ascii="Times New Roman"/>
          <w:b w:val="false"/>
          <w:i w:val="false"/>
          <w:color w:val="000000"/>
          <w:sz w:val="28"/>
        </w:rPr>
        <w:t xml:space="preserve">       краткое название на русском языке: _________________________________________</w:t>
      </w:r>
      <w:r>
        <w:br/>
      </w:r>
      <w:r>
        <w:rPr>
          <w:rFonts w:ascii="Times New Roman"/>
          <w:b w:val="false"/>
          <w:i w:val="false"/>
          <w:color w:val="000000"/>
          <w:sz w:val="28"/>
        </w:rPr>
        <w:t xml:space="preserve">       краткое название на английском языке с указанием ОПФ*: ______________________</w:t>
      </w:r>
      <w:r>
        <w:br/>
      </w:r>
      <w:r>
        <w:rPr>
          <w:rFonts w:ascii="Times New Roman"/>
          <w:b w:val="false"/>
          <w:i w:val="false"/>
          <w:color w:val="000000"/>
          <w:sz w:val="28"/>
        </w:rPr>
        <w:t xml:space="preserve">       4. Руководитель: ФИО*/гражданство/номер (серия при наличии), орган выдачи/ сроки</w:t>
      </w:r>
      <w:r>
        <w:br/>
      </w:r>
      <w:r>
        <w:rPr>
          <w:rFonts w:ascii="Times New Roman"/>
          <w:b w:val="false"/>
          <w:i w:val="false"/>
          <w:color w:val="000000"/>
          <w:sz w:val="28"/>
        </w:rPr>
        <w:t xml:space="preserve">       действия, данные документа, удостоверяющего личность, в т.ч.ИИН*</w:t>
      </w:r>
      <w:r>
        <w:br/>
      </w:r>
      <w:r>
        <w:rPr>
          <w:rFonts w:ascii="Times New Roman"/>
          <w:b w:val="false"/>
          <w:i w:val="false"/>
          <w:color w:val="000000"/>
          <w:sz w:val="28"/>
        </w:rPr>
        <w:t xml:space="preserve">       5. Решение уполномоченного органа ЮЛ* о назначении руководителя ____________</w:t>
      </w:r>
      <w:r>
        <w:br/>
      </w:r>
      <w:r>
        <w:rPr>
          <w:rFonts w:ascii="Times New Roman"/>
          <w:b w:val="false"/>
          <w:i w:val="false"/>
          <w:color w:val="000000"/>
          <w:sz w:val="28"/>
        </w:rPr>
        <w:t xml:space="preserve">       номер решения: _______ дата решения: _________</w:t>
      </w:r>
      <w:r>
        <w:br/>
      </w:r>
      <w:r>
        <w:rPr>
          <w:rFonts w:ascii="Times New Roman"/>
          <w:b w:val="false"/>
          <w:i w:val="false"/>
          <w:color w:val="000000"/>
          <w:sz w:val="28"/>
        </w:rPr>
        <w:t xml:space="preserve">       6. Сведения об учредителях - резидентах:</w:t>
      </w:r>
      <w:r>
        <w:br/>
      </w:r>
      <w:r>
        <w:rPr>
          <w:rFonts w:ascii="Times New Roman"/>
          <w:b w:val="false"/>
          <w:i w:val="false"/>
          <w:color w:val="000000"/>
          <w:sz w:val="28"/>
        </w:rPr>
        <w:t xml:space="preserve">       для физического лица: ИИН*, ФИО*, сумма вклада _________________ тенге,  доля в</w:t>
      </w:r>
      <w:r>
        <w:br/>
      </w:r>
      <w:r>
        <w:rPr>
          <w:rFonts w:ascii="Times New Roman"/>
          <w:b w:val="false"/>
          <w:i w:val="false"/>
          <w:color w:val="000000"/>
          <w:sz w:val="28"/>
        </w:rPr>
        <w:t xml:space="preserve">       уставном капитале ______ %;</w:t>
      </w:r>
      <w:r>
        <w:br/>
      </w:r>
      <w:r>
        <w:rPr>
          <w:rFonts w:ascii="Times New Roman"/>
          <w:b w:val="false"/>
          <w:i w:val="false"/>
          <w:color w:val="000000"/>
          <w:sz w:val="28"/>
        </w:rPr>
        <w:t xml:space="preserve">       для юридического лица: БИН*, наименование организации,  сумма вклада __________</w:t>
      </w:r>
      <w:r>
        <w:br/>
      </w:r>
      <w:r>
        <w:rPr>
          <w:rFonts w:ascii="Times New Roman"/>
          <w:b w:val="false"/>
          <w:i w:val="false"/>
          <w:color w:val="000000"/>
          <w:sz w:val="28"/>
        </w:rPr>
        <w:t xml:space="preserve">       тенге, доля в уставном капитале ___ %;</w:t>
      </w:r>
      <w:r>
        <w:br/>
      </w:r>
      <w:r>
        <w:rPr>
          <w:rFonts w:ascii="Times New Roman"/>
          <w:b w:val="false"/>
          <w:i w:val="false"/>
          <w:color w:val="000000"/>
          <w:sz w:val="28"/>
        </w:rPr>
        <w:t xml:space="preserve">       6.1. Сведения об учредителях - нерезидентах:</w:t>
      </w:r>
      <w:r>
        <w:br/>
      </w:r>
      <w:r>
        <w:rPr>
          <w:rFonts w:ascii="Times New Roman"/>
          <w:b w:val="false"/>
          <w:i w:val="false"/>
          <w:color w:val="000000"/>
          <w:sz w:val="28"/>
        </w:rPr>
        <w:t xml:space="preserve">       для физического лица: ИИН* (при наличии), данные документа удостоверяющего</w:t>
      </w:r>
      <w:r>
        <w:br/>
      </w:r>
      <w:r>
        <w:rPr>
          <w:rFonts w:ascii="Times New Roman"/>
          <w:b w:val="false"/>
          <w:i w:val="false"/>
          <w:color w:val="000000"/>
          <w:sz w:val="28"/>
        </w:rPr>
        <w:t xml:space="preserve">       личность,</w:t>
      </w:r>
      <w:r>
        <w:br/>
      </w:r>
      <w:r>
        <w:rPr>
          <w:rFonts w:ascii="Times New Roman"/>
          <w:b w:val="false"/>
          <w:i w:val="false"/>
          <w:color w:val="000000"/>
          <w:sz w:val="28"/>
        </w:rPr>
        <w:t xml:space="preserve">       ФИО*, гражданство, сумма вклада ______ тенге,  доля участия _____ %;</w:t>
      </w:r>
      <w:r>
        <w:br/>
      </w:r>
      <w:r>
        <w:rPr>
          <w:rFonts w:ascii="Times New Roman"/>
          <w:b w:val="false"/>
          <w:i w:val="false"/>
          <w:color w:val="000000"/>
          <w:sz w:val="28"/>
        </w:rPr>
        <w:t xml:space="preserve">       для юридического лица: БИН* (при наличии), номер, под которым организация</w:t>
      </w:r>
      <w:r>
        <w:br/>
      </w:r>
      <w:r>
        <w:rPr>
          <w:rFonts w:ascii="Times New Roman"/>
          <w:b w:val="false"/>
          <w:i w:val="false"/>
          <w:color w:val="000000"/>
          <w:sz w:val="28"/>
        </w:rPr>
        <w:t xml:space="preserve">       зарегистрирована в иностранном государстве, наименование организации,</w:t>
      </w:r>
      <w:r>
        <w:br/>
      </w:r>
      <w:r>
        <w:rPr>
          <w:rFonts w:ascii="Times New Roman"/>
          <w:b w:val="false"/>
          <w:i w:val="false"/>
          <w:color w:val="000000"/>
          <w:sz w:val="28"/>
        </w:rPr>
        <w:t xml:space="preserve">       юрисдикция (страна) регистрации, адрес места нахождения, сумма вклада __________</w:t>
      </w:r>
      <w:r>
        <w:br/>
      </w:r>
      <w:r>
        <w:rPr>
          <w:rFonts w:ascii="Times New Roman"/>
          <w:b w:val="false"/>
          <w:i w:val="false"/>
          <w:color w:val="000000"/>
          <w:sz w:val="28"/>
        </w:rPr>
        <w:t xml:space="preserve">       тенге, доля участия ___ %</w:t>
      </w:r>
      <w:r>
        <w:br/>
      </w:r>
      <w:r>
        <w:rPr>
          <w:rFonts w:ascii="Times New Roman"/>
          <w:b w:val="false"/>
          <w:i w:val="false"/>
          <w:color w:val="000000"/>
          <w:sz w:val="28"/>
        </w:rPr>
        <w:t xml:space="preserve">       7. Действует по типовому уставу: Да _______, Нет ________</w:t>
      </w:r>
      <w:r>
        <w:br/>
      </w:r>
      <w:r>
        <w:rPr>
          <w:rFonts w:ascii="Times New Roman"/>
          <w:b w:val="false"/>
          <w:i w:val="false"/>
          <w:color w:val="000000"/>
          <w:sz w:val="28"/>
        </w:rPr>
        <w:t xml:space="preserve">       8. Сведения о бенефициарном (-х) собственнике (-ах): гражданство, ФИО*, данные</w:t>
      </w:r>
      <w:r>
        <w:br/>
      </w:r>
      <w:r>
        <w:rPr>
          <w:rFonts w:ascii="Times New Roman"/>
          <w:b w:val="false"/>
          <w:i w:val="false"/>
          <w:color w:val="000000"/>
          <w:sz w:val="28"/>
        </w:rPr>
        <w:t xml:space="preserve">       документа, удостоверяющего личность, ИИН* (при наличии)</w:t>
      </w:r>
      <w:r>
        <w:br/>
      </w:r>
      <w:r>
        <w:rPr>
          <w:rFonts w:ascii="Times New Roman"/>
          <w:b w:val="false"/>
          <w:i w:val="false"/>
          <w:color w:val="000000"/>
          <w:sz w:val="28"/>
        </w:rPr>
        <w:t xml:space="preserve">       9. Местонахождение юридического лица, филиала (представительства) тип</w:t>
      </w:r>
      <w:r>
        <w:br/>
      </w:r>
      <w:r>
        <w:rPr>
          <w:rFonts w:ascii="Times New Roman"/>
          <w:b w:val="false"/>
          <w:i w:val="false"/>
          <w:color w:val="000000"/>
          <w:sz w:val="28"/>
        </w:rPr>
        <w:t xml:space="preserve">       местонахождения: адрес собственной недвижимости ______________________,</w:t>
      </w:r>
      <w:r>
        <w:br/>
      </w:r>
      <w:r>
        <w:rPr>
          <w:rFonts w:ascii="Times New Roman"/>
          <w:b w:val="false"/>
          <w:i w:val="false"/>
          <w:color w:val="000000"/>
          <w:sz w:val="28"/>
        </w:rPr>
        <w:t xml:space="preserve">       адрес арендуемой недвижимости _______________________________________</w:t>
      </w:r>
      <w:r>
        <w:br/>
      </w:r>
      <w:r>
        <w:rPr>
          <w:rFonts w:ascii="Times New Roman"/>
          <w:b w:val="false"/>
          <w:i w:val="false"/>
          <w:color w:val="000000"/>
          <w:sz w:val="28"/>
        </w:rPr>
        <w:t xml:space="preserve">       регистрационный код адреса: __________________________________________</w:t>
      </w:r>
      <w:r>
        <w:br/>
      </w:r>
      <w:r>
        <w:rPr>
          <w:rFonts w:ascii="Times New Roman"/>
          <w:b w:val="false"/>
          <w:i w:val="false"/>
          <w:color w:val="000000"/>
          <w:sz w:val="28"/>
        </w:rPr>
        <w:t xml:space="preserve">       адрес:</w:t>
      </w:r>
      <w:r>
        <w:br/>
      </w:r>
      <w:r>
        <w:rPr>
          <w:rFonts w:ascii="Times New Roman"/>
          <w:b w:val="false"/>
          <w:i w:val="false"/>
          <w:color w:val="000000"/>
          <w:sz w:val="28"/>
        </w:rPr>
        <w:t xml:space="preserve">       область ________________________, город, район, ________________________</w:t>
      </w:r>
      <w:r>
        <w:br/>
      </w:r>
      <w:r>
        <w:rPr>
          <w:rFonts w:ascii="Times New Roman"/>
          <w:b w:val="false"/>
          <w:i w:val="false"/>
          <w:color w:val="000000"/>
          <w:sz w:val="28"/>
        </w:rPr>
        <w:t xml:space="preserve">       сельский округ, район в городе: ________________________________________</w:t>
      </w:r>
      <w:r>
        <w:br/>
      </w:r>
      <w:r>
        <w:rPr>
          <w:rFonts w:ascii="Times New Roman"/>
          <w:b w:val="false"/>
          <w:i w:val="false"/>
          <w:color w:val="000000"/>
          <w:sz w:val="28"/>
        </w:rPr>
        <w:t xml:space="preserve">       село, поселок ________________________________________________________</w:t>
      </w:r>
      <w:r>
        <w:br/>
      </w:r>
      <w:r>
        <w:rPr>
          <w:rFonts w:ascii="Times New Roman"/>
          <w:b w:val="false"/>
          <w:i w:val="false"/>
          <w:color w:val="000000"/>
          <w:sz w:val="28"/>
        </w:rPr>
        <w:t xml:space="preserve">       часть населенного пункта (улица, проспект и др.): _________________________</w:t>
      </w:r>
      <w:r>
        <w:br/>
      </w:r>
      <w:r>
        <w:rPr>
          <w:rFonts w:ascii="Times New Roman"/>
          <w:b w:val="false"/>
          <w:i w:val="false"/>
          <w:color w:val="000000"/>
          <w:sz w:val="28"/>
        </w:rPr>
        <w:t xml:space="preserve">       тип недвижимости: помещение ______________, здание ____________________</w:t>
      </w:r>
      <w:r>
        <w:br/>
      </w:r>
      <w:r>
        <w:rPr>
          <w:rFonts w:ascii="Times New Roman"/>
          <w:b w:val="false"/>
          <w:i w:val="false"/>
          <w:color w:val="000000"/>
          <w:sz w:val="28"/>
        </w:rPr>
        <w:t xml:space="preserve">       идентификационные данные: номер дома ________, номер корпуса __________,</w:t>
      </w:r>
      <w:r>
        <w:br/>
      </w:r>
      <w:r>
        <w:rPr>
          <w:rFonts w:ascii="Times New Roman"/>
          <w:b w:val="false"/>
          <w:i w:val="false"/>
          <w:color w:val="000000"/>
          <w:sz w:val="28"/>
        </w:rPr>
        <w:t xml:space="preserve">       номер блока ________</w:t>
      </w:r>
      <w:r>
        <w:br/>
      </w:r>
      <w:r>
        <w:rPr>
          <w:rFonts w:ascii="Times New Roman"/>
          <w:b w:val="false"/>
          <w:i w:val="false"/>
          <w:color w:val="000000"/>
          <w:sz w:val="28"/>
        </w:rPr>
        <w:t xml:space="preserve">       квартира_____________________________________________________________</w:t>
      </w:r>
      <w:r>
        <w:br/>
      </w:r>
      <w:r>
        <w:rPr>
          <w:rFonts w:ascii="Times New Roman"/>
          <w:b w:val="false"/>
          <w:i w:val="false"/>
          <w:color w:val="000000"/>
          <w:sz w:val="28"/>
        </w:rPr>
        <w:t xml:space="preserve">       почтовый индекс: ___________ номер телефона (факса) ____________________</w:t>
      </w:r>
      <w:r>
        <w:br/>
      </w:r>
      <w:r>
        <w:rPr>
          <w:rFonts w:ascii="Times New Roman"/>
          <w:b w:val="false"/>
          <w:i w:val="false"/>
          <w:color w:val="000000"/>
          <w:sz w:val="28"/>
        </w:rPr>
        <w:t xml:space="preserve">       10. Регистрирующий орган (</w:t>
      </w:r>
      <w:r>
        <w:rPr>
          <w:rFonts w:ascii="Times New Roman"/>
          <w:b w:val="false"/>
          <w:i/>
          <w:color w:val="000000"/>
          <w:sz w:val="28"/>
        </w:rPr>
        <w:t>заполняется автоматически согласно указанному адресу</w:t>
      </w:r>
      <w:r>
        <w:rPr>
          <w:rFonts w:ascii="Times New Roman"/>
          <w:b w:val="false"/>
          <w:i w:val="false"/>
          <w:color w:val="000000"/>
          <w:sz w:val="28"/>
        </w:rPr>
        <w:t>):</w:t>
      </w:r>
      <w:r>
        <w:br/>
      </w:r>
      <w:r>
        <w:rPr>
          <w:rFonts w:ascii="Times New Roman"/>
          <w:b w:val="false"/>
          <w:i w:val="false"/>
          <w:color w:val="000000"/>
          <w:sz w:val="28"/>
        </w:rPr>
        <w:t xml:space="preserve">       11. Код основного вида экономической деятельности: _______________________</w:t>
      </w:r>
      <w:r>
        <w:br/>
      </w:r>
      <w:r>
        <w:rPr>
          <w:rFonts w:ascii="Times New Roman"/>
          <w:b w:val="false"/>
          <w:i w:val="false"/>
          <w:color w:val="000000"/>
          <w:sz w:val="28"/>
        </w:rPr>
        <w:t xml:space="preserve">       12. Ожидаемая (примерная) численность занятых человек (не менее 1 человека):</w:t>
      </w:r>
      <w:r>
        <w:br/>
      </w:r>
      <w:r>
        <w:rPr>
          <w:rFonts w:ascii="Times New Roman"/>
          <w:b w:val="false"/>
          <w:i w:val="false"/>
          <w:color w:val="000000"/>
          <w:sz w:val="28"/>
        </w:rPr>
        <w:t xml:space="preserve">       13. Регистрация в качестве плательщика НДС*: Да __________, Нет ___________</w:t>
      </w:r>
      <w:r>
        <w:br/>
      </w:r>
      <w:r>
        <w:rPr>
          <w:rFonts w:ascii="Times New Roman"/>
          <w:b w:val="false"/>
          <w:i w:val="false"/>
          <w:color w:val="000000"/>
          <w:sz w:val="28"/>
        </w:rPr>
        <w:t xml:space="preserve">       14. Открыть банковский счет и заключить договор страхования: Да ___ Нет ____</w:t>
      </w:r>
      <w:r>
        <w:br/>
      </w:r>
      <w:r>
        <w:rPr>
          <w:rFonts w:ascii="Times New Roman"/>
          <w:b w:val="false"/>
          <w:i w:val="false"/>
          <w:color w:val="000000"/>
          <w:sz w:val="28"/>
        </w:rPr>
        <w:t xml:space="preserve">       15. Выбрать банк (</w:t>
      </w:r>
      <w:r>
        <w:rPr>
          <w:rFonts w:ascii="Times New Roman"/>
          <w:b w:val="false"/>
          <w:i/>
          <w:color w:val="000000"/>
          <w:sz w:val="28"/>
        </w:rPr>
        <w:t>выбор из справочника</w:t>
      </w:r>
      <w:r>
        <w:rPr>
          <w:rFonts w:ascii="Times New Roman"/>
          <w:b w:val="false"/>
          <w:i w:val="false"/>
          <w:color w:val="000000"/>
          <w:sz w:val="28"/>
        </w:rPr>
        <w:t>): _________________________________</w:t>
      </w:r>
      <w:r>
        <w:br/>
      </w:r>
      <w:r>
        <w:rPr>
          <w:rFonts w:ascii="Times New Roman"/>
          <w:b w:val="false"/>
          <w:i w:val="false"/>
          <w:color w:val="000000"/>
          <w:sz w:val="28"/>
        </w:rPr>
        <w:t xml:space="preserve">       16. Выбрать филиал банка (</w:t>
      </w:r>
      <w:r>
        <w:rPr>
          <w:rFonts w:ascii="Times New Roman"/>
          <w:b w:val="false"/>
          <w:i/>
          <w:color w:val="000000"/>
          <w:sz w:val="28"/>
        </w:rPr>
        <w:t>выбор из справочника</w:t>
      </w:r>
      <w:r>
        <w:rPr>
          <w:rFonts w:ascii="Times New Roman"/>
          <w:b w:val="false"/>
          <w:i w:val="false"/>
          <w:color w:val="000000"/>
          <w:sz w:val="28"/>
        </w:rPr>
        <w:t>): _________________________</w:t>
      </w:r>
      <w:r>
        <w:br/>
      </w:r>
      <w:r>
        <w:rPr>
          <w:rFonts w:ascii="Times New Roman"/>
          <w:b w:val="false"/>
          <w:i w:val="false"/>
          <w:color w:val="000000"/>
          <w:sz w:val="28"/>
        </w:rPr>
        <w:t xml:space="preserve">       17. Выбрать валюту (</w:t>
      </w:r>
      <w:r>
        <w:rPr>
          <w:rFonts w:ascii="Times New Roman"/>
          <w:b w:val="false"/>
          <w:i/>
          <w:color w:val="000000"/>
          <w:sz w:val="28"/>
        </w:rPr>
        <w:t>выбор из справочника</w:t>
      </w:r>
      <w:r>
        <w:rPr>
          <w:rFonts w:ascii="Times New Roman"/>
          <w:b w:val="false"/>
          <w:i w:val="false"/>
          <w:color w:val="000000"/>
          <w:sz w:val="28"/>
        </w:rPr>
        <w:t>): ______________________________</w:t>
      </w:r>
      <w:r>
        <w:br/>
      </w:r>
      <w:r>
        <w:rPr>
          <w:rFonts w:ascii="Times New Roman"/>
          <w:b w:val="false"/>
          <w:i w:val="false"/>
          <w:color w:val="000000"/>
          <w:sz w:val="28"/>
        </w:rPr>
        <w:t xml:space="preserve">       18. Номер телефона: ___________________________________________________</w:t>
      </w:r>
      <w:r>
        <w:br/>
      </w:r>
      <w:r>
        <w:rPr>
          <w:rFonts w:ascii="Times New Roman"/>
          <w:b w:val="false"/>
          <w:i w:val="false"/>
          <w:color w:val="000000"/>
          <w:sz w:val="28"/>
        </w:rPr>
        <w:t xml:space="preserve">       19. Сведения об исполнительном органе:</w:t>
      </w:r>
      <w:r>
        <w:br/>
      </w:r>
      <w:r>
        <w:rPr>
          <w:rFonts w:ascii="Times New Roman"/>
          <w:b w:val="false"/>
          <w:i w:val="false"/>
          <w:color w:val="000000"/>
          <w:sz w:val="28"/>
        </w:rPr>
        <w:t xml:space="preserve">       единоличный _____________________, коллегиальный ______________________</w:t>
      </w:r>
      <w:r>
        <w:br/>
      </w:r>
      <w:r>
        <w:rPr>
          <w:rFonts w:ascii="Times New Roman"/>
          <w:b w:val="false"/>
          <w:i w:val="false"/>
          <w:color w:val="000000"/>
          <w:sz w:val="28"/>
        </w:rPr>
        <w:t xml:space="preserve">       наименование исполнительного органа ___________________________________</w:t>
      </w:r>
      <w:r>
        <w:br/>
      </w:r>
      <w:r>
        <w:rPr>
          <w:rFonts w:ascii="Times New Roman"/>
          <w:b w:val="false"/>
          <w:i w:val="false"/>
          <w:color w:val="000000"/>
          <w:sz w:val="28"/>
        </w:rPr>
        <w:t xml:space="preserve">       20. Выбрать страховую компанию (</w:t>
      </w:r>
      <w:r>
        <w:rPr>
          <w:rFonts w:ascii="Times New Roman"/>
          <w:b w:val="false"/>
          <w:i/>
          <w:color w:val="000000"/>
          <w:sz w:val="28"/>
        </w:rPr>
        <w:t>выбор из справочника</w:t>
      </w:r>
      <w:r>
        <w:rPr>
          <w:rFonts w:ascii="Times New Roman"/>
          <w:b w:val="false"/>
          <w:i w:val="false"/>
          <w:color w:val="000000"/>
          <w:sz w:val="28"/>
        </w:rPr>
        <w:t>): __________________</w:t>
      </w:r>
      <w:r>
        <w:br/>
      </w:r>
      <w:r>
        <w:rPr>
          <w:rFonts w:ascii="Times New Roman"/>
          <w:b w:val="false"/>
          <w:i w:val="false"/>
          <w:color w:val="000000"/>
          <w:sz w:val="28"/>
        </w:rPr>
        <w:t xml:space="preserve">       21. Годовой фонд оплаты труда* в тенге __________________________________</w:t>
      </w:r>
      <w:r>
        <w:br/>
      </w:r>
      <w:r>
        <w:rPr>
          <w:rFonts w:ascii="Times New Roman"/>
          <w:b w:val="false"/>
          <w:i w:val="false"/>
          <w:color w:val="000000"/>
          <w:sz w:val="28"/>
        </w:rPr>
        <w:t xml:space="preserve">       22. Указать дату начала и окончания срока страхования:</w:t>
      </w:r>
      <w:r>
        <w:br/>
      </w:r>
      <w:r>
        <w:rPr>
          <w:rFonts w:ascii="Times New Roman"/>
          <w:b w:val="false"/>
          <w:i w:val="false"/>
          <w:color w:val="000000"/>
          <w:sz w:val="28"/>
        </w:rPr>
        <w:t xml:space="preserve">       дата начала срока страхования __________________________________________</w:t>
      </w:r>
      <w:r>
        <w:br/>
      </w:r>
      <w:r>
        <w:rPr>
          <w:rFonts w:ascii="Times New Roman"/>
          <w:b w:val="false"/>
          <w:i w:val="false"/>
          <w:color w:val="000000"/>
          <w:sz w:val="28"/>
        </w:rPr>
        <w:t xml:space="preserve">       дата окончания срока страхования _______________________________________</w:t>
      </w:r>
      <w:r>
        <w:br/>
      </w:r>
      <w:r>
        <w:rPr>
          <w:rFonts w:ascii="Times New Roman"/>
          <w:b w:val="false"/>
          <w:i w:val="false"/>
          <w:color w:val="000000"/>
          <w:sz w:val="28"/>
        </w:rPr>
        <w:t xml:space="preserve">       23. Прикрепить документы: электронная копия устава (при наличии).</w:t>
      </w:r>
      <w:r>
        <w:br/>
      </w:r>
    </w:p>
    <w:bookmarkEnd w:id="506"/>
    <w:bookmarkStart w:name="z675" w:id="507"/>
    <w:p>
      <w:pPr>
        <w:spacing w:after="0"/>
        <w:ind w:left="0"/>
        <w:jc w:val="both"/>
      </w:pPr>
      <w:r>
        <w:rPr>
          <w:rFonts w:ascii="Times New Roman"/>
          <w:b w:val="false"/>
          <w:i w:val="false"/>
          <w:color w:val="000000"/>
          <w:sz w:val="28"/>
        </w:rPr>
        <w:t>
             БИН* - бизнес идентификционный номер</w:t>
      </w:r>
      <w:r>
        <w:br/>
      </w:r>
      <w:r>
        <w:rPr>
          <w:rFonts w:ascii="Times New Roman"/>
          <w:b w:val="false"/>
          <w:i w:val="false"/>
          <w:color w:val="000000"/>
          <w:sz w:val="28"/>
        </w:rPr>
        <w:t xml:space="preserve">       ИИН* - индивидуальный идентификционный номер</w:t>
      </w:r>
      <w:r>
        <w:br/>
      </w:r>
      <w:r>
        <w:rPr>
          <w:rFonts w:ascii="Times New Roman"/>
          <w:b w:val="false"/>
          <w:i w:val="false"/>
          <w:color w:val="000000"/>
          <w:sz w:val="28"/>
        </w:rPr>
        <w:t xml:space="preserve">       ОПФ* - организационно-правовая форма</w:t>
      </w:r>
      <w:r>
        <w:br/>
      </w:r>
      <w:r>
        <w:rPr>
          <w:rFonts w:ascii="Times New Roman"/>
          <w:b w:val="false"/>
          <w:i w:val="false"/>
          <w:color w:val="000000"/>
          <w:sz w:val="28"/>
        </w:rPr>
        <w:t xml:space="preserve">       НДС* - налог на добавленную стоимость</w:t>
      </w:r>
      <w:r>
        <w:br/>
      </w:r>
      <w:r>
        <w:rPr>
          <w:rFonts w:ascii="Times New Roman"/>
          <w:b w:val="false"/>
          <w:i w:val="false"/>
          <w:color w:val="000000"/>
          <w:sz w:val="28"/>
        </w:rPr>
        <w:t xml:space="preserve">       КПР* - коэффициент производительности риска</w:t>
      </w:r>
      <w:r>
        <w:br/>
      </w:r>
      <w:r>
        <w:rPr>
          <w:rFonts w:ascii="Times New Roman"/>
          <w:b w:val="false"/>
          <w:i w:val="false"/>
          <w:color w:val="000000"/>
          <w:sz w:val="28"/>
        </w:rPr>
        <w:t xml:space="preserve">       ФИО* - фамилия, имя, отчество (при его наличии)</w:t>
      </w:r>
      <w:r>
        <w:br/>
      </w:r>
      <w:r>
        <w:rPr>
          <w:rFonts w:ascii="Times New Roman"/>
          <w:b w:val="false"/>
          <w:i w:val="false"/>
          <w:color w:val="000000"/>
          <w:sz w:val="28"/>
        </w:rPr>
        <w:t xml:space="preserve">       ЮЛ* - юридическое лицо</w:t>
      </w:r>
      <w:r>
        <w:br/>
      </w:r>
      <w:r>
        <w:rPr>
          <w:rFonts w:ascii="Times New Roman"/>
          <w:b w:val="false"/>
          <w:i w:val="false"/>
          <w:color w:val="000000"/>
          <w:sz w:val="28"/>
        </w:rPr>
        <w:t xml:space="preserve">       Бенефициарный собственник* - физическое лицо, которому прямо или косвенно</w:t>
      </w:r>
      <w:r>
        <w:br/>
      </w:r>
      <w:r>
        <w:rPr>
          <w:rFonts w:ascii="Times New Roman"/>
          <w:b w:val="false"/>
          <w:i w:val="false"/>
          <w:color w:val="000000"/>
          <w:sz w:val="28"/>
        </w:rPr>
        <w:t xml:space="preserve">       принадлежат более двадцати пяти процентов долей участия в уставном капитале</w:t>
      </w:r>
      <w:r>
        <w:br/>
      </w:r>
      <w:r>
        <w:rPr>
          <w:rFonts w:ascii="Times New Roman"/>
          <w:b w:val="false"/>
          <w:i w:val="false"/>
          <w:color w:val="000000"/>
          <w:sz w:val="28"/>
        </w:rPr>
        <w:t xml:space="preserve">       либо размещенных (за вычетом привилегированных и выкупленных обществом)</w:t>
      </w:r>
      <w:r>
        <w:br/>
      </w:r>
      <w:r>
        <w:rPr>
          <w:rFonts w:ascii="Times New Roman"/>
          <w:b w:val="false"/>
          <w:i w:val="false"/>
          <w:color w:val="000000"/>
          <w:sz w:val="28"/>
        </w:rPr>
        <w:t xml:space="preserve">       акций клиента - юридического лица, а равно физическое лицо, осуществляющее</w:t>
      </w:r>
      <w:r>
        <w:br/>
      </w:r>
      <w:r>
        <w:rPr>
          <w:rFonts w:ascii="Times New Roman"/>
          <w:b w:val="false"/>
          <w:i w:val="false"/>
          <w:color w:val="000000"/>
          <w:sz w:val="28"/>
        </w:rPr>
        <w:t xml:space="preserve">       контроль над клиентом иным образом, либо в интересах которого клиентом</w:t>
      </w:r>
      <w:r>
        <w:br/>
      </w:r>
      <w:r>
        <w:rPr>
          <w:rFonts w:ascii="Times New Roman"/>
          <w:b w:val="false"/>
          <w:i w:val="false"/>
          <w:color w:val="000000"/>
          <w:sz w:val="28"/>
        </w:rPr>
        <w:t xml:space="preserve">       совершаются операции с деньгами и (или) иным имуществом</w:t>
      </w:r>
    </w:p>
    <w:bookmarkEnd w:id="5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Инструкции по</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w:t>
            </w:r>
            <w:r>
              <w:br/>
            </w:r>
            <w:r>
              <w:rPr>
                <w:rFonts w:ascii="Times New Roman"/>
                <w:b w:val="false"/>
                <w:i w:val="false"/>
                <w:color w:val="000000"/>
                <w:sz w:val="20"/>
              </w:rPr>
              <w:t>и учетной регистрации</w:t>
            </w:r>
            <w:r>
              <w:br/>
            </w:r>
            <w:r>
              <w:rPr>
                <w:rFonts w:ascii="Times New Roman"/>
                <w:b w:val="false"/>
                <w:i w:val="false"/>
                <w:color w:val="000000"/>
                <w:sz w:val="20"/>
              </w:rPr>
              <w:t>филиалов и представительств</w:t>
            </w:r>
          </w:p>
        </w:tc>
      </w:tr>
    </w:tbl>
    <w:bookmarkStart w:name="z660" w:id="508"/>
    <w:p>
      <w:pPr>
        <w:spacing w:after="0"/>
        <w:ind w:left="0"/>
        <w:jc w:val="both"/>
      </w:pPr>
      <w:r>
        <w:rPr>
          <w:rFonts w:ascii="Times New Roman"/>
          <w:b w:val="false"/>
          <w:i w:val="false"/>
          <w:color w:val="000000"/>
          <w:sz w:val="28"/>
        </w:rPr>
        <w:t>
      форма</w:t>
      </w:r>
    </w:p>
    <w:bookmarkEnd w:id="508"/>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Наименование регистрирующего органа </w:t>
      </w:r>
    </w:p>
    <w:bookmarkStart w:name="z96" w:id="509"/>
    <w:p>
      <w:pPr>
        <w:spacing w:after="0"/>
        <w:ind w:left="0"/>
        <w:jc w:val="left"/>
      </w:pPr>
      <w:r>
        <w:rPr>
          <w:rFonts w:ascii="Times New Roman"/>
          <w:b/>
          <w:i w:val="false"/>
          <w:color w:val="000000"/>
        </w:rPr>
        <w:t xml:space="preserve"> Заявление</w:t>
      </w:r>
      <w:r>
        <w:br/>
      </w:r>
      <w:r>
        <w:rPr>
          <w:rFonts w:ascii="Times New Roman"/>
          <w:b/>
          <w:i w:val="false"/>
          <w:color w:val="000000"/>
        </w:rPr>
        <w:t>О выдаче дубликата устава (положения) юридического лица,</w:t>
      </w:r>
      <w:r>
        <w:br/>
      </w:r>
      <w:r>
        <w:rPr>
          <w:rFonts w:ascii="Times New Roman"/>
          <w:b/>
          <w:i w:val="false"/>
          <w:color w:val="000000"/>
        </w:rPr>
        <w:t>не относящегося к субъекту частного предпринимательства,</w:t>
      </w:r>
      <w:r>
        <w:br/>
      </w:r>
      <w:r>
        <w:rPr>
          <w:rFonts w:ascii="Times New Roman"/>
          <w:b/>
          <w:i w:val="false"/>
          <w:color w:val="000000"/>
        </w:rPr>
        <w:t>а также акционерного общества, их филиалов и представительств</w:t>
      </w:r>
    </w:p>
    <w:bookmarkEnd w:id="509"/>
    <w:p>
      <w:pPr>
        <w:spacing w:after="0"/>
        <w:ind w:left="0"/>
        <w:jc w:val="both"/>
      </w:pPr>
      <w:r>
        <w:rPr>
          <w:rFonts w:ascii="Times New Roman"/>
          <w:b w:val="false"/>
          <w:i w:val="false"/>
          <w:color w:val="000000"/>
          <w:sz w:val="28"/>
        </w:rPr>
        <w:t>
      1. Форма организации (укажите в соответствующей ячейке х)</w:t>
      </w:r>
    </w:p>
    <w:p>
      <w:pPr>
        <w:spacing w:after="0"/>
        <w:ind w:left="0"/>
        <w:jc w:val="both"/>
      </w:pPr>
      <w:r>
        <w:rPr>
          <w:rFonts w:ascii="Times New Roman"/>
          <w:b w:val="false"/>
          <w:i w:val="false"/>
          <w:color w:val="000000"/>
          <w:sz w:val="28"/>
        </w:rPr>
        <w:t xml:space="preserve">
      1) юридическое лицо ____ </w:t>
      </w:r>
    </w:p>
    <w:p>
      <w:pPr>
        <w:spacing w:after="0"/>
        <w:ind w:left="0"/>
        <w:jc w:val="both"/>
      </w:pPr>
      <w:r>
        <w:rPr>
          <w:rFonts w:ascii="Times New Roman"/>
          <w:b w:val="false"/>
          <w:i w:val="false"/>
          <w:color w:val="000000"/>
          <w:sz w:val="28"/>
        </w:rPr>
        <w:t>
      2) филиал ___ 3) представительство ____</w:t>
      </w:r>
    </w:p>
    <w:p>
      <w:pPr>
        <w:spacing w:after="0"/>
        <w:ind w:left="0"/>
        <w:jc w:val="both"/>
      </w:pPr>
      <w:r>
        <w:rPr>
          <w:rFonts w:ascii="Times New Roman"/>
          <w:b w:val="false"/>
          <w:i w:val="false"/>
          <w:color w:val="000000"/>
          <w:sz w:val="28"/>
        </w:rPr>
        <w:t>
      2. Наименование юридического лица, филиала (представительства)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БИН юридического лица, филиала (представительства) ______________</w:t>
      </w:r>
    </w:p>
    <w:p>
      <w:pPr>
        <w:spacing w:after="0"/>
        <w:ind w:left="0"/>
        <w:jc w:val="both"/>
      </w:pPr>
      <w:r>
        <w:rPr>
          <w:rFonts w:ascii="Times New Roman"/>
          <w:b w:val="false"/>
          <w:i w:val="false"/>
          <w:color w:val="000000"/>
          <w:sz w:val="28"/>
        </w:rPr>
        <w:t>
      4. Основание для выдачи учредительных документов юридического лица</w:t>
      </w:r>
    </w:p>
    <w:p>
      <w:pPr>
        <w:spacing w:after="0"/>
        <w:ind w:left="0"/>
        <w:jc w:val="both"/>
      </w:pPr>
      <w:r>
        <w:rPr>
          <w:rFonts w:ascii="Times New Roman"/>
          <w:b w:val="false"/>
          <w:i w:val="false"/>
          <w:color w:val="000000"/>
          <w:sz w:val="28"/>
        </w:rPr>
        <w:t>
      (филиала и представительства)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Номер решения для получения дубликата и дата его принятия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Наименование печатного органа, в котором опубликовано</w:t>
      </w:r>
    </w:p>
    <w:p>
      <w:pPr>
        <w:spacing w:after="0"/>
        <w:ind w:left="0"/>
        <w:jc w:val="both"/>
      </w:pPr>
      <w:r>
        <w:rPr>
          <w:rFonts w:ascii="Times New Roman"/>
          <w:b w:val="false"/>
          <w:i w:val="false"/>
          <w:color w:val="000000"/>
          <w:sz w:val="28"/>
        </w:rPr>
        <w:t>
      объявление об утере подлинника устава (положения) юридического</w:t>
      </w:r>
    </w:p>
    <w:p>
      <w:pPr>
        <w:spacing w:after="0"/>
        <w:ind w:left="0"/>
        <w:jc w:val="both"/>
      </w:pPr>
      <w:r>
        <w:rPr>
          <w:rFonts w:ascii="Times New Roman"/>
          <w:b w:val="false"/>
          <w:i w:val="false"/>
          <w:color w:val="000000"/>
          <w:sz w:val="28"/>
        </w:rPr>
        <w:t>
      лица, не относящегося к субъекту частного предпринимательства,</w:t>
      </w:r>
    </w:p>
    <w:p>
      <w:pPr>
        <w:spacing w:after="0"/>
        <w:ind w:left="0"/>
        <w:jc w:val="both"/>
      </w:pPr>
      <w:r>
        <w:rPr>
          <w:rFonts w:ascii="Times New Roman"/>
          <w:b w:val="false"/>
          <w:i w:val="false"/>
          <w:color w:val="000000"/>
          <w:sz w:val="28"/>
        </w:rPr>
        <w:t>
      а также акционерного общества, их филиалов и представительств, номер</w:t>
      </w:r>
    </w:p>
    <w:p>
      <w:pPr>
        <w:spacing w:after="0"/>
        <w:ind w:left="0"/>
        <w:jc w:val="both"/>
      </w:pPr>
      <w:r>
        <w:rPr>
          <w:rFonts w:ascii="Times New Roman"/>
          <w:b w:val="false"/>
          <w:i w:val="false"/>
          <w:color w:val="000000"/>
          <w:sz w:val="28"/>
        </w:rPr>
        <w:t>
      и дата публикации __________________________________________</w:t>
      </w:r>
    </w:p>
    <w:p>
      <w:pPr>
        <w:spacing w:after="0"/>
        <w:ind w:left="0"/>
        <w:jc w:val="both"/>
      </w:pPr>
      <w:r>
        <w:rPr>
          <w:rFonts w:ascii="Times New Roman"/>
          <w:b w:val="false"/>
          <w:i w:val="false"/>
          <w:color w:val="000000"/>
          <w:sz w:val="28"/>
        </w:rPr>
        <w:t>
      Ф.И.О. и подпись заявителя М.П.</w:t>
      </w:r>
    </w:p>
    <w:p>
      <w:pPr>
        <w:spacing w:after="0"/>
        <w:ind w:left="0"/>
        <w:jc w:val="both"/>
      </w:pPr>
      <w:r>
        <w:rPr>
          <w:rFonts w:ascii="Times New Roman"/>
          <w:b w:val="false"/>
          <w:i w:val="false"/>
          <w:color w:val="000000"/>
          <w:sz w:val="28"/>
        </w:rPr>
        <w:t>
      "____" __________ 20 года</w:t>
      </w:r>
    </w:p>
    <w:p>
      <w:pPr>
        <w:spacing w:after="0"/>
        <w:ind w:left="0"/>
        <w:jc w:val="both"/>
      </w:pPr>
      <w:r>
        <w:rPr>
          <w:rFonts w:ascii="Times New Roman"/>
          <w:b w:val="false"/>
          <w:i w:val="false"/>
          <w:color w:val="000000"/>
          <w:sz w:val="28"/>
        </w:rPr>
        <w:t>
      К заявлению прилагаются: 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Инструкции по</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w:t>
            </w:r>
            <w:r>
              <w:br/>
            </w:r>
            <w:r>
              <w:rPr>
                <w:rFonts w:ascii="Times New Roman"/>
                <w:b w:val="false"/>
                <w:i w:val="false"/>
                <w:color w:val="000000"/>
                <w:sz w:val="20"/>
              </w:rPr>
              <w:t>и учетной регистрации</w:t>
            </w:r>
            <w:r>
              <w:br/>
            </w:r>
            <w:r>
              <w:rPr>
                <w:rFonts w:ascii="Times New Roman"/>
                <w:b w:val="false"/>
                <w:i w:val="false"/>
                <w:color w:val="000000"/>
                <w:sz w:val="20"/>
              </w:rPr>
              <w:t>филиалов и представительств</w:t>
            </w:r>
          </w:p>
        </w:tc>
      </w:tr>
    </w:tbl>
    <w:bookmarkStart w:name="z671" w:id="510"/>
    <w:p>
      <w:pPr>
        <w:spacing w:after="0"/>
        <w:ind w:left="0"/>
        <w:jc w:val="both"/>
      </w:pPr>
      <w:r>
        <w:rPr>
          <w:rFonts w:ascii="Times New Roman"/>
          <w:b w:val="false"/>
          <w:i w:val="false"/>
          <w:color w:val="000000"/>
          <w:sz w:val="28"/>
        </w:rPr>
        <w:t>
      форма</w:t>
      </w:r>
    </w:p>
    <w:bookmarkEnd w:id="510"/>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Наименование регистрирующего органа</w:t>
      </w:r>
    </w:p>
    <w:bookmarkStart w:name="z135" w:id="511"/>
    <w:p>
      <w:pPr>
        <w:spacing w:after="0"/>
        <w:ind w:left="0"/>
        <w:jc w:val="left"/>
      </w:pPr>
      <w:r>
        <w:rPr>
          <w:rFonts w:ascii="Times New Roman"/>
          <w:b/>
          <w:i w:val="false"/>
          <w:color w:val="000000"/>
        </w:rPr>
        <w:t xml:space="preserve"> Заявление</w:t>
      </w:r>
      <w:r>
        <w:br/>
      </w:r>
      <w:r>
        <w:rPr>
          <w:rFonts w:ascii="Times New Roman"/>
          <w:b/>
          <w:i w:val="false"/>
          <w:color w:val="000000"/>
        </w:rPr>
        <w:t>о регистрации прекращения деятельности</w:t>
      </w:r>
      <w:r>
        <w:br/>
      </w:r>
      <w:r>
        <w:rPr>
          <w:rFonts w:ascii="Times New Roman"/>
          <w:b/>
          <w:i w:val="false"/>
          <w:color w:val="000000"/>
        </w:rPr>
        <w:t>юридического лица, филиала (представительства)</w:t>
      </w:r>
    </w:p>
    <w:bookmarkEnd w:id="511"/>
    <w:p>
      <w:pPr>
        <w:spacing w:after="0"/>
        <w:ind w:left="0"/>
        <w:jc w:val="both"/>
      </w:pPr>
      <w:r>
        <w:rPr>
          <w:rFonts w:ascii="Times New Roman"/>
          <w:b w:val="false"/>
          <w:i w:val="false"/>
          <w:color w:val="000000"/>
          <w:sz w:val="28"/>
        </w:rPr>
        <w:t>
      1. Форма организации (укажите в соответствующей ячейке х)</w:t>
      </w:r>
    </w:p>
    <w:p>
      <w:pPr>
        <w:spacing w:after="0"/>
        <w:ind w:left="0"/>
        <w:jc w:val="both"/>
      </w:pPr>
      <w:r>
        <w:rPr>
          <w:rFonts w:ascii="Times New Roman"/>
          <w:b w:val="false"/>
          <w:i w:val="false"/>
          <w:color w:val="000000"/>
          <w:sz w:val="28"/>
        </w:rPr>
        <w:t>
      1) юридическое лицо ___________ 2) филиал ________</w:t>
      </w:r>
    </w:p>
    <w:p>
      <w:pPr>
        <w:spacing w:after="0"/>
        <w:ind w:left="0"/>
        <w:jc w:val="both"/>
      </w:pPr>
      <w:r>
        <w:rPr>
          <w:rFonts w:ascii="Times New Roman"/>
          <w:b w:val="false"/>
          <w:i w:val="false"/>
          <w:color w:val="000000"/>
          <w:sz w:val="28"/>
        </w:rPr>
        <w:t>
      3) представительство __________</w:t>
      </w:r>
    </w:p>
    <w:p>
      <w:pPr>
        <w:spacing w:after="0"/>
        <w:ind w:left="0"/>
        <w:jc w:val="both"/>
      </w:pPr>
      <w:r>
        <w:rPr>
          <w:rFonts w:ascii="Times New Roman"/>
          <w:b w:val="false"/>
          <w:i w:val="false"/>
          <w:color w:val="000000"/>
          <w:sz w:val="28"/>
        </w:rPr>
        <w:t>
      2. Наименование юридического лица, филиала (представительства) 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Бизнес-идентификационный номер (БИН) (в случае отсутствия -</w:t>
      </w:r>
    </w:p>
    <w:p>
      <w:pPr>
        <w:spacing w:after="0"/>
        <w:ind w:left="0"/>
        <w:jc w:val="both"/>
      </w:pPr>
      <w:r>
        <w:rPr>
          <w:rFonts w:ascii="Times New Roman"/>
          <w:b w:val="false"/>
          <w:i w:val="false"/>
          <w:color w:val="000000"/>
          <w:sz w:val="28"/>
        </w:rPr>
        <w:t>
      регистрационный номер) ___________________________________________</w:t>
      </w:r>
    </w:p>
    <w:p>
      <w:pPr>
        <w:spacing w:after="0"/>
        <w:ind w:left="0"/>
        <w:jc w:val="both"/>
      </w:pPr>
      <w:r>
        <w:rPr>
          <w:rFonts w:ascii="Times New Roman"/>
          <w:b w:val="false"/>
          <w:i w:val="false"/>
          <w:color w:val="000000"/>
          <w:sz w:val="28"/>
        </w:rPr>
        <w:t>
      4. Основание прекращения деятельности возникло в результате (укажите</w:t>
      </w:r>
    </w:p>
    <w:p>
      <w:pPr>
        <w:spacing w:after="0"/>
        <w:ind w:left="0"/>
        <w:jc w:val="both"/>
      </w:pPr>
      <w:r>
        <w:rPr>
          <w:rFonts w:ascii="Times New Roman"/>
          <w:b w:val="false"/>
          <w:i w:val="false"/>
          <w:color w:val="000000"/>
          <w:sz w:val="28"/>
        </w:rPr>
        <w:t>
      в соответствующей ячейке х)</w:t>
      </w:r>
    </w:p>
    <w:p>
      <w:pPr>
        <w:spacing w:after="0"/>
        <w:ind w:left="0"/>
        <w:jc w:val="both"/>
      </w:pPr>
      <w:r>
        <w:rPr>
          <w:rFonts w:ascii="Times New Roman"/>
          <w:b w:val="false"/>
          <w:i w:val="false"/>
          <w:color w:val="000000"/>
          <w:sz w:val="28"/>
        </w:rPr>
        <w:t>
      1) ликвидация _______ 2) реорганизация путем присоединения _________</w:t>
      </w:r>
    </w:p>
    <w:p>
      <w:pPr>
        <w:spacing w:after="0"/>
        <w:ind w:left="0"/>
        <w:jc w:val="both"/>
      </w:pPr>
      <w:r>
        <w:rPr>
          <w:rFonts w:ascii="Times New Roman"/>
          <w:b w:val="false"/>
          <w:i w:val="false"/>
          <w:color w:val="000000"/>
          <w:sz w:val="28"/>
        </w:rPr>
        <w:t>
      5. Прекращение деятельности юридического лица, филиала</w:t>
      </w:r>
    </w:p>
    <w:p>
      <w:pPr>
        <w:spacing w:after="0"/>
        <w:ind w:left="0"/>
        <w:jc w:val="both"/>
      </w:pPr>
      <w:r>
        <w:rPr>
          <w:rFonts w:ascii="Times New Roman"/>
          <w:b w:val="false"/>
          <w:i w:val="false"/>
          <w:color w:val="000000"/>
          <w:sz w:val="28"/>
        </w:rPr>
        <w:t>
      (представительства) (укажите в соответствующей ячейке х)</w:t>
      </w:r>
    </w:p>
    <w:p>
      <w:pPr>
        <w:spacing w:after="0"/>
        <w:ind w:left="0"/>
        <w:jc w:val="both"/>
      </w:pPr>
      <w:r>
        <w:rPr>
          <w:rFonts w:ascii="Times New Roman"/>
          <w:b w:val="false"/>
          <w:i w:val="false"/>
          <w:color w:val="000000"/>
          <w:sz w:val="28"/>
        </w:rPr>
        <w:t>
      1) добровольная _______________ 2) принудительная __________________</w:t>
      </w:r>
    </w:p>
    <w:p>
      <w:pPr>
        <w:spacing w:after="0"/>
        <w:ind w:left="0"/>
        <w:jc w:val="both"/>
      </w:pPr>
      <w:r>
        <w:rPr>
          <w:rFonts w:ascii="Times New Roman"/>
          <w:b w:val="false"/>
          <w:i w:val="false"/>
          <w:color w:val="000000"/>
          <w:sz w:val="28"/>
        </w:rPr>
        <w:t>
      6. Наименование печатного органа, в котором опубликовано объявление о</w:t>
      </w:r>
    </w:p>
    <w:p>
      <w:pPr>
        <w:spacing w:after="0"/>
        <w:ind w:left="0"/>
        <w:jc w:val="both"/>
      </w:pPr>
      <w:r>
        <w:rPr>
          <w:rFonts w:ascii="Times New Roman"/>
          <w:b w:val="false"/>
          <w:i w:val="false"/>
          <w:color w:val="000000"/>
          <w:sz w:val="28"/>
        </w:rPr>
        <w:t>
      прекращении деятельности юридического лица, филиала</w:t>
      </w:r>
    </w:p>
    <w:p>
      <w:pPr>
        <w:spacing w:after="0"/>
        <w:ind w:left="0"/>
        <w:jc w:val="both"/>
      </w:pPr>
      <w:r>
        <w:rPr>
          <w:rFonts w:ascii="Times New Roman"/>
          <w:b w:val="false"/>
          <w:i w:val="false"/>
          <w:color w:val="000000"/>
          <w:sz w:val="28"/>
        </w:rPr>
        <w:t>
      (представительства), номер и дата публикации</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7. Сведения о филиалах (представительствах) юридического лица</w:t>
      </w:r>
    </w:p>
    <w:p>
      <w:pPr>
        <w:spacing w:after="0"/>
        <w:ind w:left="0"/>
        <w:jc w:val="both"/>
      </w:pPr>
      <w:r>
        <w:rPr>
          <w:rFonts w:ascii="Times New Roman"/>
          <w:b w:val="false"/>
          <w:i w:val="false"/>
          <w:color w:val="000000"/>
          <w:sz w:val="28"/>
        </w:rPr>
        <w:t>
      (укажите в соответствующей ячейке х)</w:t>
      </w:r>
    </w:p>
    <w:p>
      <w:pPr>
        <w:spacing w:after="0"/>
        <w:ind w:left="0"/>
        <w:jc w:val="both"/>
      </w:pPr>
      <w:r>
        <w:rPr>
          <w:rFonts w:ascii="Times New Roman"/>
          <w:b w:val="false"/>
          <w:i w:val="false"/>
          <w:color w:val="000000"/>
          <w:sz w:val="28"/>
        </w:rPr>
        <w:t>
      1) да __________ 2) нет ___________</w:t>
      </w:r>
    </w:p>
    <w:p>
      <w:pPr>
        <w:spacing w:after="0"/>
        <w:ind w:left="0"/>
        <w:jc w:val="both"/>
      </w:pPr>
      <w:r>
        <w:rPr>
          <w:rFonts w:ascii="Times New Roman"/>
          <w:b w:val="false"/>
          <w:i w:val="false"/>
          <w:color w:val="000000"/>
          <w:sz w:val="28"/>
        </w:rPr>
        <w:t>
      К заявлению прилагаются: 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Ф.И.О. и подпись заявителя</w:t>
      </w:r>
    </w:p>
    <w:p>
      <w:pPr>
        <w:spacing w:after="0"/>
        <w:ind w:left="0"/>
        <w:jc w:val="both"/>
      </w:pPr>
      <w:r>
        <w:rPr>
          <w:rFonts w:ascii="Times New Roman"/>
          <w:b w:val="false"/>
          <w:i w:val="false"/>
          <w:color w:val="000000"/>
          <w:sz w:val="28"/>
        </w:rPr>
        <w:t>
      "______"_____________ 20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