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fe31" w14:textId="581f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формы поощрения Министерства энергетики и минеральных ресурсов Республики Казахстан в виде Почетного нагрудного знака "Қазақстан Республикасы атом саласының еңбек сіңірген қызметкері" ("Заслуженный работник атомной отрасли Республики Казахстан")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17 апреля 2007 года № 110. Зарегистрирован в Министерстве юстиции Республики Казахстан 2 мая 2007 года № 4655. Утратил силу приказом Министра индустрии и новых технологий Республики Казахстан от 24 апреля 2012 года № 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индустрии и новых технологий РК от 24.04.2012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 пункта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1105 "Вопросы Министерства энергетики и минеральных ресурсов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Учредить форму поощрения Министерства энергетики и минеральных ресурсов Республики Казахстан в виде Почетного нагрудного знака "Қазақстан Республикасы атом саласының еңбек сіңірген қызметкері" ("Заслуженный работник атомной отрасли Республики Казахстан").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награждении Почетным нагрудным знаком "Қазақстан Республикасы атом саласының еңбек сіңірген қызметкері" ("Заслуженный работник атомной отрасли Республики Казахстан");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и изображения Почетных нагрудных знаков "Қазақстан Республикасы атом саласының еңбек сіңірген қызметкері" ("Заслуженный работник атомной отрасли Республики Казахстан") I, II, III степеней;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наградного 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удостоверений к Почетному нагрудному знаку "Қазақстан Республикасы атом саласының еңбек сіңірген қызметкері" ("Заслуженный работник атомной отрасли Республики Казахстан") I, II, III степеней.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технологического развития и управления государственными активами Министерства энергетики и минеральных ресурсов Республики Казахстан,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всех структурных подразделений Министерства энергетики и минеральных ресурсов Республики Казахстан и организаций, находящихся в ведении Министерства энергетики и минеральных ресурсов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2007 года N 110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о награждении Почетным нагрудным знаком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 атом саласының еңбек сіңірген қызметкері" </w:t>
      </w:r>
      <w:r>
        <w:br/>
      </w:r>
      <w:r>
        <w:rPr>
          <w:rFonts w:ascii="Times New Roman"/>
          <w:b/>
          <w:i w:val="false"/>
          <w:color w:val="000000"/>
        </w:rPr>
        <w:t xml:space="preserve">
("Заслуженный работник атомной отрасли Республики Казахстан")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Почетный нагрудный знак "Қазақстан Республикасы атом саласының еңбек сіңірген қызметкері" ("Заслуженный работник атомной отрасли Республики Казахстан") (далее - Почетный нагрудный знак) учрежден в целях признания заслуг в атомной отрасли перед Республикой Казахстан, развития отраслевой прикладной науки и передовых технологий в производстве урана и его соединений (материалов двойного назначения).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Почетным нагрудным знаком отмечаются лучшие специалисты, рабочие, руководители и ветераны атомной отрасли Республики Казахстан за активное и плодотворное сотрудничество и содействие развитию атомной отрасли: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образцовое выполнение трудовых обязанностей, повышение производительности труда, новаторство и инициативу;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достижение важных результатов в области фундаментальных и прикладных исследований, способствующих выводу отечественной науки и техники на уровень мировых достижений;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высокие достижения в реализации международных, республиканских, региональных программ по приоритетным направлениям атомной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значительные успехи по внедрению фундаментальных работ в области организации управления производством, приводящих к ускорению экономического развития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организацию производства новых видов продукции, стратегически важных для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строительство и досрочную сдачу объектов атомной отрасли в эксплуатацию с высокими технико-экономическими показателями;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совершенствование системы управления персоналом, подготовки и повышения квалификации кадров для атомной отрасли, техники, энергетики и урановой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достижения по популяризации и созданию позитивного отношения населения к атомной энергетике, за развитие международных связей, способствующих продвижению продукции отрасли на внешние рынки;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разработку и реализацию программ, экологически безопасных технологий, обеспечивающих снижение воздействия уранодобывающих и ураноперерабатывающих предприятий на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ветеранам урановой промышленности относятся специалисты, проработавшие в атомной отрасли Республики Казахстан не менее 25 лет.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Почетным нагрудным знаком отмечаются специалисты атомной промышленности: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имеющие особые заслуги, указанные в пункте 2 настоящей Инструкции, - знаком "Қазақстан Республикасының атом саланың еңбек сіңірген қызметкері" ("Заслуженный работник атомной отрасли Республики Казахстан") I степени (золотой знак);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имеющие стаж работы в отрасли не менее 15 лет, - знаком "Қазақстан Республикасының атом саланың еңбек сіңірген қызметкері" ("Заслуженный работник атомной отрасли Республики Казахстан") II степени (серебряный знак);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имеющие стаж работы в отрасли не менее 10 лет, - знаком "Қазақстан Республикасының атом саланың еңбек сіңірген қызметкері" ("Заслуженный работник атомной отрасли Республики Казахстан") III степени (бронзовый знак).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Ходатайство о награждении работника Почетным нагрудным знаком (представление к поощрению) подается первым руководителем юридического лица. В случае если к награждению представляется первый руководитель юридического лица, ходатайство может быть представлено председателем совета директоров (наблюдательного совета), а в ином случае - полномочным представителем общего собрания или единственного акционера (участника). Ходатайство о награждении вместе с материалами, характеризующими кандидата, в том числе заслуги, представляется в Министерство энергетики и минеральных ресурсов Республики Казахстан.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Награждение Почетным нагрудным знаком производится Министром энергетики и минеральных ресурсов Республики Казахстан.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Вручение Почетного нагрудного знака производится в торжественной обстановке руководством Министерства энергетики и минеральных ресурсов Республики Казахстан или, по его поручению, руководителями юридических лиц, в трудовом коллективе, где работает награждаемый.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Одновременно с вручением Почетного нагрудного знака награждаемому выдается удостоверение установленного образца. В его трудовой книжке и личном деле производится запись о награждении с указанием даты и номера приказа.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Дубликаты Почетного нагрудного знака взамен утерянных не выдаются.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случаях утраты удостоверения к Почетному нагрудному знаку по ходатайству руководителей организаций, где работает (работал) награжденный, выдается дубликат удостоверения.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2007 года N 110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и изображения Почетного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 атом саласының еңбек сіңірген қызметкері" </w:t>
      </w:r>
      <w:r>
        <w:br/>
      </w:r>
      <w:r>
        <w:rPr>
          <w:rFonts w:ascii="Times New Roman"/>
          <w:b/>
          <w:i w:val="false"/>
          <w:color w:val="000000"/>
        </w:rPr>
        <w:t xml:space="preserve">
("Заслуженный работник атомной отрасли Республики Казахстан")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Почетный нагрудный знак "Қазақстан Республикасы атом саласының еңбек сіңірген қызметкері" ("Заслуженный работник атомной отрасли Республики Казахстан") представляет собой правильный восьмигранник с выпуклыми гранями (I степени - золотистого цвета, II степени - серебристого, III степени - бронзового). Диаметр описанной окружности восьмигранника 37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знака (аверс) в центре восьмигранника расположен круг диаметром 27 мм, окаймленный бортиком. В круге изображены руки человека, которые композиционно держат ядро атома с тремя орбитами электронов, расположенное в центре круга. Руки символизируют человека, обуздавшего атомную энергию и проникшего в недра земли. Ядро атома с орбитами электронов символизируют вечность солнечной системы, ее целостность.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знака (реверс) выполнена рельефная надпись "Қазақстан Республикасы атом саласының еңбек сіңірген қызметкері".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Почетный нагрудный знак "Қазақстан Республикасы атом саласының еңбек сіңірген қызметкері" ("Заслуженный работник атомной отрасли Республики Казахстан") изготавливается: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степени - из сплава серебра 925 пробы с покрытием золота толщиной 3 мкм;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степени - из сплава серебра 925 пробы;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 степени - из латуни с патинированием под цвет бронзы.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с помощью ушка и кольца крепится с колодкой треугольной формы размером по основанию треугольника 35 мм, высотой 24 мм. Края двух сторон треугольника имеют бортик шириной 3 мм с рельефной насечкой.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изготавливается из металла: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I степени - из латуни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II степени - из мельхиора серебристого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III степени - из латуни с патинированием под бронзу.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обтянута муаровой лентой голубого цвета.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Почетного нагрудного знака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2007 года N 110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наградного листа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Награждает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Почетным нагрудным знаком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атом саласының еңбек сіңірген қызметкері"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("Заслуженный работник атомной отрасли Республики Казахстан")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награждаемого/ой)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соответствии с инструкцией о порядке награждения почетным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нагрудным знаком)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Регистрационный N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г. Астана "___" __________ 200__года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2007 года N 110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Образец удостоверения о награждении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Почетным нагрудным знаком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"Қазақстан Республикасы атом саласының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еңбек сіңірген қызметкері"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("Заслуженный работник атомной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Республики Казахстан")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Куәлік N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Удостоверение N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тегі, аты-жөні                    выдан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берілді       ________________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Омырауға тағатын ескерткіш белгі     Памятный нагрудный знак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           "ЗАСЛУЖЕННЫЙ РАБОТНИК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АТОМ САЛАСЫНА ЕҢБЕК СІҢІРГЕН         АТОМНОЙ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 ДӘРЕЖЕЛІ ҚЫЗМЕТКЕР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(АЛТЫН БЕЛГІ)"                       I СТЕПЕНИ (ЗОЛОТОЙ ЗНАК)"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    Приказом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және минералдың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ресурстар Министрінің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200___жылғы "___" ________           от "____" _________ 200 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 бұйрығы                     N ______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2007 года N 110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Образец удостоверения о награждении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Почетным нагрудным знаком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"Қазақстан Республикасы атом саласының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еңбек сіңірген қызметкері"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("Заслуженный работник атомной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Казахстан")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Куәлік N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Удостоверение N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тегі, аты-жөні                    выдан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берілді       ________________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Омырауға тағатын ескерткіш белгі     Памятный нагрудный знак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           "ЗАСЛУЖЕННЫЙ РАБОТНИК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АТОМ САЛАСЫНА ЕҢБЕК СІҢІРГЕН         АТОМНОЙ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 ДӘРЕЖЕЛІ ҚЫЗМЕТКЕР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(КҮМІС БЕЛГІ)"                       II СТЕПЕНИ (СЕРЕБРЯНЫЙ ЗНАК)"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    Приказом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және минералдың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ресурстар Министрінің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200___жылғы "___" ________           от "____" __________ 200 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 бұйрығы                     N ______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2007 года N 110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Образец удостоверения о награждении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Почетным нагрудным знаком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"Қазақстан Республикасы атом саласының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еңбек сіңірген қызметкері"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("Заслуженный работник атомной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Республики Казахстан")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Куәлік N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Удостоверение N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тегі, аты-жөні                    выдан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берілді       ________________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Омырауға тағатын ескерткіш белгі     Памятный нагрудный знак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           "ЗАСЛУЖЕННЫЙ РАБОТНИК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АТОМ САЛАСЫНА ЕҢБЕК СІҢІРГЕН         АТОМНОЙ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 ДӘРЕЖЕЛІ ҚЫЗМЕТКЕР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(ҚОЛА БЕЛГІ)"                        III СТЕПЕНИ (БРОНЗОВЫЙ ЗНАК)"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    Приказом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және минералдың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ресурстар Министрінің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200___жылғы "___" ________           от "____" __________ 200 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 бұйрығы                     N 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