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ab10" w14:textId="373a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18 апреля 2005 года N 49 и приказ Председателя Налогового комитета Министерства финансов Республики Казахстан от 25 апреля 2005 года N 175 "Об утверждении форм распоряжений"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апреля 2007 года N 42 и приказ Председателя Налогового комитета Министерства финансов Республики Казахстан от 16 апреля 2007 года N 229. Зарегистрировано в Министерстве юстиции Республики Казахстан 21 мая 2007 года N 4680. Утратил силу приказом Министра финансов Республики Казахстан от 23 января 2009 года N 27 и постановлением Правления Национального Банка Республики Казахстан от 27 февраля 2009 года N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23.01.2009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и постановлением Правления НБ РК от 27.02.2009 N 16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45 </w:t>
      </w:r>
      <w:r>
        <w:rPr>
          <w:rFonts w:ascii="Times New Roman"/>
          <w:b w:val="false"/>
          <w:i w:val="false"/>
          <w:color w:val="000000"/>
          <w:sz w:val="28"/>
        </w:rPr>
        <w:t>
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47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 налогах и других обязательных платежах в бюджет" (Налоговый кодекс)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 и Председатель Налогового комитета Министерства финансов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ПРИКАЗЫВАЕТ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Правления Национального Банка Республики Казахстан от 18 апреля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 и приказ Председателя Налогового комитета Министерства финансов Республики Казахстан от 25 апреля 2005 года N 175 "Об утверждении форм распоряжений" (зарегистрированное в Реестре государственной регистрации нормативных правовых актов под N 3644, опубликованное в газете "Юридическая газета" от 23 сентября 2005 года N 175-176) внести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абзацем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"распоряжения налогового органа о приостановлении расходных операций по банковским счетам налогоплательщика, согласно приложению 3 к настоящему постановлению и приказу.";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3, согласно приложению к настоящему постановлению и приказу.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налогового администрирования Налогового комитета Министерства финансов Республики Казахстан (Кипшаков А.М.) направить настоящее постановление и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организационно-финансового обеспечения Налогового комитета Министерства финансов Республики Казахстан (Смагулова Г.А.) принять меры к опубликованию настоящего постановления и приказа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приказ вводится в действие по истечении десяти календарных дней после дня его первого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                                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                           Налогового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                         Министерства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2005 года N 49 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приказу Председателя Налогового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Министерства финансов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2005 года N 175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"САНКЦИОНИРУЮ"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Прокурор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(района, 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(классный чин)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____________ 20 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РАСПОРЯЖЕНИЕ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налогового органа о приостановлении расходных операций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 банковским счетам налогоплательщика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_______________20__ года                             N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(дата выписки)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Предъявлено в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банка или организации, осуществляющей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банковских операций, регистрационный номер, местонахождение)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 статьями 45, 47 Кодекса Республики Казахстан "О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налогах и других обязательных платежах в бюджет" (Налоговый кодекс)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(наименование, регистрационный номер налогового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приостановить все расходные операции (кроме операций по погашению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налоговой задолженности)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лица или 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индивидуального предпринимателя,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регистрационный номер налогоплательщика, местонахождение)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банковским счетам (за исключением корреспондентских счетов)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(индивидуальный идентификационный код)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"_____" _______________________ года, как отсутствующего налого-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плательщика по месту фактического адреса (жительства):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об отсутствии по месту фактического адреса (жительства) налого-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плательщика от "___"___________20 __года и (дата составления акта)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 правоохранительного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соответствующего правоохранительного органа)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"____"____________20____года N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письма)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руководителя налогового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Настоящее распоряжение вручено "____" ______________ года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санкция прокурора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51 </w:t>
      </w:r>
      <w:r>
        <w:rPr>
          <w:rFonts w:ascii="Times New Roman"/>
          <w:b w:val="false"/>
          <w:i w:val="false"/>
          <w:color w:val="000000"/>
          <w:sz w:val="28"/>
        </w:rPr>
        <w:t>
 Закона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банках и банковской деятельности в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Казахстан" требуется в случае приостановления расходных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