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619f" w14:textId="79a6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бесплатной медицинской и лекарственной помощи ВИЧ-инфицированным и больным СПИД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мая 2007 года № 314. Зарегистрирован в Министерстве юстиции Республики Казахстан 28 мая 2007 года № 4685. Утратил силу приказом Министра здравоохранения Республики Казахстан от 24 мая 2010 года № 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24.05.2010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Закона Республики Казахстан от 5 октября 1994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профилактике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лечении ВИЧ-инфекции и СПИД",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бесплатной медицинской и лекарственной помощи ВИЧ-инфицированным и больным СПИД.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(управлений) здравоохранения областей и городов Алматы, Астаны, республиканских организаций здравоохранения принять к руководству настоящий приказ.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лечебно-профилактической работы Министерства здравоохранения Республики Казахстан (Исмаилов Ж.К.) направить настоящий приказ на государственную регистрацию в Министерство юстиции Республики Казахстан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организационно-правового обеспечения Министерства здравоохранения Республики Казахстан (Мухамеджанов Ж.М.)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2007 года N 314  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бесплатной медицинской и лекарственной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помощи ВИЧ-инфицированным и больным СПИД 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бесплатной медицинской и лекарственной помощи ВИЧ-инфицированным и больным СПИД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профилактике и лечении ВИЧ-инфекции и СПИД".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Медицинская помощь и лекарственное обеспечение ВИЧ-инфицированных и больных СПИД оказывается в медицинских организациях, имеющих лицензию на медицинскую и врачебную деятельность, выданную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и лекарственное обеспечение ВИЧ-инфицированных и больных СПИД осуществляется в пределах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объема</w:t>
      </w:r>
      <w:r>
        <w:rPr>
          <w:rFonts w:ascii="Times New Roman"/>
          <w:b w:val="false"/>
          <w:i w:val="false"/>
          <w:color w:val="000000"/>
          <w:sz w:val="28"/>
        </w:rPr>
        <w:t> бесплатной медицинской помощи (далее - ГОБМП).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медицинской помощи, включая лекарственное обеспечение и лабораторные методы исследования, определяется протоколами диагностики и лечения (далее - Протоколы).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Медицинская помощь ВИЧ-инфицированным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больным СПИД на амбулаторном уровне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Медицинская помощь на амбулаторном уровне ВИЧ-инфицированным и больным СПИД оказывается организациями первичной медико-санитарной помощи (далее - ПМСП), консультативно-диагностическими поликлиниками, региональными центрами по профилактике и борьбе со СПИД (далее - Центр СПИД).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ВИЧ-инфицированным и больным СПИД может оказываться с использованием стационарозамещающих технологий в соответствии с Протоколами.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необходимости стационарного лечения ВИЧ-инфицированных и больных СПИД, врач в соответствии с установленным диагнозом выдает направление в организацию общей лечебной сети с указанием полного диагноза, с учетом принципов конфиденциальности.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Медицинская помощь ВИЧ-инфицированным и </w:t>
      </w:r>
      <w:r>
        <w:br/>
      </w:r>
      <w:r>
        <w:rPr>
          <w:rFonts w:ascii="Times New Roman"/>
          <w:b/>
          <w:i w:val="false"/>
          <w:color w:val="000000"/>
        </w:rPr>
        <w:t xml:space="preserve">
больным СПИД на стационарном уровне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Медицинская помощь ВИЧ-инфицированным и больным СПИД на стационарном уровне в соответствии с установленным диагнозом оказывается в общей лечебной сети любого уровня (районного, городского, областного).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Медицинская помощь ВИЧ-инфицированным и больным СПИД на стационарном уровне, оказываемая по направлению специалистов Центров СПИД, организаций ПМСП или иных медицинских организаций осуществляется в пределах ГОБМП.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 </w:t>
      </w:r>
      <w:r>
        <w:rPr>
          <w:rFonts w:ascii="Times New Roman"/>
          <w:b w:val="false"/>
          <w:i w:val="false"/>
          <w:color w:val="000000"/>
          <w:sz w:val="28"/>
        </w:rPr>
        <w:t>высокоспециализированной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в республиканских медицинских организациях ВИЧ-инфицированным и больным СПИД осуществляется в соответствии с Правилами об оказании высокоспециализированной медицинской помощи, утвержденными приказом Министра здравоохранения Республики Казахстан от 22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941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зарегистрированный в Реестре государственной регистрации нормативных правовых актов N 2635.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выписке из стационара пациенту выдается выписка из истории болезни, где указывается полный клинический диагноз, проведенный объем обследования, лечения и рекомендации по дальнейшему наблюдению за больным.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передается информация о пациенте в организацию ПМСП, по месту жительства больного с учетом принципов конфиденциальности.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лекарственного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ВИЧ-инфицированных и больных СПИД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амбулаторном лечении обеспечение лекарственными средствами ВИЧ-инфицированных и больных СПИД осуществляется бесплатно через аптечные организации по рецептам врачей в соответствии с Правилами обеспечения лекарственными средствами граждан,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6 октября 2006 года N 962 "Об утверждении Правил обеспечения лекарственными средствами граждан". </w:t>
      </w:r>
      <w:r>
        <w:rPr>
          <w:rFonts w:ascii="Times New Roman"/>
          <w:b w:val="false"/>
          <w:i w:val="false"/>
          <w:color w:val="000000"/>
          <w:sz w:val="28"/>
        </w:rPr>
        <w:t>P092135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стационарном лечении лекарственное обеспечение ВИЧ-инфицированных и больных СПИД, в том числе для лечения сопутствующих заболеваний осуществляется в соответствии с Протоколами и в пределах списка основных (жизненно важных) лекарственных средств, утвержденного приказом и.о. Министра здравоохранения Республики Казахстан от 22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883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зарегистрированный в Реестре государственной регистрации нормативных правовых актов N 3331.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