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768a" w14:textId="0b87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постановления Правительства Республики Казахстан от 20 июля 1999 года N 1018 "О государственном образовательном кредитовании подготовки кадров в высших учебных заведениях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25 апреля 2007 года N 167 и Министра образования и науки Республики Казахстан от 26 апреля 2007 года N 213. Зарегистрирован в Министерстве юстиции Республики Казахстан 31 мая 2007 года N 4691. Утратил силу совместным приказом Министра внутренних дел Республики Казахстан от 24 октября 2014 года № 730 и Министра образования и науки Республики Казахстан от 27 октября 2014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внутренних дел РК от 24.10.2014 </w:t>
      </w:r>
      <w:r>
        <w:rPr>
          <w:rFonts w:ascii="Times New Roman"/>
          <w:b w:val="false"/>
          <w:i w:val="false"/>
          <w:color w:val="000000"/>
          <w:sz w:val="28"/>
        </w:rPr>
        <w:t>№ 730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образования и науки РК от 27.10.2014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1999 года N 1018 "О государственном образовательном кредитовании подготовки кадров в высших учебных заведениях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взаимодействию поверенного (агента) по вопросам возврата государственных образовательных и государственных студенческих кредитов с органами внутренних дел (далее - Инструкция).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Бюджетному департаменту (Нургожаева Т.А.) Министерства образования и науки Республики Казахстан обеспечить представление поверенным (агентом) по вопросам возврата государственных образовательных и государственных студенческих кредитов информации о гражданах, имеющих задолженность по государственным образовательным и государственным студенческим кредитам в органы внутренних дел областей (города республиканского значения и столицы) в недельный срок.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органов внутренних дел областей (города республиканского значения и столицы) Министерства внутренних дел Республики Казахстан, Бюджетному департаменту Министерства образования и науки Республики Казахстан обеспечить неукоснительное выполнение Инструкции.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подлежит государственной регистрации и вводится в действие по истечении десяти календарных дней после дня его первого официального опубликования.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руководителя аппарата министерства образования и науки Республики Казахстан Айтбай К.О. и вице-министра внутренних дел Республики Казахстан Шпекбаева А.Ж.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2007 года N 167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2007 года N 213  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по взаимодействию поверенного (агента)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возврата государственных образовательных и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студенческих кредитов с органами внутренних дел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целях детализации механизма взаимодействия поверенного (агента) по вопросам государственных образовательных и государственных студенческих кредитов (далее - поверенный) с органами внутренних дел.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Поверенный ежемесячно до 5 числа текущего месяца представляет в органы внутренних дел в электронном виде по форме согласно приложению к настоящей Инструкции информацию о гражданах, имеющих задолженность по государственным образовательным и студенческим кредитам (далее - кредит), в том числе в отношении которых имеется решение суда Республики Казахстан о взыскании суммы долга по кредитам (далее - список должников).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внутренних дел при обращении граждан с целью выезда за пределы Республики Казахстан на постоянное жительство, а также при обращении дипломатических представительств или консульских учреждений Республики Казахстан за рубежом за разрешением гражданам Республики Казахстан, выехавшим за пределы Республики Казахстан по временным делам и изъявившим желание остаться там на постоянное жительство, устанавливает наличие задолженности по кредитам путем сверки со списком должников.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обнаружении граждан, обратившихся с целью выезда за пределы Республики Казахстан на постоянное жительство, в списке должников органы внутренних дел информируют поверенного в течение одного рабочего дня письменно (заказным письмом или с использованием факсимильной связи) о каждом случае обращения граждан с целью выезда за пределы Республики Казахстан, с указанием адреса фактического места жительства, места работы, цели, сроков выезда, адреса проживания должника за пределами Республики Казахстан.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обнаружении граждан, обратившихся с целью выезда за пределы Республики Казахстан на постоянное жительство, в списках должников, являющихся ответчиками в гражданском судопроизводстве по делам о взыскании задолженности по кредитам, либо на которых судом возложено обязательство по погашению кредита, являющееся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миграции населения" основанием для отказа в выезде из Республики Казахстан, наряду с действиями, указанными в пункте 4 настоящей Инструкции, органы внутренних дел также принимают меры к отказу в выезде за пределы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Поверенный при получении информации об обращениях должников, в течение трех рабочих дней направляет в органы внутренних дел письменное согласование на выезд либо указывает основания для отказа в выезде за пределы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взаимодействию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поверенного (агента) по вопросам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возврата государственных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образовательных и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студенческих кредитов с органами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Форма предоставления информации о гражданах,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задолженность по государственным образовательным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студенческим кредитам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73"/>
        <w:gridCol w:w="2373"/>
        <w:gridCol w:w="2273"/>
        <w:gridCol w:w="3473"/>
        <w:gridCol w:w="1853"/>
      </w:tblGrid>
      <w:tr>
        <w:trPr>
          <w:trHeight w:val="26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принятии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к своему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судьей суда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