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1603" w14:textId="ceb1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рейтинговых агентств и минимального требуемого рейтинга для облигаций, с которыми банки могут осуществлять сделки, а также минимального требуемого рейтинга стран, с государственными ценными бумагами которых банки могут совершать сделки при осуществлении брокерской и (или) дилерской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апреля 2007 года № 128. Зарегистрировано в Министерстве юстиции Республики Казахстан 9 июня 2007 года № 4717. Утратило силу постановлением Правления Национального Банка Республики Казахстан от 28 апреля 2012 года № 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после дня его первого официального опубликования и распространяется на отношения, возникшие с 01.01.2012).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Правления Агентства РК по регулированию и надзору финансового рынка и финансовых организаций от 26.02.2008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пунктом 12 статьи 30 Закона Республики Казахстан от 31 августа 1995 года "О банках и банковской деятельности в Республике Казахстан",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Преамбула с изменениями, внесенными постановлением Правления Агентства РК по регулированию и надзору финансового рынка и финансовых организаций от 26.02.2008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банки могут осуществлять сделки с облигациями иностранных эмитентов, имеющими рейтинг не ниже "ВВВ-" (по классификации рейтинговых агентств "Standard &amp; Poor's" и "Fitch") или не ниже "Ваа3" (по классификации рейтингового агентства "Moody's Investors Service").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понижении рейтинга облигаций иностранных эмитентов, с которыми банки могут осуществлять сделки, ниже уровня, определенного в настоящем пункте, банки в течение шести календарных месяцев, следующих за месяцем, в котором произошло указанное понижение, приводят свою деятельность в соответствие с требованиями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постановлениями Правления Агентства РК по регулированию и надзору финансового рынка и финансовых организаций от 26.02.2008 </w:t>
      </w:r>
      <w:r>
        <w:rPr>
          <w:rFonts w:ascii="Times New Roman"/>
          <w:b w:val="false"/>
          <w:i w:val="false"/>
          <w:color w:val="000000"/>
          <w:sz w:val="28"/>
        </w:rPr>
        <w:t>N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30.11.2009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банки могут осуществлять сделки с облигациями эмитентов Республики Казахстан, имеющими рейтинг не ниже "ВВ-" (по классификации рейтинговых агентств "Standard &amp; Poor's" и "Fitch") или не ниже "Ва3" (по классификации рейтингового агентства "Moody's Investors Service"), либо рейтинговую оценку не ниже "kzBBB" по национальной шкале вышеуказанных рейтинговых агентств.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понижении рейтинга облигаций эмитентов Республики Казахстан, с которыми банки могут осуществлять сделки, ниже уровня, определенного в настоящем пункте, банки в течение шести календарных месяцев, следующих за месяцем, в котором произошло указанное понижение, приводят свою деятельность в соответствие с требованиями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Правления Агентства РК по регулированию и надзору финансового рынка и финансовых организаций от 30.11.2009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2-1. Банки, имеющие в наличии реструктурируемые облигации и иные обязательства эмитента Республики Казахстан, в отношении которого имеется решение суда о проведении реструктуризации, не соответствующие требованиям пункта 2 настоящего постановления, в течение двенадцати месяцев, следующих за месяцем, в котором была прекращена реструктуризация, приводят свою деятельность в соответствие с требованиями пункта 2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2-1 в соответствии с постановлением Правления Агентства РК по регулированию и надзору финансового рынка и финансовых организаций от 30.11.2009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Банкам, имеющим в наличии облигации, не соответствующие требованиям настоящего постановления, за исключением случаев, указанных в пунктах 2-1 и 3 настоящего постановления, в срок до 1 января 2012 года реализовать указанные облигации.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2-2 в соответствии с постановлением Правления Агентства РК по регулированию и надзору финансового рынка и финансовых организаций от 30.11.2009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АФН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государственной регистрации в Министерстве юстиции Республики Казахстан и распространяется на отношения, возникшие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2-3. Банкам, осуществляющим (осуществившим) реструктуризацию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Казахстан", имеющим в наличие облигации, приобретенные в рамках реструктуризации и не соответствующие требованиям пунктов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в срок до пяти лет после года завершения реструктуризации реализовать указанные облигации.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2-3 в соответствии с постановлением Правления АФН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государственной регистрации в Министерстве юстиции Республики Казахстан и распространяется на отношения, возникшие с 1 января 2011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Банкам, имеющим на дату вступления настоящего постановления в наличии облигации, не соответствующие требованиям пунктов 1 и 2 настоящего постановления, в срок до 1 июня 2012 года реализовать указанные облигации.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Установить, что банки могут осуществлять брокерскую и (или) дилерскую деятельность с государственными ценными бумагами стран, имеющих суверенный долгосрочный рейтинг в иностранной валюте не ниже "ВВВ-" (по классификации рейтинговых агентств "Standard &amp; Poor's" и "Fitch") или не ниже "Ваа3" (по классификации рейтингового агентства "Moody's Investors Service").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Постановление дополнено пунктом 3-1 в соответствии с постановлением Правления Агентства РК по регулированию и надзору финансового рынка и финансовых организаций от 26.02.2008 </w:t>
      </w:r>
      <w:r>
        <w:rPr>
          <w:rFonts w:ascii="Times New Roman"/>
          <w:b w:val="false"/>
          <w:i w:val="false"/>
          <w:color w:val="000000"/>
          <w:sz w:val="28"/>
        </w:rPr>
        <w:t>N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3-2. При понижении суверенного долгосрочного рейтинга в иностранной валюте стран, с государственными ценными бумагами которых банки могут осуществлять брокерскую и (или) дилерскую деятельность, ниже уровня, определенного в пункте 3-1 настоящего постановления, банки, осуществляющие брокерскую и (или) дилерскую деятельность, в течение трех календарных месяцев, следующих за месяцем, в котором произошло указанное понижение, приводят свою деятельность в соответствие с требованиями пункта 3-1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3-2 в соответствии с постановлением Правления Агентства РК по регулированию и надзору финансового рынка и финансовых организаций от 26.02.2008 </w:t>
      </w:r>
      <w:r>
        <w:rPr>
          <w:rFonts w:ascii="Times New Roman"/>
          <w:b w:val="false"/>
          <w:i w:val="false"/>
          <w:color w:val="000000"/>
          <w:sz w:val="28"/>
        </w:rPr>
        <w:t>N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Правления Агентства от 9 февраля 2004 года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25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международных финансовых организаций и минимального рейтинга для иностранных эмитентов, с облигациями которых банки второго уровня вправе совершать сделки" (зарегистрированное в Реестре государственной регистрации нормативных правовых актов под N 2740, опубликованное в Бюллетене нормативных правовых актов центральных исполнительных и иных государственных органов Республики Казахстан, 2004 год, N 37-40, ст. 1004);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Правления Агентства от 25 февраля 2006 года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45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9 февраля 2004 года N 25 "Об утверждении перечня международных финансовых организаций, с облигациями которых банки второго уровня вправе совершать сделки" (зарегистрированное в Реестре государственной регистрации нормативных правовых актов под N 4151).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стратегии и анализа (Бубеев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Объединения юридических лиц "Ассоциация финансистов Казахстана".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Отделу международных отношений и связей с общественностью принять меры к публикации настоящего постановления в средствах массовой информации Республики Казахстан. 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Председателя Агентства Бахмутову Е.Л.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