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95980" w14:textId="73959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лицензирования деятельности накопительных пенсионных фондов по привлечению пенсионных взносов и осуществлению пенсионных выплат и осуществлению деятельности на рынке ценных бумаг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30 апреля 2007 года № 123. Зарегистрировано в Министерстве юстиции Республики Казахстан 13 июня 2007 года № 4736. Утратило силу постановлением Правления Национального Банка Республики Казахстан от 27 августа 2013 года № 212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Правления Национального Банка РК от 27.08.2013 </w:t>
      </w:r>
      <w:r>
        <w:rPr>
          <w:rFonts w:ascii="Times New Roman"/>
          <w:b w:val="false"/>
          <w:i w:val="false"/>
          <w:color w:val="ff0000"/>
          <w:sz w:val="28"/>
        </w:rPr>
        <w:t>№ 212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Заголовок в редакции постановления Правления Национального Банка РК от 26.03.2012 </w:t>
      </w:r>
      <w:r>
        <w:rPr>
          <w:rFonts w:ascii="Times New Roman"/>
          <w:b w:val="false"/>
          <w:i w:val="false"/>
          <w:color w:val="ff0000"/>
          <w:sz w:val="28"/>
        </w:rPr>
        <w:t>№ 124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совершенствования нормативных правовых актов, регулирующих деятельность накопительных пенсионных фондов, Правление Агентства Республики Казахстан по регулированию и надзору финансового рынка и финансовых организаций (далее - Агентство)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Правила лицензирования деятельности накопительных пенсионных фондов по привлечению пенсионных взносов и осуществлению пенсионных выплат и осуществлению деятельности на рынке ценных бумаг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в редакции постановления Правления Национального Банка РК от 26.03.2012 </w:t>
      </w:r>
      <w:r>
        <w:rPr>
          <w:rFonts w:ascii="Times New Roman"/>
          <w:b w:val="false"/>
          <w:i w:val="false"/>
          <w:color w:val="000000"/>
          <w:sz w:val="28"/>
        </w:rPr>
        <w:t>№ 124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нормативные правовые акты,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 к настоящему постановлению. 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введения в действие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 Республики Казахстан от 11 января 2007 года "О лицензировании".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Управлению лицензирования (Нажимеденова А.Ж.):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Юридическим департаментом (Байсынов М.Б.) принять меры к государственной регистрации в Министерстве юстиции Республики Казахстан настоящего постановления;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Агентства, Объединение юридических лиц "Ассоциация финансистов Казахстана", накопительных пенсионных фондов. 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Отделу международных отношений и связей с общественностью  Агентства обеспечить публикацию настоящего постановления в средствах массовой информации Республики Казахстан. 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Контроль за исполнением настоящего постановления возложить на заместителя Председателя Агентства Узбекова Г.Н.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Правления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Агентства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регулированию и надзору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финансового рынка 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финансовых организаций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апреля 2007 года N 123 </w:t>
      </w:r>
    </w:p>
    <w:bookmarkEnd w:id="5"/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лицензирования деятельности накопительных пенсионных</w:t>
      </w:r>
      <w:r>
        <w:br/>
      </w:r>
      <w:r>
        <w:rPr>
          <w:rFonts w:ascii="Times New Roman"/>
          <w:b/>
          <w:i w:val="false"/>
          <w:color w:val="000000"/>
        </w:rPr>
        <w:t>
фондов по привлечению пенсионных взносов и осуществлению</w:t>
      </w:r>
      <w:r>
        <w:br/>
      </w:r>
      <w:r>
        <w:rPr>
          <w:rFonts w:ascii="Times New Roman"/>
          <w:b/>
          <w:i w:val="false"/>
          <w:color w:val="000000"/>
        </w:rPr>
        <w:t>
пенсионных выплат и осуществлению деятельности</w:t>
      </w:r>
      <w:r>
        <w:br/>
      </w:r>
      <w:r>
        <w:rPr>
          <w:rFonts w:ascii="Times New Roman"/>
          <w:b/>
          <w:i w:val="false"/>
          <w:color w:val="000000"/>
        </w:rPr>
        <w:t>
на рынке ценных бумаг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Заголовок Правил в редакции постановления Правления Национального Банка РК от 26.03.2012 </w:t>
      </w:r>
      <w:r>
        <w:rPr>
          <w:rFonts w:ascii="Times New Roman"/>
          <w:b w:val="false"/>
          <w:i w:val="false"/>
          <w:color w:val="ff0000"/>
          <w:sz w:val="28"/>
        </w:rPr>
        <w:t>№ 124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Настоящие Правила лицензирования деятельности накопительных пенсионных фондов (далее – Правила) разработаны в соответствии с законами Республики Казахстан от 20 июня 1997 года «</w:t>
      </w:r>
      <w:r>
        <w:rPr>
          <w:rFonts w:ascii="Times New Roman"/>
          <w:b w:val="false"/>
          <w:i w:val="false"/>
          <w:color w:val="000000"/>
          <w:sz w:val="28"/>
        </w:rPr>
        <w:t>О пенсионном обеспечении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» (далее - Закон о пенсионном обеспечении), от 2 июля 2003 года «</w:t>
      </w:r>
      <w:r>
        <w:rPr>
          <w:rFonts w:ascii="Times New Roman"/>
          <w:b w:val="false"/>
          <w:i w:val="false"/>
          <w:color w:val="000000"/>
          <w:sz w:val="28"/>
        </w:rPr>
        <w:t>О рынке ценных бумаг</w:t>
      </w:r>
      <w:r>
        <w:rPr>
          <w:rFonts w:ascii="Times New Roman"/>
          <w:b w:val="false"/>
          <w:i w:val="false"/>
          <w:color w:val="000000"/>
          <w:sz w:val="28"/>
        </w:rPr>
        <w:t>» (далее - Закон о рынке ценных бумаг), от 11 января 2007 года «</w:t>
      </w:r>
      <w:r>
        <w:rPr>
          <w:rFonts w:ascii="Times New Roman"/>
          <w:b w:val="false"/>
          <w:i w:val="false"/>
          <w:color w:val="000000"/>
          <w:sz w:val="28"/>
        </w:rPr>
        <w:t>О лицензировании</w:t>
      </w:r>
      <w:r>
        <w:rPr>
          <w:rFonts w:ascii="Times New Roman"/>
          <w:b w:val="false"/>
          <w:i w:val="false"/>
          <w:color w:val="000000"/>
          <w:sz w:val="28"/>
        </w:rPr>
        <w:t>» (далее - Закон о лицензировании) устанавливают условия и порядок лицензирования деятельности накопительных пенсионных фондов по привлечению пенсионных взносов и осуществлению пенсионных выплат и осуществлению деятельности на рынке ценных бумаг (далее - лицензия).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Преамбула в редакции постановления Правления Национального Банка РК от 26.03.2012 </w:t>
      </w:r>
      <w:r>
        <w:rPr>
          <w:rFonts w:ascii="Times New Roman"/>
          <w:b w:val="false"/>
          <w:i w:val="false"/>
          <w:color w:val="000000"/>
          <w:sz w:val="28"/>
        </w:rPr>
        <w:t>№ 124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1. Порядок выдачи разрешения на государственную</w:t>
      </w:r>
      <w:r>
        <w:br/>
      </w:r>
      <w:r>
        <w:rPr>
          <w:rFonts w:ascii="Times New Roman"/>
          <w:b/>
          <w:i w:val="false"/>
          <w:color w:val="000000"/>
        </w:rPr>
        <w:t>
регистрацию накопительных пенсионных фондов в органах юстиции,</w:t>
      </w:r>
      <w:r>
        <w:br/>
      </w:r>
      <w:r>
        <w:rPr>
          <w:rFonts w:ascii="Times New Roman"/>
          <w:b/>
          <w:i w:val="false"/>
          <w:color w:val="000000"/>
        </w:rPr>
        <w:t>
изменений и дополнений в их учредительные документы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Глава 1 исключена постановлением Правления Национального Банка РК от 26.03.2012 </w:t>
      </w:r>
      <w:r>
        <w:rPr>
          <w:rFonts w:ascii="Times New Roman"/>
          <w:b w:val="false"/>
          <w:i w:val="false"/>
          <w:color w:val="ff0000"/>
          <w:sz w:val="28"/>
        </w:rPr>
        <w:t>№ 124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условия лицензирования накопительного пенсионного фонда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Заголовок главы в редакции постановления Правления Национального Банка РК от 26.03.2012 </w:t>
      </w:r>
      <w:r>
        <w:rPr>
          <w:rFonts w:ascii="Times New Roman"/>
          <w:b w:val="false"/>
          <w:i w:val="false"/>
          <w:color w:val="ff0000"/>
          <w:sz w:val="28"/>
        </w:rPr>
        <w:t>№ 124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6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Комитет по контролю и надзору финансового рынка и финансовых организаций Национального Банка Республики Казахстан (далее – уполномоченный орган) выдает накопительному пенсионному фонду лицензию на право осуществления деятельности по привлечению пенсионных взносов и осуществлению пенсионных выплат по форме, установленной </w:t>
      </w:r>
      <w:r>
        <w:rPr>
          <w:rFonts w:ascii="Times New Roman"/>
          <w:b w:val="false"/>
          <w:i w:val="false"/>
          <w:color w:val="000000"/>
          <w:sz w:val="28"/>
        </w:rPr>
        <w:t>приложением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13 в редакции постановления Правления Национального Банка РК от 26.03.2012 </w:t>
      </w:r>
      <w:r>
        <w:rPr>
          <w:rFonts w:ascii="Times New Roman"/>
          <w:b w:val="false"/>
          <w:i w:val="false"/>
          <w:color w:val="000000"/>
          <w:sz w:val="28"/>
        </w:rPr>
        <w:t>№ 124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Уполномоченный орган выдает накопительному пенсионному фонду лицензию на право осуществления деятельности по привлечению пенсионных взносов и осуществлению пенсионных выплат и деятельности на рынке ценных бумаг по форме, установленной </w:t>
      </w:r>
      <w:r>
        <w:rPr>
          <w:rFonts w:ascii="Times New Roman"/>
          <w:b w:val="false"/>
          <w:i w:val="false"/>
          <w:color w:val="000000"/>
          <w:sz w:val="28"/>
        </w:rPr>
        <w:t>приложением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14 в редакции постановления Правления Национального Банка РК от 26.03.2012 </w:t>
      </w:r>
      <w:r>
        <w:rPr>
          <w:rFonts w:ascii="Times New Roman"/>
          <w:b w:val="false"/>
          <w:i w:val="false"/>
          <w:color w:val="000000"/>
          <w:sz w:val="28"/>
        </w:rPr>
        <w:t>№ 124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Заявление о выдаче лицензии рассматривается уполномоченным органом в сроки, установленные </w:t>
      </w:r>
      <w:r>
        <w:rPr>
          <w:rFonts w:ascii="Times New Roman"/>
          <w:b w:val="false"/>
          <w:i w:val="false"/>
          <w:color w:val="000000"/>
          <w:sz w:val="28"/>
        </w:rPr>
        <w:t>законодательными актами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15-1. Условием выдачи лицензии на право осуществления  деятельности по привлечению пенсионных взносов и осуществлению пенсионных выплат вновь созданному накопительному пенсионному фонду является согласование руководящих работников из числа избранных органами накопительного пенсионного фонда.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15-1 в соответствии с постановлением Правления Агентства РК по регулированию и надзору финансового рынка и финансовых организаций от 28.11.2008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182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Отказ в выдаче лицензии производится уполномоченным органом по основаниям, установленным </w:t>
      </w:r>
      <w:r>
        <w:rPr>
          <w:rFonts w:ascii="Times New Roman"/>
          <w:b w:val="false"/>
          <w:i w:val="false"/>
          <w:color w:val="000000"/>
          <w:sz w:val="28"/>
        </w:rPr>
        <w:t>статьей 45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лицензировании. При отказе в выдаче лицензии накопительному пенсионному фонду дается мотивированный ответ в письменном виде.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Переоформление лицензии производится по основаниям и в порядке, предусмотренном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лицензировании.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Лицензия выдается первому руководителю правления накопительного пенсионного фонда либо его представителю на основании доверенности. </w:t>
      </w:r>
    </w:p>
    <w:bookmarkEnd w:id="9"/>
    <w:bookmarkStart w:name="z1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выдачи лицензии на осуществление деятельности по</w:t>
      </w:r>
      <w:r>
        <w:br/>
      </w:r>
      <w:r>
        <w:rPr>
          <w:rFonts w:ascii="Times New Roman"/>
          <w:b/>
          <w:i w:val="false"/>
          <w:color w:val="000000"/>
        </w:rPr>
        <w:t>
привлечению пенсионных взносов и осуществлению пенсионных выплат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Заголовок главы в редакции постановления Правления Национального Банка РК от 26.03.2012 </w:t>
      </w:r>
      <w:r>
        <w:rPr>
          <w:rFonts w:ascii="Times New Roman"/>
          <w:b w:val="false"/>
          <w:i w:val="false"/>
          <w:color w:val="ff0000"/>
          <w:sz w:val="28"/>
        </w:rPr>
        <w:t>№ 124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Для получения лицензии на право осуществления деятельности по привлечению пенсионных взносов и осуществлению пенсионных выплат накопительный пенсионный фонд представляет в уполномоченный орган документы, указанные в подпунктах 2), 5), 6)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42 Закона о лицензировании, а также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по форме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копии платежных документов (платежные поручения, приходные кассовые ордера), подтверждающих оплату минимального размера уставного капитала, установленного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47 Закона о пенсионном обеспечении;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положение о службе внутреннего аудита, утвержденное советом директоров накопительного пенсионного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штатное расписание (с указанием фамилий, имен и при наличии - отчеств, занимаемых должностей сотрудников накопительного пенсионного фонда);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документы лиц, предлагаемых на должности руководящих работников вновь созданного накопительного пенсионного фонда в соответствии с требованиями 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40 Закона о пенсионном обеспечении;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пенсионные правила накопительного пенсионного фонда в 2 (двух) экземплярах, представляемые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пенсионном обеспечении;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учетную политику накопительного пенсионного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организационную структуру накопительного пенсионного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документы, подтверждающие наличие помещений, организационной техники, телекоммуникационного оборудования;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документы, подтверждающие выполнение требований к созданию и обеспечению безопасности автоматизированной информационной системы накопительного пенсионного фонда по форме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19 в редакции постановления Правления Национального Банка РК от 24.08.2012 </w:t>
      </w:r>
      <w:r>
        <w:rPr>
          <w:rFonts w:ascii="Times New Roman"/>
          <w:b w:val="false"/>
          <w:i w:val="false"/>
          <w:color w:val="000000"/>
          <w:sz w:val="28"/>
        </w:rPr>
        <w:t>№ 235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Документы, перечисленные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19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Правил, состоящие из нескольких листов, представляются пронумерованными, прошитыми и заверенными печатью заявителя на обороте последнего листа, частично поверх ярлыка с указанием количества прошитых листов, наклеенного на узел прошивки. Достоверность представленных копий документов подтверждается подписью должностного лица заявителя, обладающего правом подписи таких документов, и оттиском печати заявителя.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20 в редакции постановления Правления Национального Банка РК от 26.03.2012 </w:t>
      </w:r>
      <w:r>
        <w:rPr>
          <w:rFonts w:ascii="Times New Roman"/>
          <w:b w:val="false"/>
          <w:i w:val="false"/>
          <w:color w:val="000000"/>
          <w:sz w:val="28"/>
        </w:rPr>
        <w:t>№ 124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Накопительный пенсионный фонд представляет копии документов, подтверждающие внесение изменений и (или) дополнений в документы, указанные в подпунктах 3), 4), 7), 8) </w:t>
      </w:r>
      <w:r>
        <w:rPr>
          <w:rFonts w:ascii="Times New Roman"/>
          <w:b w:val="false"/>
          <w:i w:val="false"/>
          <w:color w:val="000000"/>
          <w:sz w:val="28"/>
        </w:rPr>
        <w:t>пункта 19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Правил, на основании которых была выдана лицензия на право осуществления деятельности по привлечению пенсионных взносов и осуществлению пенсионных выплат, в течение 10 (десяти) календарных дней со дня внесения изменений и (или) дополнений.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21 в редакции постановления Правления Национального Банка РК от 26.03.2012 </w:t>
      </w:r>
      <w:r>
        <w:rPr>
          <w:rFonts w:ascii="Times New Roman"/>
          <w:b w:val="false"/>
          <w:i w:val="false"/>
          <w:color w:val="000000"/>
          <w:sz w:val="28"/>
        </w:rPr>
        <w:t>№ 124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11"/>
    <w:bookmarkStart w:name="z1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Порядок и условия выдачи накопительному пенсионному фонду</w:t>
      </w:r>
      <w:r>
        <w:br/>
      </w:r>
      <w:r>
        <w:rPr>
          <w:rFonts w:ascii="Times New Roman"/>
          <w:b/>
          <w:i w:val="false"/>
          <w:color w:val="000000"/>
        </w:rPr>
        <w:t>
лицензии на право осуществления деятельности на рынке ценных бумаг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Заголовок главы в редакции постановления Правления Национального Банка РК от 26.03.2012 </w:t>
      </w:r>
      <w:r>
        <w:rPr>
          <w:rFonts w:ascii="Times New Roman"/>
          <w:b w:val="false"/>
          <w:i w:val="false"/>
          <w:color w:val="ff0000"/>
          <w:sz w:val="28"/>
        </w:rPr>
        <w:t>№ 124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7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Накопительный пенсионный фонд подает заявление на получение лицензии на право осуществления деятельности на рынке ценных бумаг, указанной в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 51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о пенсионном обеспечении.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Условиями получения лицензии для осуществления деятельности на рынке ценных бумаг для накопительного пенсионного фонда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соблюдение установленных уполномоченным органом по регулированию, контролю и надзору финансового рынка и финансовых организаций для накопительного пенсионного фонда </w:t>
      </w:r>
      <w:r>
        <w:rPr>
          <w:rFonts w:ascii="Times New Roman"/>
          <w:b w:val="false"/>
          <w:i w:val="false"/>
          <w:color w:val="000000"/>
          <w:sz w:val="28"/>
        </w:rPr>
        <w:t>пруденциальных нормативов</w:t>
      </w:r>
      <w:r>
        <w:rPr>
          <w:rFonts w:ascii="Times New Roman"/>
          <w:b w:val="false"/>
          <w:i w:val="false"/>
          <w:color w:val="000000"/>
          <w:sz w:val="28"/>
        </w:rPr>
        <w:t xml:space="preserve"> за период не менее трех последовательных месяцев, предшествующих дате подачи заявления на получение лицензии на осуществление деятельности на рынке ценных бумаг;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отсутствие санкций, примененных уполномоченным органом по регулированию, контролю и надзору финансового рынка и финансовых организаций и уполномоченным органом к накопительному пенсионному фонду за период не менее трех последовательных месяцев, предшествующих дате подачи заявления на получение лицензии на осуществление деятельности на рынке ценных бумаг.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23 в редакции постановления Правления Национального Банка РК от 24.08.2012 </w:t>
      </w:r>
      <w:r>
        <w:rPr>
          <w:rFonts w:ascii="Times New Roman"/>
          <w:b w:val="false"/>
          <w:i w:val="false"/>
          <w:color w:val="000000"/>
          <w:sz w:val="28"/>
        </w:rPr>
        <w:t>№ 235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Условиями получения лицензии для осуществления дополнительного вида деятельности на рынке ценных бумаг для накопительного пенсионного фонда, имеющего лицензию на осуществление деятельности на рынке ценных бумаг,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соблюдение установленных уполномоченным органом по регулированию, контролю и надзору финансового рынка и финансовых организаций для накопительного пенсионного фонда </w:t>
      </w:r>
      <w:r>
        <w:rPr>
          <w:rFonts w:ascii="Times New Roman"/>
          <w:b w:val="false"/>
          <w:i w:val="false"/>
          <w:color w:val="000000"/>
          <w:sz w:val="28"/>
        </w:rPr>
        <w:t>пруденциальных нормативов</w:t>
      </w:r>
      <w:r>
        <w:rPr>
          <w:rFonts w:ascii="Times New Roman"/>
          <w:b w:val="false"/>
          <w:i w:val="false"/>
          <w:color w:val="000000"/>
          <w:sz w:val="28"/>
        </w:rPr>
        <w:t xml:space="preserve"> за период не менее трех последовательных месяцев, предшествующих дате подачи заявления на получение лицензии на осуществление деятельности на рынке ценных бумаг;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соблюдение за период не менее трех последовательных месяцев, предшествующих дате подачи заявления о выдаче лицензии пруденциальных нормативов, установленных уполномоченным органом по регулированию, контролю и надзору финансового рынка и финансовых организаций для юридических лиц, осуществляющих деятельность на рынке ценных бумаг, и отсутствие санкций в отношении накопительного пенсионного фонда в течение трех последовательных месяцев, предшествующих дате подачи заявления на получение лицензии на осуществление дополнительного вида деятельности на рынке ценных бумаг.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24 в редакции постановления Правления Национального Банка РК от 24.08.2012 </w:t>
      </w:r>
      <w:r>
        <w:rPr>
          <w:rFonts w:ascii="Times New Roman"/>
          <w:b w:val="false"/>
          <w:i w:val="false"/>
          <w:color w:val="000000"/>
          <w:sz w:val="28"/>
        </w:rPr>
        <w:t>№ 235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В случае получения накопительным пенсионным фондом лицензий на осуществление двух видов деятельности на рынке ценных бумаг накопительный пенсионный фонд должен также соответствовать требованиям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55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о рынке ценных бумаг.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Для получения лицензии на право осуществления деятельности на рынке ценных бумаг накопительный пенсионный фонд представляет в уполномоченный орган документ, указанный в подпункте 6)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42 Закона о лицензировании, а также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по форме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список филиалов (при наличии таковых), которые будут участвовать в осуществлении деятельности на рынке ценных бумаг, и нотариально засвидетельствованные копии положений о таких филиалах;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сведения об учредителях (акционерах) накопительного пенсионного фонда по форме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приложениями 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выдачи разрешения на государственную регистрацию накопительных пенсионных фондов в органах юстиции, утвержденным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26 марта 2012 года № 124 (зарегистрированных в Реестре государственной регистрации нормативных правовых актов под № 7640) по состоянию на дату, предшествующую дате представления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копию штатного расписания с указанием фамилий, имен и при наличии - отчеств работников, занимаемых ими должностей;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положения о структурных подразделениях, на которые будут возложены функции по осуществлению деятельности на рынке ценных бумаг;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положение о службе внутреннего аудита;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положение об инвестиционном комитете, включая сведения о его составе (для накопительных пенсионных фондов, претендующих на получение лицензии на осуществление деятельности по управлению пенсионными активами);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копии следующих документов, подтверждающих наличие у накопительного пенсионного фонда программно-технических средств и иного оборудования, необходимых для осуществления деятельности на рынке ценных бумаг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48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рынке ценных бумаг»: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договор на поставку оборудования;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акт приема-передачи оборудования;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договор на разработку и (или) поставку программного обеспечения с указанием количества лицензий;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акт приема-передачи программного обеспечения;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 по организации защиты и безопасности (описание порядка резервирования информации, описание механизма разделения доступа к данным, план восстановления, механизмы внутреннего контроля).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самостоятельной разработки программного продукта накопительным пенсионным фондом либо безвозмездной передачи заявителю программного продукта другим лицом документы, указанные в абзацах втором - пятом настоящего подпункта, не представляются.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представленных документах отражается также следующая информация: наименование используемого программного обеспечения (серверные операционные системы, системы управления базами данных), версии, сведения о наличии лицензии.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Копии документов заверяются подписью первого руководителя накопительного пенсионного фонда и оттиском печати накопительного пенсионного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бизнес-план, раскрывающий цели получения накопительным пенсионным фондом лицензии на право осуществления деятельности на рынке ценных бумаг, основные направления деятельности и сегмент рынка, на который ориентирован заявитель, виды услуг, план маркетинга, риски, связанные с профессиональной деятельностью накопительного пенсионного фонда, и способы их снижения, финансовые перспективы (прогнозный баланс, счет доходов и расходов за первые три финансовых (операционных) года), план привлечения трудовых ресурсов.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26 в редакции постановления Правления Национального Банка РК от 24.08.2012 </w:t>
      </w:r>
      <w:r>
        <w:rPr>
          <w:rFonts w:ascii="Times New Roman"/>
          <w:b w:val="false"/>
          <w:i w:val="false"/>
          <w:color w:val="000000"/>
          <w:sz w:val="28"/>
        </w:rPr>
        <w:t>№ 235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В случае невыполнения накопительным пенсионным фондом условий, предусмотренных пунктами 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- 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Правил, уполномоченный орган отказывает в выдаче лицензии на право осуществления деятельности на рынке ценных бумаг.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27 в редакции постановления Правления Национального Банка РК от 26.03.2012 </w:t>
      </w:r>
      <w:r>
        <w:rPr>
          <w:rFonts w:ascii="Times New Roman"/>
          <w:b w:val="false"/>
          <w:i w:val="false"/>
          <w:color w:val="000000"/>
          <w:sz w:val="28"/>
        </w:rPr>
        <w:t>№ 124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13"/>
    <w:bookmarkStart w:name="z1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Приостановление либо прекращение лицензии на осуществление</w:t>
      </w:r>
      <w:r>
        <w:br/>
      </w:r>
      <w:r>
        <w:rPr>
          <w:rFonts w:ascii="Times New Roman"/>
          <w:b/>
          <w:i w:val="false"/>
          <w:color w:val="000000"/>
        </w:rPr>
        <w:t>
деятельности по привлечению пенсионных взносов и осуществлению</w:t>
      </w:r>
      <w:r>
        <w:br/>
      </w:r>
      <w:r>
        <w:rPr>
          <w:rFonts w:ascii="Times New Roman"/>
          <w:b/>
          <w:i w:val="false"/>
          <w:color w:val="000000"/>
        </w:rPr>
        <w:t>
пенсионных выплат и деятельности на рынке ценных бумаг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Заголовок главы в редакции постановления Правления Национального Банка РК от 26.03.2012 </w:t>
      </w:r>
      <w:r>
        <w:rPr>
          <w:rFonts w:ascii="Times New Roman"/>
          <w:b w:val="false"/>
          <w:i w:val="false"/>
          <w:color w:val="ff0000"/>
          <w:sz w:val="28"/>
        </w:rPr>
        <w:t>№ 124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5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Приостановление либо лишение лицензии накопительного пенсионного фонда на осуществление деятельности по привлечению пенсионных взносов и осуществлению пенсионных выплат и деятельности на рынке ценных бумаг производится по основаниям, предусмотренным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законодательными актами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29. Решение о приостановлении либо лишении лицензии направляется уполномоченным органом для исполнения накопительному пенсионному фонду.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29 в редакции постановления Правления Национального Банка РК от 26.03.2012 </w:t>
      </w:r>
      <w:r>
        <w:rPr>
          <w:rFonts w:ascii="Times New Roman"/>
          <w:b w:val="false"/>
          <w:i w:val="false"/>
          <w:color w:val="000000"/>
          <w:sz w:val="28"/>
        </w:rPr>
        <w:t>№ 124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30. Накопительный пенсионный фонд, лицензия у которого приостановлена, ежемесячно не позднее десятого числа каждого месяца (до даты возобновления действия лицензии либо окончания срока приостановления лицензии) уведомляет уполномоченный орган о мероприятиях, проведенных накопительным пенсионным фондом по устранению выявленных нарушений.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31. Добровольный возврат накопительным пенсионным фондом лицензии на осуществление деятельности по привлечению пенсионных взносов и осуществлению пенсионных выплат и (или) осуществления видов деятельности на рынке ценных бумаг (в том числе исключение из лицензии отдельных видов операций и (или) деятельности) на основании заявления накопительного пенсионного фонда может быть произведен только после исполнения накопительным пенсионным фондом всех обязательств по данным видам деятельности.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Информация о добровольном возврате лицензии публикуется накопительным пенсионным фондом в средствах массовой информации республиканского значения не позднее шестидесяти календарных дней до даты ее возврата уполномоченному органу. Накопительный пенсионный фонд при добровольном возврате уполномоченному органу лицензии одновременно с ходатайством представляет письмо о подтверждении исполнения мероприятий, указанных в настоящем пункте. </w:t>
      </w:r>
    </w:p>
    <w:bookmarkEnd w:id="15"/>
    <w:bookmarkStart w:name="z16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6. Заключительное положение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Глава 6 исключена постановлением Правления Национального Банка РК от 26.03.2012 </w:t>
      </w:r>
      <w:r>
        <w:rPr>
          <w:rFonts w:ascii="Times New Roman"/>
          <w:b w:val="false"/>
          <w:i w:val="false"/>
          <w:color w:val="ff0000"/>
          <w:sz w:val="28"/>
        </w:rPr>
        <w:t>№ 124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выдачи разрешения 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государственную регистрацию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накопительных пенсионных фондов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органах юстиции, изменений 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дополнений в их учредительные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документы, а также лицензирования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деятельности накопительных пенсионных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фондов по привлечению пенсионных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взносов и осуществлению пенсионных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выплат и осуществлению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рынке ценных бумаг       </w:t>
      </w:r>
    </w:p>
    <w:bookmarkEnd w:id="17"/>
    <w:bookmarkStart w:name="z5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 xml:space="preserve">Заявление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о выдаче разрешения на государственную регистрацию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накопительного пенсионного фонда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(фамилия, имя, при наличии - отчество заявителя и ссылка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нотариально засвидетельствованный документ, подтверждающий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полномочия заявителя на подачу настоящего заявления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от имени учредителей)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(место работы заявителя и занимаемая им должность,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место жительства)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являющийся уполномоченным лицом, которому предоставили право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подачу заявления о выдаче разрешения на государственную регистрацию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накопительного пенсионного фонда, просит в соответствии с решением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(протоколом) учредительного собрания N ____ от "____"___________года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выдать разрешение на государственную регистрацию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(полное наименование и место нахождения создаваемого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накопительного пенсионного фонда)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Учредители полностью отвечают за достоверность прилагаемых 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заявлению документов, а также своевременное представление уполномо-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ченному органу информации, запрашиваемой в связи с рассмотрением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настоящего заявления.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(указать поименный перечень направляемых документов,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количество экземпляров и листов по каждому из них)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(подпись лица, уполномоченного на подачу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заявления от имени учредителей, дата) </w:t>
      </w:r>
    </w:p>
    <w:bookmarkStart w:name="z1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выдачи разрешения 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государственную регистрацию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накопительных пенсионных фондов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органах юстиции, изменений 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дополнений в их учредительные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документы, а также лицензирования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деятельности накопительных пенсионных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фондов по привлечению пенсионных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взносов и осуществлению пенсионных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выплат и осуществлению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рынке ценных бумаг        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Фото (3 х 4 сантиметра) </w:t>
      </w:r>
    </w:p>
    <w:bookmarkStart w:name="z5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Сведения об учредителе (акционере) - физическом лице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_______________________ на "____" ________________ 200__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(наименование накопительного пенсионного фонда)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2 с изменениями, внесенными постановлением Правления Агентства РК по регулированию и надзору финансового рынка и финансовых организаций от 30.04.2010 </w:t>
      </w:r>
      <w:r>
        <w:rPr>
          <w:rFonts w:ascii="Times New Roman"/>
          <w:b w:val="false"/>
          <w:i w:val="false"/>
          <w:color w:val="ff0000"/>
          <w:sz w:val="28"/>
        </w:rPr>
        <w:t>№ 58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Учредитель (акционер)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(фамилия, имя, при наличии - отчество).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Дата рождения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Место рождения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Гражданство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Данные документа, удостоверяющего личность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Место проживания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Место работы, должность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Номер телефона (код города, рабочий и домашний)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Образование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(учебное заведение, год окончания, специальность)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10. Краткое резюме о трудовой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(место, должность, период работы)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Подпись _________________  дата ___________________ </w:t>
      </w:r>
    </w:p>
    <w:bookmarkStart w:name="z1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выдачи разрешения 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государственную регистрацию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накопительных пенсионных фондов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органах юстиции, изменений 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дополнений в их учредительные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документы, а также лицензирования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деятельности накопительных пенсионных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фондов по привлечению пенсионных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взносов  и осуществлению пенсионных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выплат и осуществлению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рынке ценных бумаг        </w:t>
      </w:r>
    </w:p>
    <w:bookmarkEnd w:id="21"/>
    <w:bookmarkStart w:name="z6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Сведения об учредителе (акционере) - юридическом лице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_____________________________ на "____" ________________ 200__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(наименование фонда)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3 с изменениями, внесенными постановлением Правления Агентства РК по регулированию и надзору финансового рынка и финансовых организаций от 30.04.2010 </w:t>
      </w:r>
      <w:r>
        <w:rPr>
          <w:rFonts w:ascii="Times New Roman"/>
          <w:b w:val="false"/>
          <w:i w:val="false"/>
          <w:color w:val="ff0000"/>
          <w:sz w:val="28"/>
        </w:rPr>
        <w:t>№ 58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Учредитель (акционер)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(наименование юридического лица).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Место нахождения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(почтовый индекс, город, улица, контактный телефон).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 Данные о государственной регистрации (перерегистрации)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(наименование документа, номер, дата, кем выдан).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Вид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(указать основные виды деятельности).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Является ли резидентом Республики Казахстан, нерезидентом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(нужное подчеркнуть).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6. Руководитель юридического лица - учредителя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(фамилия, имя, при наличии - отчество, дата рождения).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Образование 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(учебное заведение, год окончания, специальность).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Краткое резюме о трудовой деятельности 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(место, должность, период работы).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Возникали ли в течение последних трех календарных лет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 юридического лица - учредителя крупные финансовые проблемы, в том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числе банкротство, консервация, санация: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(причины их возникновения)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(результаты решения этих проблем).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Укажите организации, в которых учредитель (акционер) фонда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юридическое лицо владеет прямо и (или) косвенно десятью или более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процентами акций или долей участия в уставном капитале: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наименование и место нахождения организации: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вид деятельности организации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участие в уставном капитале данного юридического лица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Подпись _________________  дата 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руководителя организации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Место печати </w:t>
      </w:r>
    </w:p>
    <w:bookmarkStart w:name="z2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выдачи разрешения 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государственную регистрацию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накопительных пенсионных фондов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органах юстиции, изменений 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дополнений в их учредительные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документы, а также лицензирования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деятельности накопительных пенсионных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фондов по привлечению пенсионных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взносов и осуществлению пенсионных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выплат и осуществлению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рынке ценных бумаг       </w:t>
      </w:r>
    </w:p>
    <w:bookmarkEnd w:id="23"/>
    <w:bookmarkStart w:name="z6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 xml:space="preserve">Заявление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о выдаче разрешения на государственную регистрацию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изменений и дополнений в учредительные документы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накопительного пенсионного фонда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(фамилия, имя, при наличии - отчество заявителя и ссылка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нотариально засвидетельствованный документ, подтверждающий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полномочия заявителя на подачу настоящего заявления 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имени учредителей)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(место работы заявителя и занимаемая им должность, место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жительства) 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являющийся уполномоченным лицом, которому предоставили право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подачу заявления о выдаче разрешения на государственную регистрацию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изменений и дополнений в учредительные документы накопительного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пенсионного фонда, просит в соответствии с решением (протоколом)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учредительного собрания N___ от "___" _______ года выдать разрешение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государственную регистрацию изменений и дополнений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учредительные документы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(полное наименование и место нахождения накопительного пенсионного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фонда)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Учредители полностью отвечают за достоверность прилагаемых 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заявлению документов, а также своевременное представление уполномо-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ченному органу информации, запрашиваемой в связи с рассмотрением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настоящего заявления.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(указать поименный перечень направляемых документов,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количество экземпляров и листов по каждому из них)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(подпись лица, уполномоченного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на подачу заявления от имени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учредителей, дата) </w:t>
      </w:r>
    </w:p>
    <w:bookmarkStart w:name="z2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выдачи разрешения 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государственную регистрацию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накопительных пенсионных фондов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органах юстиции, изменений 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дополнений в их учредительные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документы, а также лицензирования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деятельности накопительных пенсионных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фондов по привлечению пенсионных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взносов и осуществлению пенсионных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выплат и осуществлению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рынке ценных бумаг       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(печатается на бланке уполномоченного органа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изображением государственного герба Республики Казахстан) </w:t>
      </w:r>
    </w:p>
    <w:bookmarkStart w:name="z6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Разрешение N ___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Настоящее разрешение выдано на государственную регистрацию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накопительного пенсионного фонда (изменений и дополнений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учредительные документы накопительного пенсионного фонда)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(полное наименование накопительного пенсионного фонда)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Разрешение на государственную регистрацию накопительного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пенсионного фонда (изменений и дополнений в учредительные документы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накопительного пенсионного фонда) подлежит предъявлению в органы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юстиции вместе с учредительными документами.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Разрешение на государственную регистрацию накопительного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пенсионного фонда (изменений и дополнений в учредительные документы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накопительного пенсионного фонда) имеет юридическую силу в течение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шести месяцев со дня его выдачи.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Руководитель (заместитель Руководителя)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уполномоченного органа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______________________          "___" ________ ____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Место печати </w:t>
      </w:r>
    </w:p>
    <w:bookmarkStart w:name="z2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лицензирования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накопительных пенсионных фондов по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привлечению пенсионных взносов 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осуществлению пенсионных выплат 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осуществлению деятельности на рынке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ценных бумаг              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Правый верхний угол приложения 6 в редакции постановления Правления Национального Банка РК от 26.03.2012 </w:t>
      </w:r>
      <w:r>
        <w:rPr>
          <w:rFonts w:ascii="Times New Roman"/>
          <w:b w:val="false"/>
          <w:i w:val="false"/>
          <w:color w:val="ff0000"/>
          <w:sz w:val="28"/>
        </w:rPr>
        <w:t>№ 124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Герб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Полное наименование уполномоченного органа </w:t>
      </w:r>
    </w:p>
    <w:bookmarkStart w:name="z6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 xml:space="preserve">Лицензия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на осуществление деятельности по привлечению пенсионных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взносов и осуществлению пенсионных выплат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Номер лицензии _______          Дата выдачи "___" ________ ___года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полное наименование накопительного пенсионного фонда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Настоящая лицензия дает право на осуществление деятельности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привлечению пенсионных взносов и  осуществлению пенсионных выплат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Председатель (заместитель Председателя)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Город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Место печати </w:t>
      </w:r>
    </w:p>
    <w:bookmarkStart w:name="z2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7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лицензирования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накопительных пенсионных фондов по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привлечению пенсионных взносов 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осуществлению пенсионных выплат 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осуществлению деятельности на рынке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ценных бумаг               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Правый верхний угол приложения 7 в редакции постановления Правления Национального Банка РК от 26.03.2012 </w:t>
      </w:r>
      <w:r>
        <w:rPr>
          <w:rFonts w:ascii="Times New Roman"/>
          <w:b w:val="false"/>
          <w:i w:val="false"/>
          <w:color w:val="ff0000"/>
          <w:sz w:val="28"/>
        </w:rPr>
        <w:t>№ 124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Герб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Полное наименование уполномоченного органа </w:t>
      </w:r>
    </w:p>
    <w:bookmarkStart w:name="z6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 xml:space="preserve">Лицензия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на осуществление деятельности по привлечению пенсионных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взносов и осуществлению пенсионных выплат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и деятельности на рынке ценных бумаг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Номер лицензии _______          Дата выдачи "___" ________ ___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полное наименование накопительного пенсионного фонда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Настоящая лицензия дает право на осуществление: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 Деятельности по привлечению пенсионных взносов и осуществлению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пенсионных выплат.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 Деятельности на рынке ценных бумаг.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Данные о лицензии, полученной впервые: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осуществление деятельности по привлечению пенсионных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взносов и осуществлению пенсионных выплат 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(номер, дата, наименование государственного органа, выдавшего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лицензию)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профессиональную деятельность на рынке ценных бумаг: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(номер, дата, наименование государственного органа, выдавшего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лицензию)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Председатель (заместитель Председателя)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Место печати                                  Город Алматы </w:t>
      </w:r>
    </w:p>
    <w:bookmarkStart w:name="z2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8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лицензирования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накопительных пенсионных фондов по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привлечению пенсионных взносов 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осуществлению пенсионных выплат 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осуществлению деятельности на рынке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ценных бумаг              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Правый верхний угол приложения 8 в редакции постановления Правления Национального Банка РК от 26.03.2012 </w:t>
      </w:r>
      <w:r>
        <w:rPr>
          <w:rFonts w:ascii="Times New Roman"/>
          <w:b w:val="false"/>
          <w:i w:val="false"/>
          <w:color w:val="ff0000"/>
          <w:sz w:val="28"/>
        </w:rPr>
        <w:t>№ 124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(полное наименование уполномоченного органа)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(полное наименование накопительного пенсионного фонда) </w:t>
      </w:r>
    </w:p>
    <w:bookmarkStart w:name="z6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Заявление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Прошу выдать лицензию: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1) на осуществление деятельности по привлечению пенсионных взносов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осуществлению пенсионных выплат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2) на осуществление профессиональной деятельности на рынке ценных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бумаг 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(указать вид деятельности)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Сведения о накопительном пенсионном фонде: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Наименование,  место нахождения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(индекс, город, район, область, улица, номер дома)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(телефон, факс).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 Данные о лицензии, полученной впервые: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осуществление деятельности по привлечению пенсионных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взносов и осуществлению пенсионных выплат___________________________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(номер, дата, наименование государственного органа, выдавшего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лицензию)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 профессиональную деятельность на рынке ценных бумаг: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(номер, дата, наименование государственного органа, выдавшего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лицензию)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 Перечень направляемых документов, количество экземпляров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листов по каждому из них: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Фонд  и учредители (акционеры) фонда полностью несут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ответственность за достоверность прилагаемых к заявлению документов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(информации)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(фамилия, имя, отчество - при наличии, должность лица,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уполномоченного на подачу заявления)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(подпись)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"______" _____________ 200__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Место печати </w:t>
      </w:r>
    </w:p>
    <w:bookmarkStart w:name="z2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9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лицензирования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накопительных пенсионных фондов по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привлечению пенсионных взносов 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осуществлению пенсионных выплат 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осуществлению деятельности на рынке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ценных бумаг               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Правый верхний угол приложения 9 в редакции постановления Правления Национального Банка РК от 26.03.2012 </w:t>
      </w:r>
      <w:r>
        <w:rPr>
          <w:rFonts w:ascii="Times New Roman"/>
          <w:b w:val="false"/>
          <w:i w:val="false"/>
          <w:color w:val="ff0000"/>
          <w:sz w:val="28"/>
        </w:rPr>
        <w:t>№ 124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9 с изменениями, внесенными постановлениями Правления Национального Банка РК от 26.03.2012 </w:t>
      </w:r>
      <w:r>
        <w:rPr>
          <w:rFonts w:ascii="Times New Roman"/>
          <w:b w:val="false"/>
          <w:i w:val="false"/>
          <w:color w:val="ff0000"/>
          <w:sz w:val="28"/>
        </w:rPr>
        <w:t>№ 124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24.08.2012 </w:t>
      </w:r>
      <w:r>
        <w:rPr>
          <w:rFonts w:ascii="Times New Roman"/>
          <w:b w:val="false"/>
          <w:i w:val="false"/>
          <w:color w:val="ff0000"/>
          <w:sz w:val="28"/>
        </w:rPr>
        <w:t>№ 235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66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Требования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к созданию и обеспечению безопасности автоматизированной </w:t>
      </w:r>
      <w:r>
        <w:br/>
      </w:r>
      <w:r>
        <w:rPr>
          <w:rFonts w:ascii="Times New Roman"/>
          <w:b/>
          <w:i w:val="false"/>
          <w:color w:val="000000"/>
        </w:rPr>
        <w:t>
информационной системы накопительных пенсионных фондов 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Автоматизированная информационная система накопительного пенсионного фонда должна состоять из следующих обязательных подсистем: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администрирование системы и внутренний аудит;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пенсионные накопления;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отчетность;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интерфейс с внешними системами.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Подсистема "Администрирование системы и внутренний аудит" предназначена для обеспечения управления доступом пользователей к системе.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Задача "Администрирование системы" должна обеспечиваться выполнением следующих функций: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определение групп пользователей информационной системы, разделение их на категории по выполняемым функциям и установление им уровней доступа к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аутентификация пользователей;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открытие/закрытие операционного дня;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смена рабочей даты;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блокирование/разблокирование системы;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создание архивных и резервных копий данных долговременного хранения.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Задача "Внутренний аудит системы" должна обеспечивать выполнение следующих функций: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регистрацию и однозначную идентификацию происходящих в системе событий с сохранением следующих атрибутов: дата и время начала события, пользователь, производивший действие, идентификатор записи, дата и время окончания выполнения бизнес-процесса, результат выполнения бизнес-процесса, дополнительные атрибуты;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просмотр справочника бизнес-процессов подсистемы;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просмотр справочника системных событий;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состоянием аудита;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назначение пользователям подсистемы аудируемых бизнес-процессов и системных событий;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просмотр и сохранение в файл электронного журнала аудита бизнес-процессов;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просмотр и сохранение в файл журнала аудита системных событий;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перенос записей аудита бизнес-процессов в архив;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перенос записей аудита системных событий в архив.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пользователей задачи "Внутренний аудит" должна существовать возможность по управлению ведением аудиторского следа. У пользователя - администратора должна быть возможность включить или выключить полностью задачу "Внутренний аудит" или назначить отслеживание только выбранных событий для каждого пользователя подсистемы в отдельности. События по управлению состоянием аудита должны записываться в журнал аудита системных событий постоянно, вне зависимости от того, включена или выключена задача "Внутренний аудит" системы.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доступа к функциям задачи "Внутренний аудит" в подсистеме "Администрирование системы и внутренний аудит" должны быть добавлены дополнительные права доступа к соответствующим функциям.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Подсистема "Пенсионные накопления" предназначена для ведения персонального учета средств вкладчика (получателя) по обязательным и добровольным пенсионным взносам, добровольным профессиональным взносам, распределения инвестиционного дохода между вкладчиками (получателями) и учета пенсионных выплат и обеспечивает выполнение следующих функций: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ведение персонального учета договоров о пенсионном обеспечении по обязательным, добровольным пенсионным взносам и добровольным профессиональным взносам: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заведение карточки по договорам о пенсионном обеспечении;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внесение изменений в уже существующую карточку;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сортировка по различным параметрам договоров о пенсионном обеспечении;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ведение аналитического и синтетического бухгалтерского учета операций с индивидуальными пенсионными счетами вкладчиков (получателей):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открытие индивидуального пенсионного счета;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отражение операций по индивидуальному пенсионному счету (поступление пенсионных взносов, штрафов, пени, начисление инвестиционного дохода, выплата пенсионных накоплений, перевод пенсионных накоплений в другой накопительный пенсионный фонд или страховую организацию);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объединение индивидуальных пенсионных счетов вкладчика (получателя);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формирование сведений за заданный интервал времени по индивидуальному пенсионному счету;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формирование выписки с индивидуального пенсионного счета вкладчика (получателя);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распределение начисленного инвестиционного дохода на индивидуальные пенсионные счета вкладчиков (получателей) путем ежедневной переоценки стоимости пенсионных активов в условных единицах и расчетом количества условных единиц на индивидуальные пенсионные счета вкладчиков (получателей), контроль за правильностью распределения начисленного инвестиционного дохода на индивидуальном пенсионном счете;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при осуществлении пенсионных выплат должно обеспечиваться выполнение следующих функций: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расчет суммы пенсионных накоплений по каждому получателю;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удержание подоходного налога с причитающейся суммы пенсионных выплат в соответствии с законодательством;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формирование платежных документов;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прогнозирование пенсионных выплат на заданную дату;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правильности расчета суммы пенсионных накоплений по каждому вкладчику, удержания подоходного налога с суммы пенсионных выплат, формирования платежных документов;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при осуществлении переводов пенсионных накоплений в другой накопительный пенсионный фонд или страховую организацию должно обеспечиваться выполнение следующих функций: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периодичности осуществления переводов - с соблюдением требований пенсионного законодательства;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закрытие индивидуального пенсионного счета;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формирование платежных документов;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правильности формирования платежных документов, подтверждение страховой организацией получения пенсионных накоплений от накопительного пенсионного фонда;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хранение и передача историй индивидуальных пенсионных счетов;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при поступлении пенсионных взносов подсистема должна производить сверку с базой данных накопительного пенсионного фонда при чтении списка вкладчиков (получателей) в формате МТ-102 и в случае расхождений в реквизитах или отсутствия индивидуального пенсионного счета формировать платежное поручение в формате МТ-102 на возврат суммы ошибочно зачисленных пенсионных взносов;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учет финансовых инвестиций (инвестиционного портфеля), размещенных за счет пенсионных накоплений, учет инвестиционного дохода;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учет финансовых инвестиций за счет собственных активов.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Подсистема «Отчетность» предназначена для формирования отчетности в виде электронных форм, электронных файлов и на бумажных носителях.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Подсистема должна обеспечивать выполнение следующих функций: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формирование электронного макета отчета в соответствии с требованиями уполномоченного органа по регулированию, контролю и надзору финансового рынка и финансовых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контроль за идентичными показателями отчетности.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Подсистема "Интерфейс с внешними системами" предназначена для обеспечения электронного информационного обмена с: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филиалами, представительствами накопительного пенсионного фонда;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Республиканским государственным казенным предприятием "Государственный центр по выплате пенсий", его подразделениями;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банком-кастодианом;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организацией, осуществляющей инвестиционное управление пенсионными активами;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уполномоченным органом;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другими юридическими и физическими лицами.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Допускается реализация в автоматизированной информационной системе дополнительных подсистем и задач, улучшающих функциональные характеристики системы в целом.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Приобретаемое программное обеспечение накопительного пенсионного фонда должно быть лицензионным.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Программно-аппаратная платформа автоматизированной информационной системы должна обладать соответствующей архитектурой, системой управления базами данных, обеспечивающей: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хранение больших объемов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эффективные алгоритмы поиска и обработки данных средствами языков программирования последнего поколения;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разграничения прав доступа к базе данных;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обеспечение логической целостности и непротиворечивости данных.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Защита информации.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Автоматизированная информационная система должна обеспечивать защиту используемой информации в соответствии со следующими требованиями: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при работе в локальной сети накопительного пенсионного фонда должно быть обеспечено разграничение прав доступа пользователей к данным, функциям и ресурсам автоматизированной информационной системы;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каждый пользователь автоматизированной информационной системы должен иметь свой пароль, состоящий не менее чем из восьми символов, который недоступен для просмотра и может быть изменен только лично пользователем или администратором;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обмен информацией между накопительным пенсионным фондом и его филиалами, представительствами должен осуществляться с использованием средств криптографической защиты.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Автоматизированная информационная система должна обеспечивать ключевые механизмы информационной безопасности: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идентификацию и аутентификацию;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доступом;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протоколирование и аудит;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криптографическую защиту между накопительным пенсионным фондом и его филиалами и представительствами.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процедур обеспечения защиты от действия программ-вирусов должно осуществляться специализированным лицензированным программным обеспечением.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Сохранность информации.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обеспечения непрерывности функционирования автоматизированной информационной системы накопительный пенсионный фонд должен обеспечивать: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наличие документально оформленных процедур по проведению резервного копирования и восстановления программного обеспечения и баз данных автоматизированной информационной системы при возникновении аварийных ситуаций;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хранение магнитных носителей с резервными копиями вне места нахождения накопительного пенсионного фонда;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наличие резервного центра вне места нахождения накопительного пенсионного фонда, обеспечивающего в случае возникновения обстоятельств непреодолимой силы и иных обстоятельств, препятствующих нормальному функционированию автоматизированной информационной системы, непрерывность функционирования автоматизированной информационной системы.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Автоматизированная информационная система должна обеспечивать полную сохранность информации в электронных архивах и базах данных при: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полном или частичном отключении электропитания на любом участке автоматизированной информационной системы;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возникновении неисправностей рабочих станций, периферийного и телекоммуникационного оборудования.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выхода из строя сервера допускается потеря информации с момента создания последней резервной копии при условии, что существует возможность восстановления информации штатными средствами автоматизированной информационной системы без нарушения технологии и целостности данных.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Источник бесперебойного питания для сервера должен соответствовать техническим характеристикам сервера и поддерживать его работоспособность в течение времени, достаточного для нормального завершения пользователями операций с момента отключения питания. При этом понижение уровня заряда батарей источника бесперебойного питания должно автоматически активировать процесс выключения сервера.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Достоверность информации.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Ввод и коррекция информации должны выполняться методом двойного ввода, либо методом визирования с обязательным ведением фискальной информации о выполненных действиях. Ввод и коррекция информации ни при каких условиях не должны нарушать хронологической непрерывности и целостности информации.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Учет финансовых операций должен выполняться методом двойной записи. Ни одна из введенных операций не может быть удалена. Ошибочно введенные финансовые документы должны сортироваться, а не удаляться.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Копирование и восстановление информации и программного обеспечения. Хранение резервных копий.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создания резервных копий информации и программного обеспечения должен обеспечивать возможность полного восстановления системы на момент создания копии, причем восстановление не должно нарушать общей целостности данных.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Резервное копирование баз данных и программного обеспечения должно осуществляться ежедневно, архивное копирование - не реже одного раза в месяц.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Требования к аппаратным и коммуникационным средствам системы вырабатываются на стадии технического задания автоматизированной информационной системы.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В структуре накопительного пенсионного фонда должно быть предусмотрено соответствующее подразделение, ответственное за создание, внедрение и сопровождение автоматизированной информационной системы. </w:t>
      </w:r>
    </w:p>
    <w:bookmarkStart w:name="z2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10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лицензирования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накопительных пенсионных фондов по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привлечению пенсионных взносов 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осуществлению пенсионных выплат 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осуществлению деятельности на рынке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ценных бумаг             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Правый верхний угол приложения 10 в редакции постановления Правления Национального Банка РК от 26.03.2012 </w:t>
      </w:r>
      <w:r>
        <w:rPr>
          <w:rFonts w:ascii="Times New Roman"/>
          <w:b w:val="false"/>
          <w:i w:val="false"/>
          <w:color w:val="ff0000"/>
          <w:sz w:val="28"/>
        </w:rPr>
        <w:t>№ 124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Приложение 10 с изменениями, внесенными постановлениями Правления Агентства РК по регулированию и надзору финансового рынка и финансовых организаций от 29.03.2010 </w:t>
      </w:r>
      <w:r>
        <w:rPr>
          <w:rFonts w:ascii="Times New Roman"/>
          <w:b w:val="false"/>
          <w:i w:val="false"/>
          <w:color w:val="ff0000"/>
          <w:sz w:val="28"/>
        </w:rPr>
        <w:t>№ 50</w:t>
      </w:r>
      <w:r>
        <w:rPr>
          <w:rFonts w:ascii="Times New Roman"/>
          <w:b w:val="false"/>
          <w:i w:val="false"/>
          <w:color w:val="ff0000"/>
          <w:sz w:val="28"/>
        </w:rPr>
        <w:t xml:space="preserve"> (вводится в действие с 01.01.2012); от 26.03.2012 </w:t>
      </w:r>
      <w:r>
        <w:rPr>
          <w:rFonts w:ascii="Times New Roman"/>
          <w:b w:val="false"/>
          <w:i w:val="false"/>
          <w:color w:val="ff0000"/>
          <w:sz w:val="28"/>
        </w:rPr>
        <w:t>№ 124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Национального Банка РК от 26.04.2013 </w:t>
      </w:r>
      <w:r>
        <w:rPr>
          <w:rFonts w:ascii="Times New Roman"/>
          <w:b w:val="false"/>
          <w:i w:val="false"/>
          <w:color w:val="ff0000"/>
          <w:sz w:val="28"/>
        </w:rPr>
        <w:t>№ 110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/>
          <w:i w:val="false"/>
          <w:color w:val="000000"/>
          <w:sz w:val="28"/>
        </w:rPr>
        <w:t xml:space="preserve">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(полное наименование уполномоченного органа)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(полное наименование заявителя) </w:t>
      </w:r>
    </w:p>
    <w:bookmarkStart w:name="z6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Заявление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Прошу выдать лицензию на право осуществления 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(указать виды деятельности на рынке ценных бумаг)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Сведения о заявителе: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Наименование, место нахождения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(индекс, город, район, область, улица, номер дома)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(телефон, факс)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Номер и дата справки или свидетельства о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регистрации (перерегистрации) юридического лица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Бизнес - идентификационный номер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4. Номер и дата свидетельства о государственной регистрации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выпуска объявленных акций (для юридических лиц в организационно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правовой форме акционерного общества) 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Наименование и место нахождения, банковский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идентификационный код банка, в котором открыт банковский счет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заявителя 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Перечень направляемых документов, количество экземпляров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листов по каждому из них: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Заявитель и их учредители (акционеры) полностью несут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ответственность за достоверность прилагаемых к заявлению документов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(информации)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(фамилия, имя, отчество (при наличии) лица,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уполномоченного на подачу заявления)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(дата и подпись)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Место печати </w:t>
      </w:r>
    </w:p>
    <w:bookmarkStart w:name="z2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Правления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Агентства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регулированию и надзору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финансового рынка 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финансовых организаций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апреля 2007 года N 123 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нормативных правовых актов, </w:t>
      </w:r>
      <w:r>
        <w:br/>
      </w:r>
      <w:r>
        <w:rPr>
          <w:rFonts w:ascii="Times New Roman"/>
          <w:b/>
          <w:i w:val="false"/>
          <w:color w:val="000000"/>
        </w:rPr>
        <w:t>
признаваемых утратившими силу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Постановление Правления Национального Банка Республики Казахстан от 29 мая 2003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N 176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Правил выдачи разрешения на государственную регистрацию накопительных пенсионных фондов в органах юстиции, изменений и дополнений в их учредительные документы" (зарегистрированное в Реестре государственной регистрации нормативных правовых актов под N 2386).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Постановление Правления Агентства Республики Казахстан по регулированию и надзору финансового рынка и финансовых организаций от 21 августа 2004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N 242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внесении изменений и дополнений в постановление Правления Национального Банка Республики Казахстан от 29 мая 2003 года N 176 "Об утверждении Правил выдачи разрешения на государственную регистрацию накопительных пенсионных фондов в органах юстиции, а также изменений и дополнении в их учредительные документы" (зарегистрированное в Реестре государственной регистрации нормативных правовых актов под N 3132).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Постановление Правления Агентства Республики Казахстан по регулированию и надзору финансового рынка и финансовых организаций от 26 ноября 2005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N 410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Правил лицензирования деятельности по привлечению пенсионных взносов и осуществлению пенсионных выплат" (зарегистрированное в Реестре государственной регистрации нормативных правовых актов под N 4005).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Постановление Правления Агентства Республики Казахстан по регулированию и надзору финансового рынка и финансовых организаций от 9 января 2006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N 10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внесении изменений в постановление Правления Национального Банка Республики Казахстан от 29 мая 2003 года N 176 "Об утверждении Правил выдачи разрешения на государственную регистрацию накопительных пенсионных фондов в органах юстиции, изменений и дополнений в их учредительные документы, выдачи согласия на открытие филиалов и представительств накопительных пенсионных фондов" (зарегистрированное в Реестре государственной регистрации нормативных правовых актов под N 4072).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Постановление Правления Агентства Республики Казахстан по регулированию и надзору финансового рынка и финансовых организаций от 25 декабря 2006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N 305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внесении дополнений и изменений в постановление Правления Агентства Республики Казахстан по регулированию и надзору финансового рынка и финансовых организаций от 26 ноября 2005 года N 410 "Об утверждении Правил лицензирования деятельности по привлечению пенсионных взносов и осуществлению пенсионных выплат" (зарегистрированное в Реестре государственной регистрации нормативных правовых актов под N 4531).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