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b126" w14:textId="478b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июня 2007 года N 375. Зарегистрирован в Министерстве юстиции Республики Казахстан 29 июня 2007 года N 4770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января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национальных реестрах </w:t>
      </w:r>
      <w:r>
        <w:rPr>
          <w:rFonts w:ascii="Times New Roman"/>
          <w:b w:val="false"/>
          <w:i w:val="false"/>
          <w:color w:val="000000"/>
          <w:sz w:val="28"/>
        </w:rPr>
        <w:t>
 идентификационных номеров"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 и дополнений в некоторые законодательные акты Республики Казахстан по вопросам национальных реестров идентификационных номеров"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сельского хозяйства Республики Казахстан от 11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выдачи, обращения и погашения зерновых расписок, форм (образцов) и описания зерновых расписок" (зарегистрированный в Реестре государственной регистрации нормативных правовых актов за N 3486, опубликованный в Бюллетене нормативных правовых актов центральных исполнительных и иных государственных органов Республики Казахстан, 2005 г., N 17, ст. 137, внесены изменения приказом Министра сельского хозяйства Республики Казахстан от 24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352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приказ Министра сельского хозяйства Республики Казахстан от 11 февраля 2005 года N 112 "Об утверждении Правил выдачи, обращения и погашения зерновых расписок, форм (образцов) и описания зерновых расписок", зарегистрированным в Реестре государственной регистрации нормативных правовых актов за N 3661, опубликованным в Бюллетене нормативных правовых актов центральных исполнительных и иных государственных органов Республики Казахстан, 2005 г., N 17, ст. 133-134 (758))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выдачи, обращения и погашения зерновых расписок,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"регистрационный номер налогоплательщика" заменить словами "бизнес-идентификационный номер";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22 слова "регистрационный номер налогоплательщика" заменить словами "бизнес-идентификационный номер";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формах (образцах) зерновых расписок,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складского и залогового свидетельств: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"наименование хлебоприемного предприятия..." слова "регистрационный номер налогоплательщика" заменить словами "бизнес-идентификационный номер";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"Выдана ___________________" слова "регистрационный номер налогоплательщика" заменить словами "бизнес-идентификационный номер (индивидуальный идентификационный номер)";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складского и залогового свидетельств: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аббревиатуру "РНН" заменить аббревиатурой "БИН (ИИН)".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приказ Заместителя Премьер-Министра Республики Казахстан - Министра сельского хозяйства от 23 февраля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регистрации оригинаторов сортов" (зарегистрированный в Реестре государственной регистрации нормативных правовых актов за N 2746, опубликованный в Бюллетене нормативных правовых актов центральных и иных государственных органов Республики Казахстан, 2004 г., N 25-28, ст. 949)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 к Правилам регистрации оригинаторов сортов: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аббревиатуру "РНН" заменить аббревиатурой "БИН (ИИН)".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13 августа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