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bd28" w14:textId="5c1bd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признании утратившими силу некоторых нормативных правовых актов Национального Банка Республики Казахстан по вопросам лицензирования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мая 2007 года N 57. Зарегистрировано в Министерстве юстиции Республики Казахстан 3 июля 2007 года N 4780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некоторых нормативных правовых актов Национального Банка Республики Казахстан по вопросам лицензирования в соответствие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лицензировании" от 11 января 2007 года Правление Национального Банка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 дня введения в действие настоящего постановления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Правления Национального Банка Республики Казахстан от 13 сентября 2004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122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Инструкции о выдаче, отказе в выдаче, приостановлении и отзыве лицензии на выпуск платежных карточек организациям, осуществляющим отдельные виды банковских операций, а также выдачи Национальным Банком Республики Казахстан заключения для получения банками второго уровня и организациями, осуществляющими отдельные виды банковских операций, лицензии уполномоченного органа на выпуск платежных карточек" (зарегистрированное в Реестре государственной регистрации нормативных правовых актов под N 3161);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4 приложения к постановлению Правления Национального Банка Республики Казахстан от 27 августа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93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и признании утратившими силу некоторых нормативных правовых актов Национального Банка Республики Казахстан по вопросам лицензирования" (зарегистрированному в Реестре государственной регистрации нормативных правовых актов под N 3847);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постановление Правления Национального Банка Республики Казахстан от 2 мая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34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в постановление Правления Национального Банка Республики Казахстан от 13 сентября 2004 года N 122 "Об утверждении Инструкции о выдаче, отказе в выдаче, приостановлении и отзыве лицензии на выпуск платежных карточек организациям, осуществляющим отдельные виды банковских операций" (зарегистрированное в Реестре государственной регистрации нормативных правовых актов под N 4246).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 9 августа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платежных систем (Мусаев Р.Н.):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аппарата, территориальных филиалов Национального Банка Республики Казахстан, банков второго уровня и организаций, осуществляющих отдельные виды банковских операций.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Управлению по обеспечению деятельности руководства Национального Банка Республики Казахстан (Терентьев А.Л.) в трехдневный срок со дня получения от Департамента платежных систем заявки на опубликование принять меры к опубликованию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Национального Банка Республики Казахстан Сартбаева М.М.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