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a073" w14:textId="605a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"Организация и проведение санитарно-противоэпидемических (профилактических) мероприятий по предупреждению клещевого энцефалита"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июня 2007 года № 357. Зарегистрирован в Министерстве юстиции Республики Казахстан 9 июля 2007 года № 4793.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предупреждения возникновения и распространения инфекционных, паразитарных заболеваний и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7-1 </w:t>
      </w:r>
      <w:r>
        <w:rPr>
          <w:rFonts w:ascii="Times New Roman"/>
          <w:b w:val="false"/>
          <w:i w:val="false"/>
          <w:color w:val="000000"/>
          <w:sz w:val="28"/>
        </w:rPr>
        <w:t>и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"Организация и проведение санитарно-противоэпидемических (профилактических) мероприятий по предупреждению клещевого энцефалита".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здравоохранения областей, городов Астана, Алматы (по согласованию) проводить ежегодную подготовку медицинских кадров по вопросам клиники, диагностики, лечения, диспансеризации и профилактики клещевого энцефалита с привлечением специалистов санитарно-эпидемиологической службы.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департаментов здравоохранения Алматинской, Восточно-Казахстанской областей, города Алматы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потребовать от медицинских организаций обеспечения своевременной регистрации, учета, диагностики, госпитализации, лечения больных клещевым энцефалитом и диспансеризации переболевших;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профилактическую плановую иммунизацию против клещевого энцефалита профессионально угрожаемым контингентам.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департаментов (управлений) государственного санитарно-эпидемиологического надзора Алматинской, Восточно-Казахстанской областей,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совместно с другими заинтересованными ведомствами, организациями перспективные комплексные программы мероприятий по профилактике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усилить контроль за своевременной регистрацией, учетом, выявлением, диагностикой, госпитализацией и лечением больных клещевым энцефалитом, диспансерным наблюдением за переболевшими;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 составлять планы профилактических прививок против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доступность и эффективность санитарно-просветительной работы среди населения по профилактике клещевого энцефалита.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Руководителям Государственного учреждения "Республиканская санитарно-эпидемиологическая станция" Министерства здравоохранения Республики Казахстан (далее - РСЭС), Центров санитарно-эпидемиологической экспертизы Алматинской, Восточно-Казахстанской областей и города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иммунологическую диагностику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достаточный запас тест-систем для определения антител к вирусу клещевого энцефалита.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Руководителям департаментов (управлений) государственного санитарно-эпидемиологического надзора областей, городов Астана, Алматы, на транспорте обеспечить направление информации по выполнению настоящего приказа ежегодно к 25 января в Комитет государственного санитарно-эпидемиологического надзора Министерства здравоохранения Республики Казахстан и РСЭС.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приказа оставляю за собой.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Настоящий приказ вводится в действие со дня официального опубликования.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2007 года N 357   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"Организация и проведение санитарно-противоэпидемических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(профилактических) мероприятий по предупреждению клещевого энцефалита"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"Организация и проведение санитарно-противоэпидемических (профилактических) мероприятий по предупреждению клещевого энцефалита" (далее - Санитарные правила) регламентирует организацию и проведение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клещевого энцефалита.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клещевой энцефалит (клещевой весенне-летний энцефалит) - природно-очаговое трансмиссивное острое вирусное заболевание с преимущественным поражением центральной нервной системы. Возбудителем является вирус клещевого энцефалита, который относится к роду флавивирусов, семейство Флавивириде;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переносчики - клещи родов Ixodes, Dermacentor, Haemaphysalis;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природный очаг трансмиссивного заболевания - ограниченная территория, на которой отмечаются заболевания диких животных, передающиеся через укусы насекомых и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трансмиссивное заболевание - заболевание, передающееся через укусы переносчиков (насекомые, клещи);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эндемичная территория - территория, где регистрируется заболеваемость;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акарицидные обработки - обработки против насекомых и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иммуноглобулины - препараты, изготовленные из сыворотки крови человека и животных, применяемые с целью экстренной профилактики и лечения инфекционных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инсектициды (акарициды) - средства (препараты) химической природы, используемые для уничтожения насекомых и клещей;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акарицидные мероприятия - меры, направленные на предотвращения распространения паразитарных заболеваний, передаваемые через насекомых и клещей.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Санитарно-противоэпидемические (профилактические) мероприятия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Выявление больных клещевым энцефалитом должно осуществляться медицинскими работниками при обращении за медицинской помощью.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случаи клещевого энцефалита и подозрения на это заболевание подлежат регистрации организациями здравоохранения по месту их выявления.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случай клещевого энцефалита или подозрения на это заболевание медицинские организации должны направить экстренное извещение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территориальный государственный орган санитарно-эпидемиологической службы, в соответствии с приказом Министра здравоохранения Республики Казахстан от 26 июня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регистрации и учета инфекционных и паразитарных заболеваний среди населения Республики Казахстан и перечня инфекционных и паразитарных заболеваний среди населения, подлежащих регистрации и учету в Республике Казахстан", зарегистрированным в Реестре государственной регистраций нормативных правовых актов под N 2412.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Лечение больных клещевым энцефалитом должно проводиться в условиях стационара неврологического профиля.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Медицинские организации должны проводить своевременную регистрацию и учет случаев клещевого энцефалита, а также всех лиц, пострадавших от укусов клещей, диагностику, госпитализацию, лечение больных клещевым энцефалитом и диспансеризацию переболевших этим заболеванием.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Наблюдение за переболевшими клещевым энцефалитом должно проводиться участковым невропатологом в течение двух лет и более в зависимости от состояния здоровья.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Медицинские организации должны проводить профилактическую плановую иммунизацию против клещевого энцефалита профессионально угрожаемым контингентам.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Введение вакцины против клещевого энцефалита (далее - вакцина) и иммуноглобулина человека против клещевого энцефалита (далее - иммуноглобулин) должно проводиться в соответствии с требованиями прилагаемой к этим препаратам инструкции.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Лицам, обратившимся за медицинской помощью после укуса клеща должна проводиться серопрофилактика иммуноглобулином. Профилактический эффект иммуноглобулина снижается через три дня после укуса клеща.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Наблюдение за лицами, пострадавшими от укусов клещей должно проводиться участковым невропатологом в течение трех недель после укуса клеща.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органы санитарно-эпидемиологической службы на соответствующих территориях при получении экстренного извещения на случай клещевого энцефалита или подозрения на это заболевание должны представить внеочередное донесение в Комитет государственного санитарно-эпидемиологического надзора.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Специалисты государственных органов санитарно-эпидемиологической службы должны проводить эпидемиологическое обследование случая клещевого энцефалита и энтомологическое обследование территории предполагаемого места заражения.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эпидемиологического обследования должны заноситься в "Карту эпидемиологического обследования очага инфекционного заболевания" (форма 328/у).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Государственные органы санитарно-эпидемиологической службы на соответствующих территориях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государственный санитарно-эпидемиологический надзор за клещевым энцефалитом в населенных пунктах и оздоровительных организациях, расположенных в природных очагах этого заболевания (приложение к настоящим Санитарным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эпидемиологическую оценку территории для установления участков и контингентов повышенного риска заражения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анализ многолетних данных (за последние 5-10 лет) о местах заражения клещевого энцефалита и проводить не менее одного раза в год плановое эпидемиологическое обследование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копию "Карты эпидемиологического обследования очага инфекционного заболевания" (форма 328/у) на каждый случай заболевания клещевым энцефалитом по окончании эпидемиологического обследования в Государственное учреждение "Республиканская санитарно-эпидемиологическая станция" Министерства здравоохранения Республики Казахстан и Комитет государственного санитарно-эпидемиологического надзора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контролировать своевременность учета и полноты охвата лиц, подлежащих плановой иммунизации против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своевременность подачи заявок на потребность в вакцине и иммуноглобулине и дальнейший контроль за их транспортировкой, хранением и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контроль за организациями, связанными в своей деятельности с пребыванием в природных очагах клещевого энцефалита, их обеспеченностью специальной одеждой и репеллентами;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принять меры по укомплектованию физическими лицами вакантных должностей энтомологов и помощников энтомологов для выполнения необходимого объема работ по проведению наблюдений за клещами - переносчиками клещевого энцефалита и санитарно-противоэпидемических (профилактических)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проводить изучение распространения, видового состава, фенологии и численности иксодовых клещей - переносчиков клещевого энцефалита;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обеспечить организацию и методическое руководство мероприятиями по борьбе с клещами-переносчиками клещевого энцефалита, контроль за их эффективностью;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обеспечить вывеску предупреждающих щитов и распространение листовок по профилактике клещевого энцефалита в посещаемых населением местностях на территориях природных очагов клещевого энцефалита.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Плановой профилактической иммунизации подлежит профессионально угрожаемый контингент населения, к которому относятся лица любых профессий, работа которых связана с пребыванием в природном очаге клещевого энцефалита. Руководители организаций должны представить в государственный орган санитарно-эпидемиологической службы на соответствующих территориях список специалистов, подлежащих плановой профилактической иммунизации.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Специалисты, работающие на территории природного очага клещевого энцефалита должны быть обеспечены защитной специальной одеждой, репеллентами и другими средствами индивидуальной защиты.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Оздоровительные организации для детей и взрослых и другие объекты в зоне природного очага клещевого энцефалита, должны быть размещены на эпидемиологически благополучных по клещевому энцефалиту территориях или участках, освобожденных от клещей.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оздоровительных организаций для детей и взрослых перед началом заезда отдыхающих должны проводить расчистку и благоустройство территории организаций, а также вокруг него в радиусе 50-100 метров. Система расчистки и благоустройства территории должны включать санитарную рубку леса, обрезание деревьев, удаление сухостоя и валежника, скашивание травы, разреживание и обрезку кустарника, уничтожение свалок бытового, строительного и растительного мусора, расчистку и расширение лесных дорожек к жилым и подсобным помещениям, к водным источникам, местам отдыха, спортивным площадкам.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Руководители оздоровительных организаций должны поддерживать благоустроенное состояние объекта в течение всего сезона.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Санитарно-противоэпидемические (профилактические) мероприятия по борьбе с клещами должны проводиться в местах размещения оздоровительных организаций для детей и взрослых, в местах постоянного пребывания профессионально угрожаемых контингентов, баз отдыха и туризма, садово-огороднических кооперативов, на участках лесных массивов, где происходят заражения клещевого энцефалита, а также в наиболее часто посещаемых населением местностях с хозяйственно-бытовыми и другими целями.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акарицидных обработок должны применяться инсектицидные средства, зарегистрированные в Государственном реестре ветеринарных препаратов Республики Казахстан.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Сроки и способы проведения акарицидных мероприятий, их эффективность должны устанавливаться специалистами государственных органов санитарно-эпидемиологической службы после энтомологического обследования объекта на заселенность клещами.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"Организация и проведение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санитарно-противоэпидемических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(профилактических) мероприятий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предупреждению клещевого энцефалита"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Перечень территорий,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располагающихся в природных очагах клещевого энцефалита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Алматинская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Талгарский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Енбекшиказахский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Карасайский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Раимбекский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Алакольский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Аксуский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Саркандский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Кербулакский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Ескельдинский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Уйгурский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окрестности городов Талдыкорган, Текели.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Восточно-Казахстанская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Глубоковский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Зыряновский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Катон-Карагайский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Уланский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Шемонаихинский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окрестности городов Усть-Каменогорск, Зыряновск, Риддер.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город Алматы (окрестности).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