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74323" w14:textId="f6743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единого порядка ведения учета лиц, признанных в установленном порядке недееспособными либо ограниченно дееспособными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7 июня 2007 года № 22. Зарегистрирован в Министерстве юстиции Республики Казахстан 10 июля 2007 года № 4796. Утратил силу приказом Генерального Прокурора Республики Казахстан от 1 июня 2012 года № 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Генерального Прокурора РК от 01.06.2012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единого учета лиц, признанных в установленном порядке недееспособными либо ограниченно дееспособными, руководствуясь подпунктом 4-1)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Прокуратуре",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единого порядка ведения учета лиц, признанных в установленном порядке недееспособными либо ограниченно дееспособными.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приказ Генерального Прокурора Республики Казахстан от 13 декабря 2002 года </w:t>
      </w:r>
      <w:r>
        <w:rPr>
          <w:rFonts w:ascii="Times New Roman"/>
          <w:b w:val="false"/>
          <w:i w:val="false"/>
          <w:color w:val="000000"/>
          <w:sz w:val="28"/>
        </w:rPr>
        <w:t>N 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и введении в действие Правил единого порядка ведения учета лиц, признанных в установленном порядке недееспособными либо ограниченно дееспособными, а также лиц, лишенных судом права занимать государственные должности" (зарегистрирован в Реестре государственной регистрации нормативных правовых актов за N 2115, с изменениями, внесенными приказом Генерального Прокурора Республики Казахстан от 13 апреля 2004 года </w:t>
      </w:r>
      <w:r>
        <w:rPr>
          <w:rFonts w:ascii="Times New Roman"/>
          <w:b w:val="false"/>
          <w:i w:val="false"/>
          <w:color w:val="000000"/>
          <w:sz w:val="28"/>
        </w:rPr>
        <w:t>N 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приказ Генерального Прокурора Республики Казахстан от 13 декабря 2002 года N 67 "Об утверждении и введении в действие Правил единого порядка ведения учета лиц, признанных в установленном порядке недееспособными либо ограниченно дееспособными, а также лиц, лишенных судом права занимать государственные должности", зарегистрирован в Реестре государственной регистрации нормативных правовых актов за N 2847).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по правовой статистике и специальным учетам Генеральной прокуратуры Республики Казахстан (далее - Комитет) настоящий приказ направить на государственную регистрацию в Министерство юстиции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Заместителя Генерального Прокурора Республики Казахстан - Председателя Комитета (Ким Г.В.).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официального опубликования в средствах массовой информации.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Генеральный Прокурор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судебному администрированию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Верховном Суде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Генерального Прокурора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июня 2007 года N 22 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единого порядка ведения учета лиц, признанных в установленном порядке </w:t>
      </w:r>
      <w:r>
        <w:br/>
      </w:r>
      <w:r>
        <w:rPr>
          <w:rFonts w:ascii="Times New Roman"/>
          <w:b/>
          <w:i w:val="false"/>
          <w:color w:val="000000"/>
        </w:rPr>
        <w:t xml:space="preserve">
недееспособными либо ограниченно дееспособными 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1. Общие положения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вводятся в целях единого учета лиц, признанных в установленном порядке недееспособными либо ограниченно дееспособными.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Централизованный учет указанных лиц осуществляется Комитетом по правовой статистике и специальным учетам Генеральной прокуратуры Республики Казахстан (далее - Комитет) путем ведения централизованного автоматизированного банка данных лиц, признанных недееспособными либо ограниченно дееспособными.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Корректировка сведений учетов производится на основании письменных сообщений Администраторов судов областей, городов Астана, Алматы Комитета по судебному администрированию при Верховном Суде Республики Казахстан (далее - Администраторы судов).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территориальных органах Комитета (далее - территориальные органы) ведутся местные учеты.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полноты учетов и контроля своевременности представления учетных документов территориальный орган ежеквартально (до 10 числа месяца, следующего за отчетным периодом) проводит сверки учетных данных с Администратором судов.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и форма акта сверки определяются территориальными органами по согласованию с Администраторами судов.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Правила обязательны для исполнения Администраторами судов, Комитетом и его территориальными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ответственные за выставление учетных документов, обязаны обеспечить полноту и своевременность их представления органам правовой статистики и специальных учетов. </w:t>
      </w:r>
    </w:p>
    <w:bookmarkEnd w:id="11"/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2. Порядок ведения учета лиц, признанных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недееспособными либо ограниченно дееспособными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Учету подлежат лица, признанные в установленном законом порядке недееспособными либо ограниченно дееспособными.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Учет осуществляется на основании информационного учетного документа на лицо, признанное недееспособным либо ограниченно дееспособным (далее - учетный документ)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Учетный документ составляется специалистами Администраторов судов на основании информационных учетных документов форм N 4, 5, 6, утвержденных приказом Генерального Прокурора Республики Казахстан "Об утверждении статистических отчетов форм: N 1 "О работе судов первой инстанции по рассмотрению уголовных дел"; N 6 "О работе судов апелляционной инстанции по рассмотрению уголовных дел"; N 6а "О рассмотрении дел в апелляционном порядке по смертной казни"; N 8 "О работе судов по рассмотрению уголовных дел в надзорной инстанции"; N 8а "О рассмотрении дел в надзорном порядке по смертной казни"; N 2-Ж "О рассмотрении судами жалоб по делам частного обвинения"; N 2 "О работе судов первой инстанции по рассмотрению гражданских дел"; N 7 "О работе судов апелляционной инстанции по рассмотрению гражданских дел"; N 9 "О работе судов по рассмотрению гражданских дел в порядке надзора"; N 1-АП "О работе судов первой инстанции по рассмотрению административных дел"; N 2-АП "О работе областных и приравненных к ним судов по рассмотрению административных дел"; N 3-АП "О работе областных и приравненных к ним судов и Верховного Суда Республики Казахстан по рассмотрению административных дел" и Инструкций к ним, а также информационных учетных документов форм: N 1 "На уголовное дело, рассмотренное судом первой инстанции"; N 2 "На уголовное дело, рассмотренное в апелляционном порядке"; N 3 "На уголовное дело, рассмотренное в порядке надзора"; N 4 "На гражданское дело, рассмотренное судом первой инстанции"; N 5 "На гражданское дело, рассмотренное в апелляционном порядке"; N 6 "На гражданское дело, рассмотренное в порядке надзора"; N 1а "По учету административного правонарушения"; N 2а "По учету административных дел, рассмотренных в порядке пересмотра не вступивших в законную силу постановлений"; N 3а "По учету административных дел, рассмотренных в порядке пересмотра вступивших в законную силу постановлений и определений" и Инструкций к ним" (с изменениями, внесенными приказом Генерального Прокурора Республики Казахстан от 27.06.2005 года N 33, от 28.09.2005 года N 56) от 13 декабря 2004 года N 52 и содержит сведения о лице, признанном недееспособным либо ограниченно дееспособным, судебном органе, вынесшем решение, истце, виде дееспособности и дате вынесения решения. В случае отмены судебного постановления или прекращения дела учетный документ не заполняется.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Учетный документ подписывается лицом, ответственным за полноту и достоверность внесенных в него сведений и в течение 5 рабочих дней после вступления судебного решения в законную силу направляется в территориальный орган, а учетные документы по гражданским делам, рассмотренным военными судами - в военное управление Комитета.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Территориальный орган при получении учетного документа проверяет полноту реквизитов, правильность их заполнения и регистрирует его в Журнале учета лиц, признанных в установленном порядке недееспособными либо ограниченно дееспособными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rPr>
          <w:rFonts w:ascii="Times New Roman"/>
          <w:b w:val="false"/>
          <w:i w:val="false"/>
          <w:color w:val="000000"/>
          <w:sz w:val="28"/>
        </w:rPr>
        <w:t xml:space="preserve">), либо в компьютерном варианте ведения журнала.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Учетный документ, заполненный с нарушениями требований настоящих Правил, учету не подлежит и возвращается представившему его органу для надлежащего оформления и повторного направления на учет не позднее 15 дней после его получения.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поступившего учетного документа территориальным органом оформляется его электронный формат, который в течение 5 рабочих дней со дня регистрации направляется в Комитет для формирования централизованного автоматизированного банка 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Учетные документы подлежат хранению в территориальных органах в специальных шкафах, удобных для ведения справочной работы, которые могут размещаться в одном помещении с пофамильной либо дактилоскопической картотекой.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Сведения о лице, признанном недееспособным либо ограниченно дееспособным, хранятся до полного восстановления дееспособности в установленном законом порядке либо до достижения 70-летнего возраста.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полного восстановления лицу дееспособности учетный документ изымается на основании копии процессуального акта, представленного территориальному органу заинтересованными лицами.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Указанный процессуальный акт с отметкой о произведенной территориальным органом корректировке подлежит направлению в течение 5 рабочих дней со дня его регистрации в Комитет для внесения соответствующих изменений в централизованный учет.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Учетные документы по истечении установленных данными Правилами сроков хранения подлежат уничтожению по акту, с указанием их общего количества и списка лиц с анкетными данными.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Бланки учетных документов, установленной настоящими Правилами формы, изготавливаются Администраторами судов на плотном картоне. </w:t>
      </w:r>
    </w:p>
    <w:bookmarkEnd w:id="19"/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3. Категории лиц, подлежащих проверке по учету </w:t>
      </w:r>
      <w:r>
        <w:br/>
      </w:r>
      <w:r>
        <w:rPr>
          <w:rFonts w:ascii="Times New Roman"/>
          <w:b/>
          <w:i w:val="false"/>
          <w:color w:val="000000"/>
        </w:rPr>
        <w:t xml:space="preserve">
и порядок истребования сведений по нему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Проверке по учетам подлежат все физические лица, государственные служащие и лица, претендующие на поступление на государственную службу.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Истребование информации о лицах производится путем направления в Комитет и его территориальные органы требования или запроса, оформленного на каждое проверяемое лицо отдельно.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Формы бланков, порядок их заполнения и направления для проверки по учетам, а также сроки исполнения идентичны формам бланков, порядку их заполнения и направления для проверки по учетам, а также срокам исполнения, установленных Правилами ведения и использования отдельных видов специальных учетов, утвержденными приказом Генерального Прокурора Республики Казахстан от 29.04.04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23 </w:t>
      </w:r>
      <w:r>
        <w:rPr>
          <w:rFonts w:ascii="Times New Roman"/>
          <w:b w:val="false"/>
          <w:i w:val="false"/>
          <w:color w:val="000000"/>
          <w:sz w:val="28"/>
        </w:rPr>
        <w:t>и Инструкцией о ведении учета лиц, совершивших коррупционные правонарушения, привлеченных к дисциплинарной ответственности, утвержденной приказом Генерального Прокурора Республики Казахстан от 20.01.04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4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единого порядка ведения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учета лиц, признанных в установленном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порядке недееспособными либо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ограниченно дееспособными, утвержденным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Генерального Прокурора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июня 2007 года N 22           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Информационный учетный документ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на лицо, признанное недееспособным либо ограниченно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дееспособным по гражданскому делу N 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Фамилия_____________________________________________________________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Имя_________________________________________________________________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Отчество____________________________________________________________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рождения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рождения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 ___________________ Национальность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Документ, удостоверяющий личность: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паспорт (1), удостоверение личности (2), вид на жительство иностранца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РК (3), лицо без гражданства (4),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_____________________________________________________________/_____/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____________выдан "___"_______________ г._________________________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(кем выдан)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Гражданство: гражданин Республики Казахстан (1), гражданин СНГ (2),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лицо без гражданства (3), иностранный гражданин (4),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оралман (5)_________________/_____/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Индивидуальный идентификационный номер (ИИН)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основании решения _________________________________________ суда,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(наименование суда)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"____" ___________ 200__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Решение суда первой инстанции (1), апелляционной (2),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надзорной (3) _____________ /_____/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признан: недееспособным (1), ограничено дееспособным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(2) ____________________ /_____/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заявлению: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членов семьи (1), родственников (2), прокурора (3), органа опеки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попечительства (4), лечебным учреждением (5) _______________ /_____/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Должность, фамилия, подпись лица,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заполнившего карточку _______________                    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заполнения "___" _________ 20___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(размер 140х95) 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единого порядка ведения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учета лиц, признанных в установленном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порядке недееспособными либо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ограниченно дееспособными, утвержденным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Генерального Прокурора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июня 2007 года N 22           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Управление Комитета по правовой статистике и специальным учетам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Генеральной прокуратуры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по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Журнал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учета лиц, признанных в установленном порядке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недееспособными либо ограниченно дееспособными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N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Начат _________________ 20____г. с №________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Окончен _________ _____ 20____г. по №_______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г. Астана - 2007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2433"/>
        <w:gridCol w:w="2117"/>
        <w:gridCol w:w="2396"/>
        <w:gridCol w:w="3426"/>
        <w:gridCol w:w="1860"/>
      </w:tblGrid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заявителя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ответчика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(Ф.И.О.,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рождения) 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суда,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смотревшего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рассмотрения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чание 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