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51d8f" w14:textId="2951d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25 февраля 2006 года N 41 "Об утверждении Правил представления отчетности крупными участниками банков и банковскими холдингами и внесении изменения в постановление Правления Агентства Республики Казахстан по регулированию и надзору финансового рынка и финансовых организаций от 25 октября 2004 года N 304 "О внесении изменений в некоторые нормативные правовые акты Республики Казахстан по вопросам регулирования и надзора финансового рынка и финансовых организаций"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28 мая 2007 года N 148. Зарегистрировано в Министерстве юстиции Республики Казахстан 13 июля 2007 года N 4804. Утратило силу постановлением Правления Агентства Республики Казахстан по регулированию и надзору финансового рынка и финансовых организаций от 24 декабря 2007 года N 275 (вводится в действие с 1 марта 2008 года).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Сноска.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 Правления Агентства РК по регулированию и надзору финансового рынка и финансовых организаций от 28 мая 2007 года N 148 утратило силу постановлением Правления Агентства РК по регулированию и надзору финансового рынка и финансовых организаций от 24.12.2007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275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марта 2008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54-1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31 августа 1995 года "О банках и банковской деятельности в Республике Казахстан" Правление Агентства Республики Казахстан по регулированию и надзору финансового рынка и финансовых организаций (далее - Агентство)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Правления Агентства от 25 февраля 2006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41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Правил представления отчетности крупными участниками банков и банковскими холдингами и внесении изменения в постановление Правления Агентства Республики Казахстан по регулированию и надзору финансового рынка и финансовых организаций от 25 октября 2004 года N 304 "О внесении изменений в некоторые нормативные правовые акты Республики Казахстан по вопросам регулирования и надзора финансового рынка и финансовых организаций" (зарегистрированное в Реестре государственной регистрации нормативных правовых актов под N 4180), с дополнениями, внесенными постановлением Правления Агентства от 30 марта 2007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76 </w:t>
      </w:r>
      <w:r>
        <w:rPr>
          <w:rFonts w:ascii="Times New Roman"/>
          <w:b w:val="false"/>
          <w:i w:val="false"/>
          <w:color w:val="000000"/>
          <w:sz w:val="28"/>
        </w:rPr>
        <w:t>
 "О внесении дополнений и изменений в некоторые нормативные правовые акты по вопросам представления документов в Агентство Республики Казахстан по регулированию и надзору финансового рынка и финансовых организаций" (зарегистрированное в Реестре государственной регистрации нормативных правовых актов под N 4670), следующие дополнения и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Правилах </w:t>
      </w:r>
      <w:r>
        <w:rPr>
          <w:rFonts w:ascii="Times New Roman"/>
          <w:b w:val="false"/>
          <w:i w:val="false"/>
          <w:color w:val="000000"/>
          <w:sz w:val="28"/>
        </w:rPr>
        <w:t>
 представления отчетности крупными участниками банков и банковскими холдингами,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"5-1. В случае, указанном в части третьей пункта 4 статьи 54-1 Закона, крупный участник банка - юридическое лицо или банковский холдинг представляет сведения о безупречной деловой репутации первого руководителя его исполнительного органа согласно приложению 3-1 к настоящим Правилам с приложением: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документа, подтверждающего отсутствие неснятой или непогашенной судимости за преступления в сфере экономической деятельности или за преступления средней тяжести, тяжкие и особо тяжкие преступления, выданного в форме справки уполномоченным государственным органом по формированию правовой статистики и ведению специальных учетов (дата выдачи указанного документа не может быть более трех месяцев, предшествующих дате представления в уполномоченный орган сведений о безупречной деловой репутации). Иностранные граждане дополнительно представляют документ аналогичного содержания, выданный соответствующим государственным органом страны их гражданства, а лица без гражданства - страны их постоянного проживания;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копий иных документов, подтверждающих сведения, указанные в приложении 3-1 к настоящим Правилам.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проверки достоверности представленных документов уполномоченный орган запрашивает дополнительные сведения в соответствующих органах и организациях.";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8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случае представления декларации о доходах в органы налоговой службы в соответствии с налоговым законодательством Республики Казахстан крупный участник банка, являющийся физическим лицом, в течение ста двадцати дней по окончании финансового года представляет в уполномоченный орган нотариально засвидетельствованную копию декларации о доходах, содержащей отметку налоговой службы об ее принятии.";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3-1 согласно приложению к настоящему постановлению;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Описание источников и средств, используемых для приобретения акций банка в пределах суммы активов крупного участника банка (банковского холдинга) за вычетом его обязательств, активов, ранее размещенных в акции банка, а также суммы активов, размещенных в акции и доли участия в уставном капитале других юридических лиц, с приложением подтверждающих документов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Описание источников и средств, используемых для приобретения акций банка в размере, не превышающем стоимости имущества, принадлежащего крупному участнику банка на праве собственности, с приложением подтверждающих документов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надзора за банками (Раева Р.Е.):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(Байсынов М.Б.) принять меры к государственной регистрации настоящего постановления в Министерстве юстиции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настоящего постановления в Министерстве юстиции Республики Казахстан довести его до сведения заинтересованных подразделений Агентства, Объединения юридических лиц "Ассоциация финансистов Казахстана".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Службе Председателя (Заборцева Е.Н.) принять меры к публикации настоящего постановления в средствах массовой информации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Агентства Бахмутову Е.Л.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Правления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регулированию и надзору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финансового рынка и финансовых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организаций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мая 2007 года N 148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"Приложение 3-1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представления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отчетности крупными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участниками банков и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банковскими холдингами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Сведения о безупречной деловой репутации первого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руководителя исполнительного органа крупного участника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банка - юридического лица или банковского холдинга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Образование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3"/>
        <w:gridCol w:w="2453"/>
        <w:gridCol w:w="1973"/>
        <w:gridCol w:w="2553"/>
        <w:gridCol w:w="2573"/>
      </w:tblGrid>
      <w:tr>
        <w:trPr>
          <w:trHeight w:val="9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заведения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окончания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заведения
</w:t>
            </w:r>
          </w:p>
        </w:tc>
      </w:tr>
      <w:tr>
        <w:trPr>
          <w:trHeight w:val="9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Сведения о прохождении семинаров, курсов по повышению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за последние три года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33"/>
        <w:gridCol w:w="2653"/>
        <w:gridCol w:w="4093"/>
      </w:tblGrid>
      <w:tr>
        <w:trPr>
          <w:trHeight w:val="9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место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сертификата
</w:t>
            </w:r>
          </w:p>
        </w:tc>
      </w:tr>
      <w:tr>
        <w:trPr>
          <w:trHeight w:val="225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Сведения о трудовой деятельности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3"/>
        <w:gridCol w:w="1453"/>
        <w:gridCol w:w="1973"/>
        <w:gridCol w:w="3333"/>
        <w:gridCol w:w="3373"/>
      </w:tblGrid>
      <w:tr>
        <w:trPr>
          <w:trHeight w:val="9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дисциплинарных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взысканий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увольнения,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освобождения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должности
</w:t>
            </w:r>
          </w:p>
        </w:tc>
      </w:tr>
      <w:tr>
        <w:trPr>
          <w:trHeight w:val="3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 Имеющиеся публикации, научные разработки и другие достижения: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 Сведения о наличии неснятой или непогашенной судимости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преступления в сфере экономической деятельности или за преступления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средней тяжести, тяжкие и особо тяжкие преступления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2553"/>
        <w:gridCol w:w="2133"/>
        <w:gridCol w:w="2113"/>
        <w:gridCol w:w="2473"/>
        <w:gridCol w:w="2513"/>
      </w:tblGrid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наказания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кодекса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16 июля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 года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судом
</w:t>
            </w:r>
          </w:p>
        </w:tc>
      </w:tr>
      <w:tr>
        <w:trPr>
          <w:trHeight w:val="28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6. Сведения о наличии фактов неисполнения принятых на себя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обязательств (непогашенные или просроченные займы и другое):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(в случае наличия указанных фактов необходимо указать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наименование организации и сумму обязательств)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7. Наличие (отсутствие) аффилиированности с банком: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(да/нет, указать признаки аффилиированности)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8. Другая информация, имеющая отношение к данному вопросу: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Подтверждаю, что настоящая информация была проверена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является достоверной и полной.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исполнительного органа крупного участника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банка - юридического лица или банковского холдинга________________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(фамилия, имя, отчество (при наличии) печатными буквами, 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 печати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Дата____________________"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