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439b" w14:textId="c7243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заболеваний и отдельных категорий населения, при амбулаторном лечении которых лекарственные средства и специализированное лечебное питание по рецептам отпускаются бесплатно и на льготных условиях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21 июня 2007 года № 376. Зарегистрирован в Министерстве юстиции Республики Казахстан 14 июля 2007 года № 4805. Утратил силу приказом Министра здравоохранения Республики Казахстан от 4 сентября 2009 года № 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 силу приказом Министра здравоохранения РК от 04.09.2009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446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лекарственных средствах"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видов заболеваний и отдельных категорий населения, при амбулаторном лечении которых лекарственные средства и специализированное лечебное питание по рецептам отпускаются бесплатно с коэффициентом возмещения 1,0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видов заболеваний и отдельных категорий населения, при амбулаторном лечении которых лекарственные средства по рецептам отпускаются на льготных условиях с коэффициентом возмещения 0,5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фармации Министерства здравоохранения Республики Казахстан (Машкеев Б.А.):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проведение мониторинга лекарственного обеспечения отдельных категорий населения по перечням в соответствии с приложениями 1, 2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направить настоящий приказ на государственную регистрацию в Министерство юстиции Республики Казахстан в установленном законодательством Республики Казахстан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организационно-правового обеспечения (Мухамеджанов Ж.М.)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приказ Министра здравоохранения Республики Казахстан от 23 декабря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637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Перечня видов заболеваний и отдельных категорий населения, при амбулаторном лечении которых лекарственные средства и специализированное лечебное питание по рецептам отпускаются бесплатно и на льготных условиях" (зарегистрированный в Реестре государственной регистрации нормативных правовых актов N 3998, опубликованный: "Юридическая газета" от 25 января 2006 года N 11 (991) с внесенными изменениями приказом Министра здравоохранения Республики Казахстан от 29 декабря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659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приказ Министра здравоохранения Республики Казахстан от 23 декабря 2005 года N 637 "Об утверждении Перечня видов заболеваний и отдельных категорий населения, при амбулаторном лечении которых лекарственные средства и специализированное лечебное питание по рецептам отпускаются бесплатно и на льготных условиях" (зарегистрированный в Реестре государственной регистрации нормативных правовых актов N 4507, опубликованный: "Юридическая газета" от 17 января 2007 года N 7 (1210).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здравоохранения Республики Казахстан Омарова К.Т.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с 1 января 2008 года и подлежит официальному опубликованию.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2007 года N 376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видов заболеваний и отдельных категорий населения,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при амбулаторном лечении которых лекарственные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 специализированное лечебное питание по рецептам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отпускаются бесплатно с коэффициентом возмещения 1,0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1. За счет средств местных бюджетов: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3"/>
        <w:gridCol w:w="3773"/>
        <w:gridCol w:w="6253"/>
      </w:tblGrid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Заболевания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лекарственных средств 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Новорожденные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Болезни периода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новорожденности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(профилактика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лечение)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Аптечка матери и ребенка </w:t>
            </w:r>
          </w:p>
        </w:tc>
      </w:tr>
      <w:tr>
        <w:trPr>
          <w:trHeight w:val="90" w:hRule="atLeast"/>
        </w:trPr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Дети до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Раннее искусствен-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или смешанное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вскармливание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показаниям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Адаптированные заменители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грудного молока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Пневмония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Амоксициллин, пероральная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суспензия 250 мг/5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Амоксициллин+клавулановая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кислота, порошок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приготовления оральной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суспензии 156,25 мг/5 мл,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228,5 мг/5 мл, 312 мг/5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Цефуроксим, гранулы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приготовления оральной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суспензии 125 мг/5 мл,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мг/5мл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Амброксол, сироп 15 мг/5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мл, 30 мг/5 мл, раствор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7,5 мг/1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Парацетамол, сироп 2,4%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флаконе, раствор, порошок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 внутрь, суспензия;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суппозитории 80 мг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Обструктивный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бронхит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Сальбутамол, аэрозоль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мкг/доза, капсула 4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небулайзера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Амброксол, сироп 15 мг/5 мл,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мг/5 мл, раствор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7,5 мг/1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Парацетамол, сироп 2,4%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флаконе, раствор, порошок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приема внутрь, суспензия;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суппозитории 80 мг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респираторное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Острый бронхит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Парацетамол, сироп 2,4%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флаконе, раствор, порошок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приема внутрь, суспензия;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суппозитории 80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Амброксол, сироп 15 мг/5 мл;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мг/5 мл; раствор 7,5 мг/мл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Оксолиновая мазь, 0,25%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фарингит/тонзиллит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Бензатин бензилпенициллин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суспензии для инъекций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600 000 ЕД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Амоксициллин, пероральная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суспензия 250 мг/5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Амоксициллин + клавулановая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кислота, порошок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приготовления оральной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суспензии 156,25 мг/5 мл,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228,5 мг/5 мл, 312 мг/5 мл,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Парацетамол, сироп 2,4%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флаконе, раствор, порошок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приема внутрь, суспензия;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суппозитории 80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Цефалексин, гранулы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приготовления оральной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суспензии 125 мг, 250 мг/5 мл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Железодефицитная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анемия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Препараты железа,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однокомпонентные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комбинированные препараты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таблетка, капсула, драже,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оральные растворы, содержащие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20 мг/мл железа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Аскорбиновая кислота,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таблетка, драже 50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Фолиевая кислота, таблетка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мг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Острые кишечные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инфекции (диарея)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Соли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пероральных глюкозо-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электролитных  растворов,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Сульфаметоксазол +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триметоприм, таблетка 120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пероральная суспензия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мг/5 мл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Рахит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(профилактика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лечение)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Эргокальциферол, раствор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масляный;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Колекальциферол, раствор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водный 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рожденные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ВИЧ-инфициро-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беременные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женщины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ВИЧ-инфекция,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СПИД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Зидовудин, раствор для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внутрь 200 мл концентрат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инфузий 10 мг/мл,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капсулы, таблетки 100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Ламивудин, таблетка 100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приема внутрь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мг/мл, 240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Зидовудин/ламивудин,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мг/ 150 мг, таблетки,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покрытые пленочной оболочкой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6х10, N 100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Невирапин, таблетка 200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пероральная суспензия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мг/5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Ставудин, капсула 30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мг; порошок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перорального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мг/мл, 200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Диданозин, таблетка 100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капсула 250 мг, 400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2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Абакавир, таблетка 300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Нельфинавир, таблетка 250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для приема внутрь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Лопиновир/ритонавир, раствор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орального применения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флаконах 60мл N 5, капсулы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мягкие во флаконе N 90х2 </w:t>
            </w:r>
          </w:p>
        </w:tc>
      </w:tr>
      <w:tr>
        <w:trPr>
          <w:trHeight w:val="90" w:hRule="atLeast"/>
        </w:trPr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категории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Гипофизарный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нанизм, синдром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Шерешевского-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Тернера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Соматропин, порошок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лиофилизированный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приготовления инъекционного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18 МЕ, 36 МЕ,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5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мг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Раннее половое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Трипторелин, порошок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приготовления инъекционного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3,75 мг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Фенилкетонурия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Специализированные продукты,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содержащие и с низким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содержанием фенилаланина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Церебральный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паралич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Вальпроевая кислота,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150 мг; 300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мг </w:t>
            </w:r>
          </w:p>
        </w:tc>
      </w:tr>
      <w:tr>
        <w:trPr>
          <w:trHeight w:val="81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достигшие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Гемофилия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рекомбинантный фактор VII,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1,2 мг; 2,4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 VIII концентрат,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лиофилизированный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МЕ; 500 МЕ; 1 000 МЕ 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Взрослые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Бронхиальная астма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Бекламетазон, аэрозоль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мкг/доза, 250 мкг/доза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Сальбутамол, аэрозоль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мкг/доза, таблетка, капсула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мг; 8 мг; раствор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небулайзера 20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Салметерол, аэрозоль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ингаляций 25 мкг/доза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Флутиказон, аэрозоль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мкг/доза, 125 мкг/доза,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мкг/доза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Салметерол + Флутиказона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пропионат, аэрозоль 25/50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мкг, 25/125 мкг, 25/250 мкг;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ингаляции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мкг/100 мкг; 50 мкг/250 мкг;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мкг/500 мкг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Фенотерол, аэрозоль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мкг/доза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Ипратропия бромид +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фенотерола гидробромид,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ингаляций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мкг + 250 мкг/мл, аэрозоль,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мкг + 21 мкг/доза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Преднизолон, таблетка 5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30 мг/мл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Теофиллин, таблетка, капсула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мг, 200 мг, 300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таблетка, капсула ретард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мг </w:t>
            </w:r>
          </w:p>
        </w:tc>
      </w:tr>
      <w:tr>
        <w:trPr>
          <w:trHeight w:val="90" w:hRule="atLeast"/>
        </w:trPr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категории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гемобластозы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апластическую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анемию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Морфин, раствор для инъекций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ампуле 1%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Тримепиридина гидрохлорид,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ампуле 1% и 2%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Трамадол, капсула 50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в ампуле 50 мг/1 мл;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суппозитории 100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Кетопрофен, ампула 50 мг/мл;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капсула 50 мг; таблетка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мг; 150 мг; суппозитории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Диазепам, раствор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инъекций в ампуле 10 мг/2 мл;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5 мг,10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Циклоспорин,  капсула 25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мг; 100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Химиотерапия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протоколами: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Флуороурацил, раствор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инъекций в ампуле 5% по 5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Кальция фолинат, капсула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мг; раствор для инъекций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мг/мл; порошок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лиофилизированный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приготовления инъекционного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во флаконах 10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Циклофосфамид, порошок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приготовления инъекционного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200 мг, 500 мг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флаконе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Метотрексат, таблетка 2,5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лиофилизированный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концентрат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приготовления инъекционного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раствора, раствор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инъекций 50 мг, 500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Клодроновая кислота,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капсула 400 мг; концентрат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инфузий 60 мг/мл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Тамоксифен, таблетка 10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Летрозол, таблетка,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покрытая оболочкой 2,5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Трипторелин, порошок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приготовления инъекционного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3,75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Ципротерон, таблетка 50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масляный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инъекций 100 мг/мл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Тиогуанин, таблетка 40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Меркаптопурин, таблетка 50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Преднизолон, таблетка 5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мг/1мл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Гидроксикарбамид, капсула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мг;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Флударабина фосфат,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лиофилизированный порошок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инъекций 50 мг; таблетка,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покрытая оболочкой 10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Винкристин, порошок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лиофилизированный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инъекций 1 мг во флаконе;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Винбластин, порошок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приготовления инъекционного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5 мг, 10 мг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флаконе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Капецитабин, таблетка 150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мг;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Темозоламид, капсула 250 мг;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Бортезомиб, лиофилизат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приготовления раствора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инъекций 3,5 мг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Диазепам, раствор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инъекций в ампуле 10 мг/2 мл;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5 мг, 10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Оланзапин, таблетка 5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Рисперидон, раствор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 внутрь 1 мг/мл,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суспензий для внутримышечного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применения, 25 мг, 37,5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Трифлуоперазин, таблетка 5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Хлорпромазин, раствор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инъекций 2,5%, драже 25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Галоперидол, таблетка 1,5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мг, 10 мг; масляный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50 мг/мл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Амитриптилин, таблетка 25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Клозапин, таблетка 25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Тригексифенидил, таблетка 2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Флуфеназин, раствор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инъекций 25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Милнаципрана гидрохлорид,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капсула 25 мг, 50 мг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Эпилепсия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Вальпроевая кислота,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таблетка, капсула 150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мг, 500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Карбамазепин, таблетка 100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Бензобарбитал, таблетка 100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Ламотриджин, таблетка 25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мг, 100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Топирамат, капсула 15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мг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сахарный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Глибенкламид, таблетка 3,5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Гликлазид,  таблетка 30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Глимепирид, таблетка 1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мг, 3 мг, 4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Метформин, таблетка 500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Репаглинид, таблетка 0,5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мг, 2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Пиоглитазон, таблетка 15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мг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несахарный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Десмопрессин, таблетка 0,1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мг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Болезнь Паркинсона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Тригексифенидил, таблетка 2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Леводопа + карбидопа,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250 мг/25 мг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Миастения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Пиридостигмин, таблетка 60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5 мг/мл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Неостигмин, раствор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инъекций 0,05%; таблетка 15 мг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Ревматоидный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артрит и систем-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поражения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ткани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Метотрексат, таблетка 2,5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Азатиоприн,  таблетка 50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Хлорохин, таблетка 100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мг (в виде фосфата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Преднизолон, таблетка 5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Сульфасалазин, таблетка 500 мг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клапанами сердца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Варфарин, таблетка 2,5 мг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Рассеянный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склероз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течением)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Интерферон - бета 1а, 1 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млн. МЕ, 12 млн. МЕ;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лиофилизированный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приготовления инъекционного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9,6 млн. МЕ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Прогрессирующие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гломерулярные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Циклоспорин капсула 25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мг, 100 мг;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Преднизолон, таблетка 5 мг;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Циклофосфамид драже 50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инъекционного раствора 200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мг во флаконе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Гормонально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активные опухоли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гипофиза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Бромокриптин, таблетка 2,5 мг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Акромегалия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диагноза на ЯМРТ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повышенном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гормона роста)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Бромокриптин, таблетка 2,5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Октреотид, раствор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инъекций 50 мкг, 100 мкг,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инъекционного раствора 2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Ланреотид, лиофилизированные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микросферы во флаконах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мг; раствор для инъекций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пролонгированнного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высвобождения 60 мг, 90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мг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Гипотиреоз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Левотироксин, таблетка 25 мкг,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мкг, 75 мкг, 100 мкг, 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мкг, 150 мкг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За счет средств республиканского бюджета в виде целевых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текущих трансфертов (субвенций/изъятий):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3"/>
        <w:gridCol w:w="3733"/>
        <w:gridCol w:w="6333"/>
      </w:tblGrid>
      <w:tr>
        <w:trPr>
          <w:trHeight w:val="72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заболеваний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отпускаемых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</w:t>
            </w:r>
          </w:p>
        </w:tc>
      </w:tr>
      <w:tr>
        <w:trPr>
          <w:trHeight w:val="9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Дети от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до 5 лет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Пневмония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Амоксициллин + клавулановая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кислота, таблетка 375 мг, 625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мг; порошок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оральной суспензии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156,25 мг/5 мл, 228,5 мг/5 мл,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 мг/5 мл, 457 мг/5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Цефуроксим, таблетка 250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мг; гранулы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приготовления оральной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суспензии 125 мг/5 мл,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мг/5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Амброксол, таблетка 30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15 мг/5 мл, 30 мг/5 мл,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7,5 мг/1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Парацетамол, таблетка 200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мг; сироп 2,4% во флаконе,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раствор, порошок для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внутрь, суспензия;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суппозитории 100 мг, 150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мг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Обструктивный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бронхит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Сальбутамол, аэрозоль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мкг/доза; капсула 2 мг; 4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небулайзера 20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Амброксол, таблетка 30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15 мг/5 мл; 30 мг/5 мл;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7,5 мг/мл 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респираторное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заболевание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Парацетамол, таблетка 200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мг; сироп 2,4% во флаконе,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раствор, порошок для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внутрь, суспензия; суппозитории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мг, 150 мг, 250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Амброксол, таблетка 30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15 мг/5 мл; 30 мг/5 мл;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7,5 мг/мл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Оксолиновая мазь, 0,25%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фарингит/тонзиллит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Бензатин бензилпенициллин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суспензии для инъекций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600 000 ЕД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Амоксициллин + клавулановая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кислота, таблетка 375 мг, 625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мг; порошок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оральной суспензии 156,25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мг/5 мл, 228,5 мг/5 мл,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 мг/5 мл, 457 мг/5 мл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Железодефицитная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анемия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Препараты железа,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однокомпонентные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комбинированные препараты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таблетка, капсула, драже,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оральные растворы, содержащие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20 мг/мл железа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Аскорбиновая кислота,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таблетка, драже 50 мг; 100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Фолиевая кислота, таблетка 1 мг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Острые кишечные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инфекции (диарея)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Соли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пероральных глюкозо-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электролитных  растворов,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Сульфаметоксазол +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триметоприм, таблетка 120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пероральная суспензия 240 мг/5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Энтеробиоз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Мебендазол, таблетка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жевательная 100 мг </w:t>
            </w:r>
          </w:p>
        </w:tc>
      </w:tr>
      <w:tr>
        <w:trPr>
          <w:trHeight w:val="9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категории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Препараты по схемам DOTS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терапии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пересадки органов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Циклоспорин капсула 25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мг, 100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Мофетила микофенолат капсула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Преднизолон, таблетка 5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Метилпреднизолон, порошок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приготовления раствора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инъекций 250 мг/4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Азатиоприн, таблетка 50 мг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сахарный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Инсулин растворимый, раствор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инъекции 100 МЕ/мл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Инсулин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продолжительности действия,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суспензия для инъекции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МЕ/мл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Смесь растворимого инсулина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инсулином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продолжительности действия,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суспензия для инъекции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МЕ/мл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доставки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контроля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глюкометр + тест-полосы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глюкометру (только для больных,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получающих инсулинотерапию) </w:t>
            </w:r>
          </w:p>
        </w:tc>
      </w:tr>
      <w:tr>
        <w:trPr>
          <w:trHeight w:val="9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Взрослые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Гемофилия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Активированный рекомбинантный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 VII, порошок 1,2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 мг Фактор VIII концентрат,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лиофилизированный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МЕ; 500 МЕ; 1 000 МЕ 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ВИЧ-инфекция,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СПИД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Зидовудин, раствор для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внутрь 200 мл концентрат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инфузий 10 мг/мл, капсулы,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100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Ламивудин, таблетка 100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приема внутрь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мг/мл, 240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Зидовудин/ламивудин,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мг/150 мг, таблетки,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покрытые пленочной оболочкой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6х10, N 100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Невирапин, таблетка 200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пероральная суспензия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мг/5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Ставудин, капсула 30 мг, 40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перорального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1 мг/мл, 200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Диданозин, таблетка 100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капсула 250 мг, 400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2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Абакавир, таблетка 300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Нельфинавир, таблетка 250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для приема внутрь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Лопиновир/ритонавир, раствор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орального применения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флаконах 60 мл N 5, капсулы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мягкие во флаконе N 90х2 </w:t>
            </w:r>
          </w:p>
        </w:tc>
      </w:tr>
      <w:tr>
        <w:trPr>
          <w:trHeight w:val="9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Беременные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Железодефицитная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анемия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йододефицит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(профилактика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лечение)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Препараты железа,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однокомпонентные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комбинированные препараты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таблетка, капсула, драже,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содержащие не менее 30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Аскорбиновая кислота,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таблетка, драже 50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мг; 500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Фолиевая кислота, таблетка 1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Калия йодид, таблетка 100 мкг,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мкг </w:t>
            </w:r>
          </w:p>
        </w:tc>
      </w:tr>
      <w:tr>
        <w:trPr>
          <w:trHeight w:val="9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подростки,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состоящие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учете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Железодефицитная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анемия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Препараты железа,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однокомпонентные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комбинированные препараты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таблетка, капсула, драже,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оральные растворы, содержащие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20 мг/мл железа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Аскорбиновая кислота,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таблетка, драже 50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мг; 500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Фолиевая кислота, таблетка 1 мг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Болезни желудочно-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кишечного тракта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(язва желудка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двенадцатиперстной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кишки, гастрит,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дуоденит)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Омепразол, капсулы 20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Панкреатин, таблетка, капсула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содержанием липазы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4 500 ЕД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Амоксициллин, таблетка 500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капсула 250 мг; 500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пероральная суспензия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мг/5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Висмута трикалия дицитрат,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таблетка, покрытая оболочкой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Метронидазол, таблетка 250 мг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Пневмония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Амоксициллин + клавулановая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кислота, таблетка 625 мг,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мг; порошок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оральной суспензии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156,25 мг/5 мл, 228,5 мг/5 мл,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 мг/5 мл, 457 мг/5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Цефуроксим, таблетка 250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мг; гранулы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приготовления оральной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суспензии 125 мг/5 мл,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мг/5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Амброксол, таблетка 30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15 мг/5 мл, 30 мг/5 мл,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7,5 мг/1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Парацетамол, таблетка 200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мг; сироп 2,4% во флаконе,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раствор, порошок для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внутрь, суспензия;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суппозитории 80 мг, 100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мг, 250 мг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бронхит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Амброксол, таблетка 30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15 мг/5 мл; 30 мг/5 мл;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7,5 мг/мл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Цефуроксим, таблетка 250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мг; гранулы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приготовления оральной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суспензии 125 мг/5 мл,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мг/5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Теофиллин, таблетка, капсула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мг, 200 мг, 300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таблетка, капсула ретард 350 мг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Бронхиальная астма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Бекламетазон, аэрозоль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мкг/доза, 250 мкг/доза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Сальбутамол, аэрозоль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мкг/доза, таблетка, капсула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мг; 8 мг; раствор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небулайзера 20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Салметерол, аэрозоль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ингаляций 25 мкг/доза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Флутиказон, аэрозоль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мкг/доза, 125 мкг/доза,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мкг/доза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Салметерол + Флутиказона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пропионат, аэрозоль 25/50 мкг,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25/125 мкг, 25/250 мкг;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ингаляции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мкг/100 мкг; 50 мкг/250 мкг;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мкг/500 мкг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Фенотерол, аэрозоль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мкг/доза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Ипратропия бромид + фенотерола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гидробромид, раствор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ингаляций 500 мкг + 250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мкг/ мл, аэрозоль, 50 мкг +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мкг/доза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Теофиллин, таблетка, капсула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мг, 200 мг, 300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таблетка, капсула ретард 350 мг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2007 года N 376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видов заболеваний и отдельных категорий населения,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при амбулаторном лечении которых лекарственные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по рецептам отпускаются на льготных условиях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коэффициентом возмещения 0,5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счет средств республиканского бюджета в виде целевых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текущих трансфертов (субвенций/изъятий):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3"/>
        <w:gridCol w:w="9533"/>
      </w:tblGrid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Ишемическая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сердца 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Метопролол, таблетка 50 мг, 100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Корведилол, таблетка 6,25 мг, 12,5 мг, 25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назначению кардиолога для пациентов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сопутствующей хронической сердечной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недостаточностью)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Бисопролол, таблетка 5 мг, 10 мг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назначению кардиолога для пациентов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сопутствующей хронической сердечной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недостаточностью, заболеваниями легких)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Изосорбида динитрат, таблетка короткого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пролонгированного действия 10 мг, 20 мг, 40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мг, аэрозоль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Ацетилсалициловая кислота, таблетка 100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Клопидогрель, таблетка, покрытая оболочкой 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 (по назначению кардиолога для пациентов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непереносимостью ацетилсалициловой кислоты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коронарного шунтирования и стентирования)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Верапамила гидрохлорид, таблетка 40 мг, 80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Амлодипин, таблетка 5 мг, 10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Нифедипин, таблетка 10 мг, 20 мг; 30 мг, 60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Фозиноприл, таблетка 10 мг, 20 мг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пациентов сопутствующей сердечной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недостаточностью, почечной недостаточностью)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Триметазидин, таблетка, покрытая оболочкой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мг; 20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Симвастатин, таблетка 10 мг, 20 мг; 40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(для пациентов с гиперхолестеринемией,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перенесших инфаркт миокарда, коронарное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шунтирование и стентирование) </w:t>
            </w:r>
          </w:p>
        </w:tc>
      </w:tr>
      <w:tr>
        <w:trPr>
          <w:trHeight w:val="3075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Артериальная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гипертензия 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Эналаприл, таблетка 2,5 мг, 10 мг; раствор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ампуле 1,25 мг/1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Лизиноприл, таблетка 5 мг, 10 мг, 20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Периндоприл, таблетка 4 мг, 8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Метопролол, таблетка 50 мг, 100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Корведилол, таблетка 6,25 мг, 12,5 мг, 25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назначению кардиолога для пациентов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сопутствующей хронической сердечной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недостаточностью)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Бисопролол, таблетка 5 мг, 10 мг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назначению кардиолога для пациентов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сопутствующей хронической сердечной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недостаточностью, с заболеваниями легких)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Индапамид, таблетка 2,5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пролонгированного действия 1,5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Амлодипин, таблетка 5 мг, 10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Нифедипин, таблетка 10 мг, 20 мг, 30 мг, 60 мг </w:t>
            </w:r>
          </w:p>
        </w:tc>
      </w:tr>
      <w:tr>
        <w:trPr>
          <w:trHeight w:val="1215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Хроническая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обструктивная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легких 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Фенотерола гидробромид + ипратропия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гидробромид, раствор для ингаляций 500 мкг +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мкг/мл, аэрозоль 50 мкг + 21 мкг/доза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Теофиллин, таблетка, капсула 100 мг, 200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мг; таблетка, капсула ретард 350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Амброксол, таблетка 30 мг, сироп 15 мг/5 мл,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мг/5 мл, раствор 7,5 мг/мл </w:t>
            </w:r>
          </w:p>
        </w:tc>
      </w:tr>
      <w:tr>
        <w:trPr>
          <w:trHeight w:val="1425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Пневмония 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Амоксициллин + клавулановая кислота,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625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Азитромицин, таблетка 500 мг, капсула 250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Цефуроксим, таблетка 250 мг, 500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Амброксол, таблетка 30 мг; раствор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инъекций 15 мг/2 мл в ампуле; сироп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мг/5 мл; 30 мг/5 мл, раствор 7,5 мг/мл </w:t>
            </w:r>
          </w:p>
        </w:tc>
      </w:tr>
      <w:tr>
        <w:trPr>
          <w:trHeight w:val="315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болезнь 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Амоксициллин, таблетка 250 мг; 500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капсула 250 мг; 500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пероральная суспензия 250 мг/5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Кларитромицин таблетка 250 мг, 500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Метронидазол, таблетка 250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Висмута трикалия дицитрат, таблетка,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покрытая оболочкой 120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Омепразол, капсула 20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Фамотидин, таблетка 40 мг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