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05e7" w14:textId="cb20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мая 2007 года N 156. Зарегистрировано в Министерстве юстиции Республики Казахстан 14 июля 2007 года N 4806.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17 июня 2006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N 4301), с изменениями и дополнениями, внесенными постановлением Правления Агентства от 23 февраля 2007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46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N 136 "Об утверждении Правил представления отчетности о выполнении пруденциальных нормативов банками второго уровня" (зарегистрированным в Реестре государственной регистрации нормативных правовых актов под N 4581),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 выполнении пруденциальных нормативов банками второго уровня,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"Наименование" строки, порядковый номер 47, слова "одного из других рейтинговых агентств не более" заменить словами "агентств Fitch или Moody's Investors Service (далее - другие рейтинговые агентства) не более";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70-73,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9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нерезидентами, включаемые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коэффициента k8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нерезидентами Республики Казахстан (k8)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перед нерезидентами, включаемые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коэффициента k9 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капитализации банков к обязательствам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нерезидентами Республики Казахстан (k9)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после слова "процентов" дополнить словом "включительно";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цифру "25" заменить цифрой "50";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слова "не превышает 60 процентов" заменить словами "находится в пределах от 51 до 60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цифру "50" заменить цифрой "75";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слова "не превышает 70 процентов" заменить словами "находится в пределах от 61 до 70 процентов включительно";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цифру "75" заменить цифрой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 строки, порядковый номер 60, слова "группе риска" заменить словами "и V группам риска";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"Степень риска в процентах" строки, порядковый номер 82, цифру "125" заменить цифрой "150";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82-1,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4753"/>
        <w:gridCol w:w="1153"/>
        <w:gridCol w:w="1453"/>
        <w:gridCol w:w="185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82-1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кредиты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"Расшифровка среднемесячной величины высоколиквидных активов":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"Наименование статьи" строки, порядковый номер 18, дополнить словами ", а также вклады, размещенные на одну ночь в банках Республики Казахстан и банках-нерезидентах, имеющих долгосрочный рейтинг не ниже "ВВВ-" агентства Standard &amp; Poor's или рейтинг аналогичного уровня одного из других рейтинговых агентств";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"Наименование" строки, порядковый номер 5, дополнить словами ", а также Евразийским банком развития, созданным в соответствии с Соглашением об учреждении Евразийского банка развития от 12 января 2006 года (далее - Евразийский банк развития)";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"Наименование" строки, порядковый номер 6, дополнить словами ", а также Евразийским банком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253"/>
        <w:gridCol w:w="2233"/>
      </w:tblGrid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Совокупные обязательства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нерезидентами Республики Казахстан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признака" строки, порядковый номер 8055, слова "группе риска" заменить словами "и V группам риска";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"Наименование признака" строк, порядковые номера 8346, 8347, дополнить словами ", а также Евразийским банком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8349,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433"/>
        <w:gridCol w:w="1073"/>
        <w:gridCol w:w="207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8349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ценных бумаг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высоколиквидных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проданных банком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их обратного выкупа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переданных в залог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строки, порядковый номер 8351, дополнить строкой, порядковый номер 8352,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433"/>
        <w:gridCol w:w="1073"/>
        <w:gridCol w:w="2073"/>
      </w:tblGrid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8352 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Потребительские кредиты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июля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июля 2007 года обеспечить доработку Автоматизированной информационной подсистемы "Статистика".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(Заборцева Е.Н.)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