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88da" w14:textId="d1f8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регистров бухгалтерского учета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21 июня 2007 года N 215. Зарегистрирован в Министерстве юстиции Республики Казахстан 14 июля 2007 года N 4807. Утратил силу приказом Министра финансов Республики Казахстан от 30 января 2013 года № 49</w:t>
      </w:r>
    </w:p>
    <w:p>
      <w:pPr>
        <w:spacing w:after="0"/>
        <w:ind w:left="0"/>
        <w:jc w:val="both"/>
      </w:pPr>
      <w:bookmarkStart w:name="z2" w:id="0"/>
      <w:r>
        <w:rPr>
          <w:rFonts w:ascii="Times New Roman"/>
          <w:b w:val="false"/>
          <w:i w:val="false"/>
          <w:color w:val="ff0000"/>
          <w:sz w:val="28"/>
        </w:rPr>
        <w:t>
      Сноска. Утратил силу приказом Министра финансов РК от 30.01.2013 </w:t>
      </w:r>
      <w:r>
        <w:rPr>
          <w:rFonts w:ascii="Times New Roman"/>
          <w:b w:val="false"/>
          <w:i w:val="false"/>
          <w:color w:val="ff0000"/>
          <w:sz w:val="28"/>
        </w:rPr>
        <w:t>№ 49</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пункта 5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бухгалтерском учете и финансовой отчетности"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3" w:id="1"/>
    <w:p>
      <w:pPr>
        <w:spacing w:after="0"/>
        <w:ind w:left="0"/>
        <w:jc w:val="both"/>
      </w:pPr>
      <w:r>
        <w:rPr>
          <w:rFonts w:ascii="Times New Roman"/>
          <w:b w:val="false"/>
          <w:i w:val="false"/>
          <w:color w:val="000000"/>
          <w:sz w:val="28"/>
        </w:rPr>
        <w:t xml:space="preserve">
      1. Утвердить прилагаемые формы регистров бухгалтерского учета. </w:t>
      </w:r>
    </w:p>
    <w:bookmarkEnd w:id="1"/>
    <w:bookmarkStart w:name="z4" w:id="2"/>
    <w:p>
      <w:pPr>
        <w:spacing w:after="0"/>
        <w:ind w:left="0"/>
        <w:jc w:val="both"/>
      </w:pPr>
      <w:r>
        <w:rPr>
          <w:rFonts w:ascii="Times New Roman"/>
          <w:b w:val="false"/>
          <w:i w:val="false"/>
          <w:color w:val="000000"/>
          <w:sz w:val="28"/>
        </w:rPr>
        <w:t xml:space="preserve">
      2. Департаменту методологии управления государственными активами Министерства финансов Республики Казахстан (Айтжанова Ж.Н.)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 </w:t>
      </w:r>
    </w:p>
    <w:bookmarkEnd w:id="2"/>
    <w:bookmarkStart w:name="z5" w:id="3"/>
    <w:p>
      <w:pPr>
        <w:spacing w:after="0"/>
        <w:ind w:left="0"/>
        <w:jc w:val="both"/>
      </w:pPr>
      <w:r>
        <w:rPr>
          <w:rFonts w:ascii="Times New Roman"/>
          <w:b w:val="false"/>
          <w:i w:val="false"/>
          <w:color w:val="000000"/>
          <w:sz w:val="28"/>
        </w:rPr>
        <w:t>
      3. Признать утратившим силу приказ Министра финансов Республики Казахстан от 11 марта 2004 года  </w:t>
      </w:r>
      <w:r>
        <w:rPr>
          <w:rFonts w:ascii="Times New Roman"/>
          <w:b w:val="false"/>
          <w:i w:val="false"/>
          <w:color w:val="000000"/>
          <w:sz w:val="28"/>
        </w:rPr>
        <w:t xml:space="preserve">N 117 </w:t>
      </w:r>
      <w:r>
        <w:rPr>
          <w:rFonts w:ascii="Times New Roman"/>
          <w:b w:val="false"/>
          <w:i w:val="false"/>
          <w:color w:val="000000"/>
          <w:sz w:val="28"/>
        </w:rPr>
        <w:t xml:space="preserve">"Об утверждении регистров бухгалтерского учета" (зарегистрирован в Реестре государственной регистрации нормативных правовых актов Республики Казахстан за № 2791). </w:t>
      </w:r>
    </w:p>
    <w:bookmarkEnd w:id="3"/>
    <w:bookmarkStart w:name="z6" w:id="4"/>
    <w:p>
      <w:pPr>
        <w:spacing w:after="0"/>
        <w:ind w:left="0"/>
        <w:jc w:val="both"/>
      </w:pPr>
      <w:r>
        <w:rPr>
          <w:rFonts w:ascii="Times New Roman"/>
          <w:b w:val="false"/>
          <w:i w:val="false"/>
          <w:color w:val="000000"/>
          <w:sz w:val="28"/>
        </w:rPr>
        <w:t xml:space="preserve">
      4. Настоящий приказ вводится в действие с 1 января 2008 года. </w:t>
      </w:r>
    </w:p>
    <w:bookmarkEnd w:id="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организация (индивидуальный предприниматель) </w:t>
      </w:r>
    </w:p>
    <w:bookmarkStart w:name="z7"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июня 2007 года N 215    </w:t>
      </w:r>
    </w:p>
    <w:bookmarkEnd w:id="5"/>
    <w:bookmarkStart w:name="z8" w:id="6"/>
    <w:p>
      <w:pPr>
        <w:spacing w:after="0"/>
        <w:ind w:left="0"/>
        <w:jc w:val="both"/>
      </w:pPr>
      <w:r>
        <w:rPr>
          <w:rFonts w:ascii="Times New Roman"/>
          <w:b w:val="false"/>
          <w:i w:val="false"/>
          <w:color w:val="000000"/>
          <w:sz w:val="28"/>
        </w:rPr>
        <w:t xml:space="preserve">
Форма 1 </w:t>
      </w:r>
    </w:p>
    <w:bookmarkEnd w:id="6"/>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Главная книга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код и наименование счета </w:t>
      </w:r>
    </w:p>
    <w:p>
      <w:pPr>
        <w:spacing w:after="0"/>
        <w:ind w:left="0"/>
        <w:jc w:val="both"/>
      </w:pP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группы счетов и подразделов и номера (код)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013"/>
        <w:gridCol w:w="763"/>
        <w:gridCol w:w="917"/>
        <w:gridCol w:w="840"/>
        <w:gridCol w:w="924"/>
        <w:gridCol w:w="827"/>
        <w:gridCol w:w="807"/>
        <w:gridCol w:w="594"/>
        <w:gridCol w:w="806"/>
        <w:gridCol w:w="670"/>
        <w:gridCol w:w="356"/>
        <w:gridCol w:w="204"/>
        <w:gridCol w:w="527"/>
        <w:gridCol w:w="527"/>
        <w:gridCol w:w="528"/>
        <w:gridCol w:w="490"/>
        <w:gridCol w:w="507"/>
        <w:gridCol w:w="355"/>
        <w:gridCol w:w="507"/>
        <w:gridCol w:w="336"/>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br/>
            </w:r>
            <w:r>
              <w:rPr>
                <w:rFonts w:ascii="Times New Roman"/>
                <w:b w:val="false"/>
                <w:i w:val="false"/>
                <w:color w:val="000000"/>
                <w:sz w:val="20"/>
              </w:rPr>
              <w:t xml:space="preserve">
е </w:t>
            </w:r>
            <w:r>
              <w:br/>
            </w:r>
            <w:r>
              <w:rPr>
                <w:rFonts w:ascii="Times New Roman"/>
                <w:b w:val="false"/>
                <w:i w:val="false"/>
                <w:color w:val="000000"/>
                <w:sz w:val="20"/>
              </w:rPr>
              <w:t xml:space="preserve">
с </w:t>
            </w:r>
            <w:r>
              <w:br/>
            </w:r>
            <w:r>
              <w:rPr>
                <w:rFonts w:ascii="Times New Roman"/>
                <w:b w:val="false"/>
                <w:i w:val="false"/>
                <w:color w:val="000000"/>
                <w:sz w:val="20"/>
              </w:rPr>
              <w:t xml:space="preserve">
я </w:t>
            </w:r>
            <w:r>
              <w:br/>
            </w:r>
            <w:r>
              <w:rPr>
                <w:rFonts w:ascii="Times New Roman"/>
                <w:b w:val="false"/>
                <w:i w:val="false"/>
                <w:color w:val="000000"/>
                <w:sz w:val="20"/>
              </w:rPr>
              <w:t xml:space="preserve">
ц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 </w:t>
            </w:r>
            <w:r>
              <w:br/>
            </w:r>
            <w:r>
              <w:rPr>
                <w:rFonts w:ascii="Times New Roman"/>
                <w:b w:val="false"/>
                <w:i w:val="false"/>
                <w:color w:val="000000"/>
                <w:sz w:val="20"/>
              </w:rPr>
              <w:t xml:space="preserve">
дита </w:t>
            </w:r>
            <w:r>
              <w:br/>
            </w:r>
            <w:r>
              <w:rPr>
                <w:rFonts w:ascii="Times New Roman"/>
                <w:b w:val="false"/>
                <w:i w:val="false"/>
                <w:color w:val="000000"/>
                <w:sz w:val="20"/>
              </w:rPr>
              <w:t xml:space="preserve">
счета___ </w:t>
            </w:r>
            <w:r>
              <w:br/>
            </w:r>
            <w:r>
              <w:rPr>
                <w:rFonts w:ascii="Times New Roman"/>
                <w:b w:val="false"/>
                <w:i w:val="false"/>
                <w:color w:val="000000"/>
                <w:sz w:val="20"/>
              </w:rPr>
              <w:t xml:space="preserve">
по </w:t>
            </w:r>
            <w:r>
              <w:br/>
            </w:r>
            <w:r>
              <w:rPr>
                <w:rFonts w:ascii="Times New Roman"/>
                <w:b w:val="false"/>
                <w:i w:val="false"/>
                <w:color w:val="000000"/>
                <w:sz w:val="20"/>
              </w:rPr>
              <w:t xml:space="preserve">
жур- </w:t>
            </w:r>
            <w:r>
              <w:br/>
            </w:r>
            <w:r>
              <w:rPr>
                <w:rFonts w:ascii="Times New Roman"/>
                <w:b w:val="false"/>
                <w:i w:val="false"/>
                <w:color w:val="000000"/>
                <w:sz w:val="20"/>
              </w:rPr>
              <w:t xml:space="preserve">
налу- </w:t>
            </w:r>
            <w:r>
              <w:br/>
            </w:r>
            <w:r>
              <w:rPr>
                <w:rFonts w:ascii="Times New Roman"/>
                <w:b w:val="false"/>
                <w:i w:val="false"/>
                <w:color w:val="000000"/>
                <w:sz w:val="20"/>
              </w:rPr>
              <w:t xml:space="preserve">
ордеру </w:t>
            </w:r>
            <w:r>
              <w:br/>
            </w:r>
            <w:r>
              <w:rPr>
                <w:rFonts w:ascii="Times New Roman"/>
                <w:b w:val="false"/>
                <w:i w:val="false"/>
                <w:color w:val="000000"/>
                <w:sz w:val="20"/>
              </w:rPr>
              <w:t xml:space="preserve">
N 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 </w:t>
            </w:r>
            <w:r>
              <w:br/>
            </w:r>
            <w:r>
              <w:rPr>
                <w:rFonts w:ascii="Times New Roman"/>
                <w:b w:val="false"/>
                <w:i w:val="false"/>
                <w:color w:val="000000"/>
                <w:sz w:val="20"/>
              </w:rPr>
              <w:t xml:space="preserve">
дита </w:t>
            </w:r>
            <w:r>
              <w:br/>
            </w:r>
            <w:r>
              <w:rPr>
                <w:rFonts w:ascii="Times New Roman"/>
                <w:b w:val="false"/>
                <w:i w:val="false"/>
                <w:color w:val="000000"/>
                <w:sz w:val="20"/>
              </w:rPr>
              <w:t xml:space="preserve">
счета___ </w:t>
            </w:r>
            <w:r>
              <w:br/>
            </w:r>
            <w:r>
              <w:rPr>
                <w:rFonts w:ascii="Times New Roman"/>
                <w:b w:val="false"/>
                <w:i w:val="false"/>
                <w:color w:val="000000"/>
                <w:sz w:val="20"/>
              </w:rPr>
              <w:t xml:space="preserve">
по </w:t>
            </w:r>
            <w:r>
              <w:br/>
            </w:r>
            <w:r>
              <w:rPr>
                <w:rFonts w:ascii="Times New Roman"/>
                <w:b w:val="false"/>
                <w:i w:val="false"/>
                <w:color w:val="000000"/>
                <w:sz w:val="20"/>
              </w:rPr>
              <w:t xml:space="preserve">
жур- </w:t>
            </w:r>
            <w:r>
              <w:br/>
            </w:r>
            <w:r>
              <w:rPr>
                <w:rFonts w:ascii="Times New Roman"/>
                <w:b w:val="false"/>
                <w:i w:val="false"/>
                <w:color w:val="000000"/>
                <w:sz w:val="20"/>
              </w:rPr>
              <w:t xml:space="preserve">
налу- </w:t>
            </w:r>
            <w:r>
              <w:br/>
            </w:r>
            <w:r>
              <w:rPr>
                <w:rFonts w:ascii="Times New Roman"/>
                <w:b w:val="false"/>
                <w:i w:val="false"/>
                <w:color w:val="000000"/>
                <w:sz w:val="20"/>
              </w:rPr>
              <w:t xml:space="preserve">
ордеру </w:t>
            </w:r>
            <w:r>
              <w:br/>
            </w:r>
            <w:r>
              <w:rPr>
                <w:rFonts w:ascii="Times New Roman"/>
                <w:b w:val="false"/>
                <w:i w:val="false"/>
                <w:color w:val="000000"/>
                <w:sz w:val="20"/>
              </w:rPr>
              <w:t xml:space="preserve">
N 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 </w:t>
            </w:r>
            <w:r>
              <w:br/>
            </w:r>
            <w:r>
              <w:rPr>
                <w:rFonts w:ascii="Times New Roman"/>
                <w:b w:val="false"/>
                <w:i w:val="false"/>
                <w:color w:val="000000"/>
                <w:sz w:val="20"/>
              </w:rPr>
              <w:t xml:space="preserve">
дита </w:t>
            </w:r>
            <w:r>
              <w:br/>
            </w:r>
            <w:r>
              <w:rPr>
                <w:rFonts w:ascii="Times New Roman"/>
                <w:b w:val="false"/>
                <w:i w:val="false"/>
                <w:color w:val="000000"/>
                <w:sz w:val="20"/>
              </w:rPr>
              <w:t xml:space="preserve">
счета___ </w:t>
            </w:r>
            <w:r>
              <w:br/>
            </w:r>
            <w:r>
              <w:rPr>
                <w:rFonts w:ascii="Times New Roman"/>
                <w:b w:val="false"/>
                <w:i w:val="false"/>
                <w:color w:val="000000"/>
                <w:sz w:val="20"/>
              </w:rPr>
              <w:t xml:space="preserve">
по </w:t>
            </w:r>
            <w:r>
              <w:br/>
            </w:r>
            <w:r>
              <w:rPr>
                <w:rFonts w:ascii="Times New Roman"/>
                <w:b w:val="false"/>
                <w:i w:val="false"/>
                <w:color w:val="000000"/>
                <w:sz w:val="20"/>
              </w:rPr>
              <w:t xml:space="preserve">
жур- </w:t>
            </w:r>
            <w:r>
              <w:br/>
            </w:r>
            <w:r>
              <w:rPr>
                <w:rFonts w:ascii="Times New Roman"/>
                <w:b w:val="false"/>
                <w:i w:val="false"/>
                <w:color w:val="000000"/>
                <w:sz w:val="20"/>
              </w:rPr>
              <w:t xml:space="preserve">
налу- </w:t>
            </w:r>
            <w:r>
              <w:br/>
            </w:r>
            <w:r>
              <w:rPr>
                <w:rFonts w:ascii="Times New Roman"/>
                <w:b w:val="false"/>
                <w:i w:val="false"/>
                <w:color w:val="000000"/>
                <w:sz w:val="20"/>
              </w:rPr>
              <w:t xml:space="preserve">
ордеру </w:t>
            </w:r>
            <w:r>
              <w:br/>
            </w:r>
            <w:r>
              <w:rPr>
                <w:rFonts w:ascii="Times New Roman"/>
                <w:b w:val="false"/>
                <w:i w:val="false"/>
                <w:color w:val="000000"/>
                <w:sz w:val="20"/>
              </w:rPr>
              <w:t xml:space="preserve">
N____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 </w:t>
            </w:r>
            <w:r>
              <w:br/>
            </w:r>
            <w:r>
              <w:rPr>
                <w:rFonts w:ascii="Times New Roman"/>
                <w:b w:val="false"/>
                <w:i w:val="false"/>
                <w:color w:val="000000"/>
                <w:sz w:val="20"/>
              </w:rPr>
              <w:t xml:space="preserve">
дита </w:t>
            </w:r>
            <w:r>
              <w:br/>
            </w:r>
            <w:r>
              <w:rPr>
                <w:rFonts w:ascii="Times New Roman"/>
                <w:b w:val="false"/>
                <w:i w:val="false"/>
                <w:color w:val="000000"/>
                <w:sz w:val="20"/>
              </w:rPr>
              <w:t xml:space="preserve">
счета </w:t>
            </w:r>
            <w:r>
              <w:br/>
            </w:r>
            <w:r>
              <w:rPr>
                <w:rFonts w:ascii="Times New Roman"/>
                <w:b w:val="false"/>
                <w:i w:val="false"/>
                <w:color w:val="000000"/>
                <w:sz w:val="20"/>
              </w:rPr>
              <w:t xml:space="preserve">
____ </w:t>
            </w:r>
            <w:r>
              <w:br/>
            </w:r>
            <w:r>
              <w:rPr>
                <w:rFonts w:ascii="Times New Roman"/>
                <w:b w:val="false"/>
                <w:i w:val="false"/>
                <w:color w:val="000000"/>
                <w:sz w:val="20"/>
              </w:rPr>
              <w:t xml:space="preserve">
по </w:t>
            </w:r>
            <w:r>
              <w:br/>
            </w:r>
            <w:r>
              <w:rPr>
                <w:rFonts w:ascii="Times New Roman"/>
                <w:b w:val="false"/>
                <w:i w:val="false"/>
                <w:color w:val="000000"/>
                <w:sz w:val="20"/>
              </w:rPr>
              <w:t xml:space="preserve">
жур- </w:t>
            </w:r>
            <w:r>
              <w:br/>
            </w:r>
            <w:r>
              <w:rPr>
                <w:rFonts w:ascii="Times New Roman"/>
                <w:b w:val="false"/>
                <w:i w:val="false"/>
                <w:color w:val="000000"/>
                <w:sz w:val="20"/>
              </w:rPr>
              <w:t xml:space="preserve">
налу- </w:t>
            </w:r>
            <w:r>
              <w:br/>
            </w:r>
            <w:r>
              <w:rPr>
                <w:rFonts w:ascii="Times New Roman"/>
                <w:b w:val="false"/>
                <w:i w:val="false"/>
                <w:color w:val="000000"/>
                <w:sz w:val="20"/>
              </w:rPr>
              <w:t xml:space="preserve">
ордеру </w:t>
            </w:r>
            <w:r>
              <w:br/>
            </w:r>
            <w:r>
              <w:rPr>
                <w:rFonts w:ascii="Times New Roman"/>
                <w:b w:val="false"/>
                <w:i w:val="false"/>
                <w:color w:val="000000"/>
                <w:sz w:val="20"/>
              </w:rPr>
              <w:t xml:space="preserve">
N 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 </w:t>
            </w:r>
            <w:r>
              <w:br/>
            </w:r>
            <w:r>
              <w:rPr>
                <w:rFonts w:ascii="Times New Roman"/>
                <w:b w:val="false"/>
                <w:i w:val="false"/>
                <w:color w:val="000000"/>
                <w:sz w:val="20"/>
              </w:rPr>
              <w:t xml:space="preserve">
дита </w:t>
            </w:r>
            <w:r>
              <w:br/>
            </w:r>
            <w:r>
              <w:rPr>
                <w:rFonts w:ascii="Times New Roman"/>
                <w:b w:val="false"/>
                <w:i w:val="false"/>
                <w:color w:val="000000"/>
                <w:sz w:val="20"/>
              </w:rPr>
              <w:t xml:space="preserve">
счета </w:t>
            </w:r>
            <w:r>
              <w:br/>
            </w:r>
            <w:r>
              <w:rPr>
                <w:rFonts w:ascii="Times New Roman"/>
                <w:b w:val="false"/>
                <w:i w:val="false"/>
                <w:color w:val="000000"/>
                <w:sz w:val="20"/>
              </w:rPr>
              <w:t xml:space="preserve">
____ </w:t>
            </w:r>
            <w:r>
              <w:br/>
            </w:r>
            <w:r>
              <w:rPr>
                <w:rFonts w:ascii="Times New Roman"/>
                <w:b w:val="false"/>
                <w:i w:val="false"/>
                <w:color w:val="000000"/>
                <w:sz w:val="20"/>
              </w:rPr>
              <w:t xml:space="preserve">
по </w:t>
            </w:r>
            <w:r>
              <w:br/>
            </w:r>
            <w:r>
              <w:rPr>
                <w:rFonts w:ascii="Times New Roman"/>
                <w:b w:val="false"/>
                <w:i w:val="false"/>
                <w:color w:val="000000"/>
                <w:sz w:val="20"/>
              </w:rPr>
              <w:t xml:space="preserve">
жур- </w:t>
            </w:r>
            <w:r>
              <w:br/>
            </w:r>
            <w:r>
              <w:rPr>
                <w:rFonts w:ascii="Times New Roman"/>
                <w:b w:val="false"/>
                <w:i w:val="false"/>
                <w:color w:val="000000"/>
                <w:sz w:val="20"/>
              </w:rPr>
              <w:t xml:space="preserve">
налу- </w:t>
            </w:r>
            <w:r>
              <w:br/>
            </w:r>
            <w:r>
              <w:rPr>
                <w:rFonts w:ascii="Times New Roman"/>
                <w:b w:val="false"/>
                <w:i w:val="false"/>
                <w:color w:val="000000"/>
                <w:sz w:val="20"/>
              </w:rPr>
              <w:t xml:space="preserve">
ордеру </w:t>
            </w:r>
            <w:r>
              <w:br/>
            </w:r>
            <w:r>
              <w:rPr>
                <w:rFonts w:ascii="Times New Roman"/>
                <w:b w:val="false"/>
                <w:i w:val="false"/>
                <w:color w:val="000000"/>
                <w:sz w:val="20"/>
              </w:rPr>
              <w:t xml:space="preserve">
N 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 </w:t>
            </w:r>
            <w:r>
              <w:br/>
            </w:r>
            <w:r>
              <w:rPr>
                <w:rFonts w:ascii="Times New Roman"/>
                <w:b w:val="false"/>
                <w:i w:val="false"/>
                <w:color w:val="000000"/>
                <w:sz w:val="20"/>
              </w:rPr>
              <w:t xml:space="preserve">
ро- </w:t>
            </w:r>
            <w:r>
              <w:br/>
            </w:r>
            <w:r>
              <w:rPr>
                <w:rFonts w:ascii="Times New Roman"/>
                <w:b w:val="false"/>
                <w:i w:val="false"/>
                <w:color w:val="000000"/>
                <w:sz w:val="20"/>
              </w:rPr>
              <w:t xml:space="preserve">
ты </w:t>
            </w:r>
            <w:r>
              <w:br/>
            </w:r>
            <w:r>
              <w:rPr>
                <w:rFonts w:ascii="Times New Roman"/>
                <w:b w:val="false"/>
                <w:i w:val="false"/>
                <w:color w:val="000000"/>
                <w:sz w:val="20"/>
              </w:rPr>
              <w:t xml:space="preserve">
по </w:t>
            </w:r>
            <w:r>
              <w:br/>
            </w:r>
            <w:r>
              <w:rPr>
                <w:rFonts w:ascii="Times New Roman"/>
                <w:b w:val="false"/>
                <w:i w:val="false"/>
                <w:color w:val="000000"/>
                <w:sz w:val="20"/>
              </w:rPr>
              <w:t xml:space="preserve">
де- </w:t>
            </w:r>
            <w:r>
              <w:br/>
            </w:r>
            <w:r>
              <w:rPr>
                <w:rFonts w:ascii="Times New Roman"/>
                <w:b w:val="false"/>
                <w:i w:val="false"/>
                <w:color w:val="000000"/>
                <w:sz w:val="20"/>
              </w:rPr>
              <w:t xml:space="preserve">
бе- </w:t>
            </w:r>
            <w:r>
              <w:br/>
            </w:r>
            <w:r>
              <w:rPr>
                <w:rFonts w:ascii="Times New Roman"/>
                <w:b w:val="false"/>
                <w:i w:val="false"/>
                <w:color w:val="000000"/>
                <w:sz w:val="20"/>
              </w:rPr>
              <w:t xml:space="preserve">
ту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 </w:t>
            </w:r>
            <w:r>
              <w:br/>
            </w:r>
            <w:r>
              <w:rPr>
                <w:rFonts w:ascii="Times New Roman"/>
                <w:b w:val="false"/>
                <w:i w:val="false"/>
                <w:color w:val="000000"/>
                <w:sz w:val="20"/>
              </w:rPr>
              <w:t xml:space="preserve">
ро- </w:t>
            </w:r>
            <w:r>
              <w:br/>
            </w:r>
            <w:r>
              <w:rPr>
                <w:rFonts w:ascii="Times New Roman"/>
                <w:b w:val="false"/>
                <w:i w:val="false"/>
                <w:color w:val="000000"/>
                <w:sz w:val="20"/>
              </w:rPr>
              <w:t xml:space="preserve">
ты </w:t>
            </w:r>
            <w:r>
              <w:br/>
            </w:r>
            <w:r>
              <w:rPr>
                <w:rFonts w:ascii="Times New Roman"/>
                <w:b w:val="false"/>
                <w:i w:val="false"/>
                <w:color w:val="000000"/>
                <w:sz w:val="20"/>
              </w:rPr>
              <w:t xml:space="preserve">
по </w:t>
            </w:r>
            <w:r>
              <w:br/>
            </w:r>
            <w:r>
              <w:rPr>
                <w:rFonts w:ascii="Times New Roman"/>
                <w:b w:val="false"/>
                <w:i w:val="false"/>
                <w:color w:val="000000"/>
                <w:sz w:val="20"/>
              </w:rPr>
              <w:t xml:space="preserve">
кре- </w:t>
            </w:r>
            <w:r>
              <w:br/>
            </w:r>
            <w:r>
              <w:rPr>
                <w:rFonts w:ascii="Times New Roman"/>
                <w:b w:val="false"/>
                <w:i w:val="false"/>
                <w:color w:val="000000"/>
                <w:sz w:val="20"/>
              </w:rPr>
              <w:t xml:space="preserve">
ди- </w:t>
            </w:r>
            <w:r>
              <w:br/>
            </w:r>
            <w:r>
              <w:rPr>
                <w:rFonts w:ascii="Times New Roman"/>
                <w:b w:val="false"/>
                <w:i w:val="false"/>
                <w:color w:val="000000"/>
                <w:sz w:val="20"/>
              </w:rPr>
              <w:t xml:space="preserve">
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е </w:t>
            </w:r>
            <w:r>
              <w:br/>
            </w:r>
            <w:r>
              <w:rPr>
                <w:rFonts w:ascii="Times New Roman"/>
                <w:b w:val="false"/>
                <w:i w:val="false"/>
                <w:color w:val="000000"/>
                <w:sz w:val="20"/>
              </w:rPr>
              <w:t xml:space="preserve">
б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р </w:t>
            </w:r>
            <w:r>
              <w:br/>
            </w:r>
            <w:r>
              <w:rPr>
                <w:rFonts w:ascii="Times New Roman"/>
                <w:b w:val="false"/>
                <w:i w:val="false"/>
                <w:color w:val="000000"/>
                <w:sz w:val="20"/>
              </w:rPr>
              <w:t xml:space="preserve">
е </w:t>
            </w:r>
            <w:r>
              <w:br/>
            </w:r>
            <w:r>
              <w:rPr>
                <w:rFonts w:ascii="Times New Roman"/>
                <w:b w:val="false"/>
                <w:i w:val="false"/>
                <w:color w:val="000000"/>
                <w:sz w:val="20"/>
              </w:rPr>
              <w:t xml:space="preserve">
д </w:t>
            </w:r>
            <w:r>
              <w:br/>
            </w:r>
            <w:r>
              <w:rPr>
                <w:rFonts w:ascii="Times New Roman"/>
                <w:b w:val="false"/>
                <w:i w:val="false"/>
                <w:color w:val="000000"/>
                <w:sz w:val="20"/>
              </w:rPr>
              <w:t xml:space="preserve">
и </w:t>
            </w:r>
            <w:r>
              <w:br/>
            </w:r>
            <w:r>
              <w:rPr>
                <w:rFonts w:ascii="Times New Roman"/>
                <w:b w:val="false"/>
                <w:i w:val="false"/>
                <w:color w:val="000000"/>
                <w:sz w:val="20"/>
              </w:rPr>
              <w:t xml:space="preserve">
т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7"/>
    <w:p>
      <w:pPr>
        <w:spacing w:after="0"/>
        <w:ind w:left="0"/>
        <w:jc w:val="both"/>
      </w:pPr>
      <w:r>
        <w:rPr>
          <w:rFonts w:ascii="Times New Roman"/>
          <w:b w:val="false"/>
          <w:i w:val="false"/>
          <w:color w:val="000000"/>
          <w:sz w:val="28"/>
        </w:rPr>
        <w:t xml:space="preserve">
  Форма 2 </w:t>
      </w:r>
    </w:p>
    <w:bookmarkEnd w:id="7"/>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r>
        <w:br/>
      </w:r>
      <w:r>
        <w:rPr>
          <w:rFonts w:ascii="Times New Roman"/>
          <w:b w:val="false"/>
          <w:i w:val="false"/>
          <w:color w:val="000000"/>
          <w:sz w:val="28"/>
        </w:rPr>
        <w:t xml:space="preserve">
Журнал-ордер N 1 </w:t>
      </w:r>
      <w:r>
        <w:br/>
      </w:r>
      <w:r>
        <w:rPr>
          <w:rFonts w:ascii="Times New Roman"/>
          <w:b w:val="false"/>
          <w:i w:val="false"/>
          <w:color w:val="000000"/>
          <w:sz w:val="28"/>
        </w:rPr>
        <w:t xml:space="preserve">
по кредиту группы счетов 1010 "Денежные средства в кассе" </w:t>
      </w:r>
      <w:r>
        <w:br/>
      </w:r>
      <w:r>
        <w:rPr>
          <w:rFonts w:ascii="Times New Roman"/>
          <w:b w:val="false"/>
          <w:i w:val="false"/>
          <w:color w:val="000000"/>
          <w:sz w:val="28"/>
        </w:rPr>
        <w:t xml:space="preserve">
за ______________________ 200 __ года </w:t>
      </w:r>
    </w:p>
    <w:p>
      <w:pPr>
        <w:spacing w:after="0"/>
        <w:ind w:left="0"/>
        <w:jc w:val="both"/>
      </w:pPr>
      <w:r>
        <w:rPr>
          <w:rFonts w:ascii="Times New Roman"/>
          <w:b w:val="false"/>
          <w:i w:val="false"/>
          <w:color w:val="000000"/>
          <w:sz w:val="28"/>
        </w:rPr>
        <w:t xml:space="preserve">            С кредита группы счетов 1010 "Денежные средства в кассе" </w:t>
      </w:r>
      <w:r>
        <w:br/>
      </w:r>
      <w:r>
        <w:rPr>
          <w:rFonts w:ascii="Times New Roman"/>
          <w:b w:val="false"/>
          <w:i w:val="false"/>
          <w:color w:val="000000"/>
          <w:sz w:val="28"/>
        </w:rPr>
        <w:t xml:space="preserve">
                   в дебет счетов подразделов и групп счетов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633"/>
        <w:gridCol w:w="1153"/>
        <w:gridCol w:w="1153"/>
        <w:gridCol w:w="1293"/>
        <w:gridCol w:w="1113"/>
        <w:gridCol w:w="1093"/>
        <w:gridCol w:w="1173"/>
        <w:gridCol w:w="1013"/>
        <w:gridCol w:w="1153"/>
        <w:gridCol w:w="1153"/>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(или за </w:t>
            </w:r>
            <w:r>
              <w:br/>
            </w:r>
            <w:r>
              <w:rPr>
                <w:rFonts w:ascii="Times New Roman"/>
                <w:b w:val="false"/>
                <w:i w:val="false"/>
                <w:color w:val="000000"/>
                <w:sz w:val="20"/>
              </w:rPr>
              <w:t xml:space="preserve">
какие </w:t>
            </w:r>
            <w:r>
              <w:br/>
            </w:r>
            <w:r>
              <w:rPr>
                <w:rFonts w:ascii="Times New Roman"/>
                <w:b w:val="false"/>
                <w:i w:val="false"/>
                <w:color w:val="000000"/>
                <w:sz w:val="20"/>
              </w:rPr>
              <w:t xml:space="preserve">
числа)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2100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1620, 2920 </w:t>
            </w:r>
            <w:r>
              <w:br/>
            </w:r>
            <w:r>
              <w:rPr>
                <w:rFonts w:ascii="Times New Roman"/>
                <w:b w:val="false"/>
                <w:i w:val="false"/>
                <w:color w:val="000000"/>
                <w:sz w:val="20"/>
              </w:rPr>
              <w:t xml:space="preserve">
"Расходы будущих </w:t>
            </w:r>
            <w:r>
              <w:br/>
            </w:r>
            <w:r>
              <w:rPr>
                <w:rFonts w:ascii="Times New Roman"/>
                <w:b w:val="false"/>
                <w:i w:val="false"/>
                <w:color w:val="000000"/>
                <w:sz w:val="20"/>
              </w:rPr>
              <w:t xml:space="preserve">
периодов", 1610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авансы выданные", </w:t>
            </w:r>
            <w:r>
              <w:br/>
            </w:r>
            <w:r>
              <w:rPr>
                <w:rFonts w:ascii="Times New Roman"/>
                <w:b w:val="false"/>
                <w:i w:val="false"/>
                <w:color w:val="000000"/>
                <w:sz w:val="20"/>
              </w:rPr>
              <w:t xml:space="preserve">
2910 "Долгосрочные </w:t>
            </w:r>
            <w:r>
              <w:br/>
            </w:r>
            <w:r>
              <w:rPr>
                <w:rFonts w:ascii="Times New Roman"/>
                <w:b w:val="false"/>
                <w:i w:val="false"/>
                <w:color w:val="000000"/>
                <w:sz w:val="20"/>
              </w:rPr>
              <w:t xml:space="preserve">
авансы выданные"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2000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1000 "Денежные </w:t>
            </w:r>
            <w:r>
              <w:br/>
            </w:r>
            <w:r>
              <w:rPr>
                <w:rFonts w:ascii="Times New Roman"/>
                <w:b w:val="false"/>
                <w:i w:val="false"/>
                <w:color w:val="000000"/>
                <w:sz w:val="20"/>
              </w:rPr>
              <w:t xml:space="preserve">
средства"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банковские </w:t>
            </w:r>
            <w:r>
              <w:br/>
            </w:r>
            <w:r>
              <w:rPr>
                <w:rFonts w:ascii="Times New Roman"/>
                <w:b w:val="false"/>
                <w:i w:val="false"/>
                <w:color w:val="000000"/>
                <w:sz w:val="20"/>
              </w:rPr>
              <w:t xml:space="preserve">
займы", </w:t>
            </w:r>
            <w:r>
              <w:br/>
            </w:r>
            <w:r>
              <w:rPr>
                <w:rFonts w:ascii="Times New Roman"/>
                <w:b w:val="false"/>
                <w:i w:val="false"/>
                <w:color w:val="000000"/>
                <w:sz w:val="20"/>
              </w:rPr>
              <w:t xml:space="preserve">
4010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банковские </w:t>
            </w:r>
            <w:r>
              <w:br/>
            </w:r>
            <w:r>
              <w:rPr>
                <w:rFonts w:ascii="Times New Roman"/>
                <w:b w:val="false"/>
                <w:i w:val="false"/>
                <w:color w:val="000000"/>
                <w:sz w:val="20"/>
              </w:rPr>
              <w:t xml:space="preserve">
займы", </w:t>
            </w:r>
            <w:r>
              <w:br/>
            </w:r>
            <w:r>
              <w:rPr>
                <w:rFonts w:ascii="Times New Roman"/>
                <w:b w:val="false"/>
                <w:i w:val="false"/>
                <w:color w:val="000000"/>
                <w:sz w:val="20"/>
              </w:rPr>
              <w:t xml:space="preserve">
3030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по дивидендам </w:t>
            </w:r>
            <w:r>
              <w:br/>
            </w:r>
            <w:r>
              <w:rPr>
                <w:rFonts w:ascii="Times New Roman"/>
                <w:b w:val="false"/>
                <w:i w:val="false"/>
                <w:color w:val="000000"/>
                <w:sz w:val="20"/>
              </w:rPr>
              <w:t xml:space="preserve">
и доходам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3100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по налогам"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079"/>
        <w:gridCol w:w="981"/>
        <w:gridCol w:w="1021"/>
        <w:gridCol w:w="1040"/>
        <w:gridCol w:w="1001"/>
        <w:gridCol w:w="865"/>
        <w:gridCol w:w="1060"/>
        <w:gridCol w:w="1138"/>
        <w:gridCol w:w="768"/>
        <w:gridCol w:w="710"/>
        <w:gridCol w:w="749"/>
        <w:gridCol w:w="866"/>
        <w:gridCol w:w="8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4100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r>
              <w:br/>
            </w:r>
            <w:r>
              <w:rPr>
                <w:rFonts w:ascii="Times New Roman"/>
                <w:b w:val="false"/>
                <w:i w:val="false"/>
                <w:color w:val="000000"/>
                <w:sz w:val="20"/>
              </w:rPr>
              <w:t xml:space="preserve">
"Расходы на </w:t>
            </w:r>
            <w:r>
              <w:br/>
            </w:r>
            <w:r>
              <w:rPr>
                <w:rFonts w:ascii="Times New Roman"/>
                <w:b w:val="false"/>
                <w:i w:val="false"/>
                <w:color w:val="000000"/>
                <w:sz w:val="20"/>
              </w:rPr>
              <w:t xml:space="preserve">
реализацию </w:t>
            </w:r>
            <w:r>
              <w:br/>
            </w:r>
            <w:r>
              <w:rPr>
                <w:rFonts w:ascii="Times New Roman"/>
                <w:b w:val="false"/>
                <w:i w:val="false"/>
                <w:color w:val="000000"/>
                <w:sz w:val="20"/>
              </w:rPr>
              <w:t xml:space="preserve">
продукции и </w:t>
            </w:r>
            <w:r>
              <w:br/>
            </w:r>
            <w:r>
              <w:rPr>
                <w:rFonts w:ascii="Times New Roman"/>
                <w:b w:val="false"/>
                <w:i w:val="false"/>
                <w:color w:val="000000"/>
                <w:sz w:val="20"/>
              </w:rPr>
              <w:t xml:space="preserve">
оказанию </w:t>
            </w:r>
            <w:r>
              <w:br/>
            </w:r>
            <w:r>
              <w:rPr>
                <w:rFonts w:ascii="Times New Roman"/>
                <w:b w:val="false"/>
                <w:i w:val="false"/>
                <w:color w:val="000000"/>
                <w:sz w:val="20"/>
              </w:rPr>
              <w:t xml:space="preserve">
услуг", 7200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7300 "Расходы </w:t>
            </w:r>
            <w:r>
              <w:br/>
            </w:r>
            <w:r>
              <w:rPr>
                <w:rFonts w:ascii="Times New Roman"/>
                <w:b w:val="false"/>
                <w:i w:val="false"/>
                <w:color w:val="000000"/>
                <w:sz w:val="20"/>
              </w:rPr>
              <w:t xml:space="preserve">
на финанси- </w:t>
            </w:r>
            <w:r>
              <w:br/>
            </w:r>
            <w:r>
              <w:rPr>
                <w:rFonts w:ascii="Times New Roman"/>
                <w:b w:val="false"/>
                <w:i w:val="false"/>
                <w:color w:val="000000"/>
                <w:sz w:val="20"/>
              </w:rPr>
              <w:t xml:space="preserve">
рование", 7400 </w:t>
            </w:r>
            <w:r>
              <w:br/>
            </w:r>
            <w:r>
              <w:rPr>
                <w:rFonts w:ascii="Times New Roman"/>
                <w:b w:val="false"/>
                <w:i w:val="false"/>
                <w:color w:val="000000"/>
                <w:sz w:val="20"/>
              </w:rPr>
              <w:t xml:space="preserve">
"Прочие </w:t>
            </w:r>
            <w:r>
              <w:br/>
            </w:r>
            <w:r>
              <w:rPr>
                <w:rFonts w:ascii="Times New Roman"/>
                <w:b w:val="false"/>
                <w:i w:val="false"/>
                <w:color w:val="000000"/>
                <w:sz w:val="20"/>
              </w:rPr>
              <w:t xml:space="preserve">
расходы", 7700 </w:t>
            </w:r>
            <w:r>
              <w:br/>
            </w:r>
            <w:r>
              <w:rPr>
                <w:rFonts w:ascii="Times New Roman"/>
                <w:b w:val="false"/>
                <w:i w:val="false"/>
                <w:color w:val="000000"/>
                <w:sz w:val="20"/>
              </w:rPr>
              <w:t xml:space="preserve">
"Расходы по </w:t>
            </w:r>
            <w:r>
              <w:br/>
            </w:r>
            <w:r>
              <w:rPr>
                <w:rFonts w:ascii="Times New Roman"/>
                <w:b w:val="false"/>
                <w:i w:val="false"/>
                <w:color w:val="000000"/>
                <w:sz w:val="20"/>
              </w:rPr>
              <w:t xml:space="preserve">
корпоративному </w:t>
            </w:r>
            <w:r>
              <w:br/>
            </w:r>
            <w:r>
              <w:rPr>
                <w:rFonts w:ascii="Times New Roman"/>
                <w:b w:val="false"/>
                <w:i w:val="false"/>
                <w:color w:val="000000"/>
                <w:sz w:val="20"/>
              </w:rPr>
              <w:t xml:space="preserve">
подоходному </w:t>
            </w:r>
            <w:r>
              <w:br/>
            </w:r>
            <w:r>
              <w:rPr>
                <w:rFonts w:ascii="Times New Roman"/>
                <w:b w:val="false"/>
                <w:i w:val="false"/>
                <w:color w:val="000000"/>
                <w:sz w:val="20"/>
              </w:rPr>
              <w:t xml:space="preserve">
налогу"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 </w:t>
            </w:r>
            <w:r>
              <w:br/>
            </w:r>
            <w:r>
              <w:rPr>
                <w:rFonts w:ascii="Times New Roman"/>
                <w:b w:val="false"/>
                <w:i w:val="false"/>
                <w:color w:val="000000"/>
                <w:sz w:val="20"/>
              </w:rPr>
              <w:t xml:space="preserve">
"Основное </w:t>
            </w:r>
            <w:r>
              <w:br/>
            </w:r>
            <w:r>
              <w:rPr>
                <w:rFonts w:ascii="Times New Roman"/>
                <w:b w:val="false"/>
                <w:i w:val="false"/>
                <w:color w:val="000000"/>
                <w:sz w:val="20"/>
              </w:rPr>
              <w:t xml:space="preserve">
производство", </w:t>
            </w:r>
            <w:r>
              <w:br/>
            </w:r>
            <w:r>
              <w:rPr>
                <w:rFonts w:ascii="Times New Roman"/>
                <w:b w:val="false"/>
                <w:i w:val="false"/>
                <w:color w:val="000000"/>
                <w:sz w:val="20"/>
              </w:rPr>
              <w:t xml:space="preserve">
8200 </w:t>
            </w:r>
            <w:r>
              <w:br/>
            </w:r>
            <w:r>
              <w:rPr>
                <w:rFonts w:ascii="Times New Roman"/>
                <w:b w:val="false"/>
                <w:i w:val="false"/>
                <w:color w:val="000000"/>
                <w:sz w:val="20"/>
              </w:rPr>
              <w:t xml:space="preserve">
"Полуфабрикаты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8300 "Вспомо- </w:t>
            </w:r>
            <w:r>
              <w:br/>
            </w:r>
            <w:r>
              <w:rPr>
                <w:rFonts w:ascii="Times New Roman"/>
                <w:b w:val="false"/>
                <w:i w:val="false"/>
                <w:color w:val="000000"/>
                <w:sz w:val="20"/>
              </w:rPr>
              <w:t xml:space="preserve">
гательные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8400 "Накладные </w:t>
            </w:r>
            <w:r>
              <w:br/>
            </w:r>
            <w:r>
              <w:rPr>
                <w:rFonts w:ascii="Times New Roman"/>
                <w:b w:val="false"/>
                <w:i w:val="false"/>
                <w:color w:val="000000"/>
                <w:sz w:val="20"/>
              </w:rPr>
              <w:t xml:space="preserve">
расходы"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к журналу-ордеру N 1 по дебету </w:t>
      </w:r>
      <w:r>
        <w:br/>
      </w:r>
      <w:r>
        <w:rPr>
          <w:rFonts w:ascii="Times New Roman"/>
          <w:b w:val="false"/>
          <w:i w:val="false"/>
          <w:color w:val="000000"/>
          <w:sz w:val="28"/>
        </w:rPr>
        <w:t xml:space="preserve">
                   группы счетов 1010 "Денежные средства" </w:t>
      </w:r>
      <w:r>
        <w:br/>
      </w:r>
      <w:r>
        <w:rPr>
          <w:rFonts w:ascii="Times New Roman"/>
          <w:b w:val="false"/>
          <w:i w:val="false"/>
          <w:color w:val="000000"/>
          <w:sz w:val="28"/>
        </w:rPr>
        <w:t xml:space="preserve">
               В дебет группы счетов 1010 "Денежные средства" </w:t>
      </w:r>
      <w:r>
        <w:br/>
      </w:r>
      <w:r>
        <w:rPr>
          <w:rFonts w:ascii="Times New Roman"/>
          <w:b w:val="false"/>
          <w:i w:val="false"/>
          <w:color w:val="000000"/>
          <w:sz w:val="28"/>
        </w:rPr>
        <w:t xml:space="preserve">
                с кредита счетов подразделов и групп счетов </w:t>
      </w:r>
    </w:p>
    <w:p>
      <w:pPr>
        <w:spacing w:after="0"/>
        <w:ind w:left="0"/>
        <w:jc w:val="both"/>
      </w:pPr>
      <w:r>
        <w:rPr>
          <w:rFonts w:ascii="Times New Roman"/>
          <w:b w:val="false"/>
          <w:i w:val="false"/>
          <w:color w:val="000000"/>
          <w:sz w:val="28"/>
        </w:rPr>
        <w:t xml:space="preserve">Сальдо на начало месяца ____________________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33"/>
        <w:gridCol w:w="1933"/>
        <w:gridCol w:w="1573"/>
        <w:gridCol w:w="1613"/>
        <w:gridCol w:w="1753"/>
        <w:gridCol w:w="1573"/>
        <w:gridCol w:w="1773"/>
      </w:tblGrid>
      <w:tr>
        <w:trPr>
          <w:trHeight w:val="9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(или за </w:t>
            </w:r>
            <w:r>
              <w:br/>
            </w:r>
            <w:r>
              <w:rPr>
                <w:rFonts w:ascii="Times New Roman"/>
                <w:b w:val="false"/>
                <w:i w:val="false"/>
                <w:color w:val="000000"/>
                <w:sz w:val="20"/>
              </w:rPr>
              <w:t xml:space="preserve">
какие </w:t>
            </w:r>
            <w:r>
              <w:br/>
            </w:r>
            <w:r>
              <w:rPr>
                <w:rFonts w:ascii="Times New Roman"/>
                <w:b w:val="false"/>
                <w:i w:val="false"/>
                <w:color w:val="000000"/>
                <w:sz w:val="20"/>
              </w:rPr>
              <w:t xml:space="preserve">
числа)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"Краткосрочная </w:t>
            </w:r>
            <w:r>
              <w:br/>
            </w:r>
            <w:r>
              <w:rPr>
                <w:rFonts w:ascii="Times New Roman"/>
                <w:b w:val="false"/>
                <w:i w:val="false"/>
                <w:color w:val="000000"/>
                <w:sz w:val="20"/>
              </w:rPr>
              <w:t xml:space="preserve">
дебиторская задолженность", </w:t>
            </w:r>
            <w:r>
              <w:br/>
            </w:r>
            <w:r>
              <w:rPr>
                <w:rFonts w:ascii="Times New Roman"/>
                <w:b w:val="false"/>
                <w:i w:val="false"/>
                <w:color w:val="000000"/>
                <w:sz w:val="20"/>
              </w:rPr>
              <w:t xml:space="preserve">
2100 "Долгосрочная </w:t>
            </w:r>
            <w:r>
              <w:br/>
            </w:r>
            <w:r>
              <w:rPr>
                <w:rFonts w:ascii="Times New Roman"/>
                <w:b w:val="false"/>
                <w:i w:val="false"/>
                <w:color w:val="000000"/>
                <w:sz w:val="20"/>
              </w:rPr>
              <w:t xml:space="preserve">
дебиторская задолженность"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"Краткосрочные </w:t>
            </w:r>
            <w:r>
              <w:br/>
            </w:r>
            <w:r>
              <w:rPr>
                <w:rFonts w:ascii="Times New Roman"/>
                <w:b w:val="false"/>
                <w:i w:val="false"/>
                <w:color w:val="000000"/>
                <w:sz w:val="20"/>
              </w:rPr>
              <w:t xml:space="preserve">
финансовые инвестиции", </w:t>
            </w:r>
            <w:r>
              <w:br/>
            </w:r>
            <w:r>
              <w:rPr>
                <w:rFonts w:ascii="Times New Roman"/>
                <w:b w:val="false"/>
                <w:i w:val="false"/>
                <w:color w:val="000000"/>
                <w:sz w:val="20"/>
              </w:rPr>
              <w:t xml:space="preserve">
2000 "Долгосрочные </w:t>
            </w:r>
            <w:r>
              <w:br/>
            </w:r>
            <w:r>
              <w:rPr>
                <w:rFonts w:ascii="Times New Roman"/>
                <w:b w:val="false"/>
                <w:i w:val="false"/>
                <w:color w:val="000000"/>
                <w:sz w:val="20"/>
              </w:rPr>
              <w:t xml:space="preserve">
финансовые инвестиции", </w:t>
            </w:r>
            <w:r>
              <w:br/>
            </w:r>
            <w:r>
              <w:rPr>
                <w:rFonts w:ascii="Times New Roman"/>
                <w:b w:val="false"/>
                <w:i w:val="false"/>
                <w:color w:val="000000"/>
                <w:sz w:val="20"/>
              </w:rPr>
              <w:t xml:space="preserve">
1000 "Денежные средства"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 д. линовка до конца листа и т. д. линовка до конца листа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13"/>
        <w:gridCol w:w="1413"/>
        <w:gridCol w:w="1413"/>
        <w:gridCol w:w="1433"/>
        <w:gridCol w:w="1433"/>
        <w:gridCol w:w="853"/>
        <w:gridCol w:w="853"/>
        <w:gridCol w:w="1133"/>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"Неоплаченный капитал", </w:t>
            </w:r>
            <w:r>
              <w:br/>
            </w:r>
            <w:r>
              <w:rPr>
                <w:rFonts w:ascii="Times New Roman"/>
                <w:b w:val="false"/>
                <w:i w:val="false"/>
                <w:color w:val="000000"/>
                <w:sz w:val="20"/>
              </w:rPr>
              <w:t xml:space="preserve">
5200 "Выкупленные </w:t>
            </w:r>
            <w:r>
              <w:br/>
            </w:r>
            <w:r>
              <w:rPr>
                <w:rFonts w:ascii="Times New Roman"/>
                <w:b w:val="false"/>
                <w:i w:val="false"/>
                <w:color w:val="000000"/>
                <w:sz w:val="20"/>
              </w:rPr>
              <w:t xml:space="preserve">
собственные долевые </w:t>
            </w:r>
            <w:r>
              <w:br/>
            </w:r>
            <w:r>
              <w:rPr>
                <w:rFonts w:ascii="Times New Roman"/>
                <w:b w:val="false"/>
                <w:i w:val="false"/>
                <w:color w:val="000000"/>
                <w:sz w:val="20"/>
              </w:rPr>
              <w:t xml:space="preserve">
инструменты", 3000 </w:t>
            </w:r>
            <w:r>
              <w:br/>
            </w:r>
            <w:r>
              <w:rPr>
                <w:rFonts w:ascii="Times New Roman"/>
                <w:b w:val="false"/>
                <w:i w:val="false"/>
                <w:color w:val="000000"/>
                <w:sz w:val="20"/>
              </w:rPr>
              <w:t xml:space="preserve">
"Краткосрочные банковские </w:t>
            </w:r>
            <w:r>
              <w:br/>
            </w:r>
            <w:r>
              <w:rPr>
                <w:rFonts w:ascii="Times New Roman"/>
                <w:b w:val="false"/>
                <w:i w:val="false"/>
                <w:color w:val="000000"/>
                <w:sz w:val="20"/>
              </w:rPr>
              <w:t xml:space="preserve">
займы", 4000 "Долгосрочные </w:t>
            </w:r>
            <w:r>
              <w:br/>
            </w:r>
            <w:r>
              <w:rPr>
                <w:rFonts w:ascii="Times New Roman"/>
                <w:b w:val="false"/>
                <w:i w:val="false"/>
                <w:color w:val="000000"/>
                <w:sz w:val="20"/>
              </w:rPr>
              <w:t xml:space="preserve">
банковские займы", 3500 </w:t>
            </w:r>
            <w:r>
              <w:br/>
            </w:r>
            <w:r>
              <w:rPr>
                <w:rFonts w:ascii="Times New Roman"/>
                <w:b w:val="false"/>
                <w:i w:val="false"/>
                <w:color w:val="000000"/>
                <w:sz w:val="20"/>
              </w:rPr>
              <w:t xml:space="preserve">
"Прочие краткосрочные </w:t>
            </w:r>
            <w:r>
              <w:br/>
            </w:r>
            <w:r>
              <w:rPr>
                <w:rFonts w:ascii="Times New Roman"/>
                <w:b w:val="false"/>
                <w:i w:val="false"/>
                <w:color w:val="000000"/>
                <w:sz w:val="20"/>
              </w:rPr>
              <w:t xml:space="preserve">
обязательства", 4400 "Прочие </w:t>
            </w:r>
            <w:r>
              <w:br/>
            </w:r>
            <w:r>
              <w:rPr>
                <w:rFonts w:ascii="Times New Roman"/>
                <w:b w:val="false"/>
                <w:i w:val="false"/>
                <w:color w:val="000000"/>
                <w:sz w:val="20"/>
              </w:rPr>
              <w:t xml:space="preserve">
долгосрочные обязательства"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"Доход </w:t>
            </w:r>
            <w:r>
              <w:br/>
            </w:r>
            <w:r>
              <w:rPr>
                <w:rFonts w:ascii="Times New Roman"/>
                <w:b w:val="false"/>
                <w:i w:val="false"/>
                <w:color w:val="000000"/>
                <w:sz w:val="20"/>
              </w:rPr>
              <w:t xml:space="preserve">
от реализации </w:t>
            </w:r>
            <w:r>
              <w:br/>
            </w:r>
            <w:r>
              <w:rPr>
                <w:rFonts w:ascii="Times New Roman"/>
                <w:b w:val="false"/>
                <w:i w:val="false"/>
                <w:color w:val="000000"/>
                <w:sz w:val="20"/>
              </w:rPr>
              <w:t xml:space="preserve">
продукции и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услуг", 6100 </w:t>
            </w:r>
            <w:r>
              <w:br/>
            </w:r>
            <w:r>
              <w:rPr>
                <w:rFonts w:ascii="Times New Roman"/>
                <w:b w:val="false"/>
                <w:i w:val="false"/>
                <w:color w:val="000000"/>
                <w:sz w:val="20"/>
              </w:rPr>
              <w:t xml:space="preserve">
"Доходы от </w:t>
            </w:r>
            <w:r>
              <w:br/>
            </w:r>
            <w:r>
              <w:rPr>
                <w:rFonts w:ascii="Times New Roman"/>
                <w:b w:val="false"/>
                <w:i w:val="false"/>
                <w:color w:val="000000"/>
                <w:sz w:val="20"/>
              </w:rPr>
              <w:t xml:space="preserve">
финансирова- </w:t>
            </w:r>
            <w:r>
              <w:br/>
            </w:r>
            <w:r>
              <w:rPr>
                <w:rFonts w:ascii="Times New Roman"/>
                <w:b w:val="false"/>
                <w:i w:val="false"/>
                <w:color w:val="000000"/>
                <w:sz w:val="20"/>
              </w:rPr>
              <w:t xml:space="preserve">
ния", 6200 </w:t>
            </w:r>
            <w:r>
              <w:br/>
            </w:r>
            <w:r>
              <w:rPr>
                <w:rFonts w:ascii="Times New Roman"/>
                <w:b w:val="false"/>
                <w:i w:val="false"/>
                <w:color w:val="000000"/>
                <w:sz w:val="20"/>
              </w:rPr>
              <w:t xml:space="preserve">
"Прочие </w:t>
            </w:r>
            <w:r>
              <w:br/>
            </w:r>
            <w:r>
              <w:rPr>
                <w:rFonts w:ascii="Times New Roman"/>
                <w:b w:val="false"/>
                <w:i w:val="false"/>
                <w:color w:val="000000"/>
                <w:sz w:val="20"/>
              </w:rPr>
              <w:t xml:space="preserve">
доходы"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Сальдо на конец месяца _____________________ </w:t>
      </w:r>
    </w:p>
    <w:p>
      <w:pPr>
        <w:spacing w:after="0"/>
        <w:ind w:left="0"/>
        <w:jc w:val="both"/>
      </w:pPr>
      <w:r>
        <w:rPr>
          <w:rFonts w:ascii="Times New Roman"/>
          <w:b w:val="false"/>
          <w:i w:val="false"/>
          <w:color w:val="000000"/>
          <w:sz w:val="28"/>
        </w:rPr>
        <w:t xml:space="preserve">      Журнал-ордер и ведомость закончены  "___" _________200__года. </w:t>
      </w:r>
    </w:p>
    <w:p>
      <w:pPr>
        <w:spacing w:after="0"/>
        <w:ind w:left="0"/>
        <w:jc w:val="both"/>
      </w:pPr>
      <w:r>
        <w:rPr>
          <w:rFonts w:ascii="Times New Roman"/>
          <w:b w:val="false"/>
          <w:i w:val="false"/>
          <w:color w:val="000000"/>
          <w:sz w:val="28"/>
        </w:rPr>
        <w:t xml:space="preserve">      Данные листов - расшифровок и сальдо сверены. </w:t>
      </w:r>
    </w:p>
    <w:p>
      <w:pPr>
        <w:spacing w:after="0"/>
        <w:ind w:left="0"/>
        <w:jc w:val="both"/>
      </w:pPr>
      <w:r>
        <w:rPr>
          <w:rFonts w:ascii="Times New Roman"/>
          <w:b w:val="false"/>
          <w:i w:val="false"/>
          <w:color w:val="000000"/>
          <w:sz w:val="28"/>
        </w:rPr>
        <w:t xml:space="preserve">      В Главной книге суммы оборотов отражены "__"_________200__года.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1 и ведомость к журналу-ордеру N 1 предназначены для учета операций с наличностью в кассе, отражаемых по кредиту (журнал-ордер) и дебету (ведомость) счета 1010 "Денежные средства в кассе" подраздела 1000 "Денежные средства". При наличии в кассе иностранной валюты на день составления кассового отчета необходимо производить ее пересчет на национальную валюту (тенге) по рыночному курсу обмена валют. </w:t>
      </w:r>
      <w:r>
        <w:br/>
      </w:r>
      <w:r>
        <w:rPr>
          <w:rFonts w:ascii="Times New Roman"/>
          <w:b w:val="false"/>
          <w:i w:val="false"/>
          <w:color w:val="000000"/>
          <w:sz w:val="28"/>
        </w:rPr>
        <w:t xml:space="preserve">
      В журнал-ордер N 1 и ведомость к журналу-ордеру N 1 записи производятся на основании кассовых отчетов, подтвержденных приложенными к ним документами. </w:t>
      </w:r>
      <w:r>
        <w:br/>
      </w:r>
      <w:r>
        <w:rPr>
          <w:rFonts w:ascii="Times New Roman"/>
          <w:b w:val="false"/>
          <w:i w:val="false"/>
          <w:color w:val="000000"/>
          <w:sz w:val="28"/>
        </w:rPr>
        <w:t xml:space="preserve">
      При незначительном количестве кассовых документов допускается кассовый отчет составлять не ежедневно, а в целом за несколько дней. В журнале-ордере N 1 или в ведомости к журналу-ордеру N 1 в этом случае, в графе "дата" указываются начальные и конечные числа месяца, за которые составлены кассовые отчеты, например: 1-5, 6-10 и т.д. </w:t>
      </w:r>
      <w:r>
        <w:br/>
      </w:r>
      <w:r>
        <w:rPr>
          <w:rFonts w:ascii="Times New Roman"/>
          <w:b w:val="false"/>
          <w:i w:val="false"/>
          <w:color w:val="000000"/>
          <w:sz w:val="28"/>
        </w:rPr>
        <w:t xml:space="preserve">
      Итоги за день или несколько дней в разрезе корреспондирующих счетов определяются путем подсчета сумм однородных операций, отраженных в кассовом отчете согласно приложенных к нему документов. </w:t>
      </w:r>
      <w:r>
        <w:br/>
      </w:r>
      <w:r>
        <w:rPr>
          <w:rFonts w:ascii="Times New Roman"/>
          <w:b w:val="false"/>
          <w:i w:val="false"/>
          <w:color w:val="000000"/>
          <w:sz w:val="28"/>
        </w:rPr>
        <w:t xml:space="preserve">
      В графы 1-22 журнала-ордера заносятся суммы по кредиту группы счетов 1010 "Денежные средства в кассе" с дебета соответствующих счетов. В графу 23 "Итого" заносятся подсчитанные согласно кассовых отчетов суммы кредитовых оборотов по строкам. В конце месяца подсчитываются "Итого" пографно и построчно, суммарный итог которых должен совпадать в шахматном порядке подсчитываются. Полученная сумма переносится в Главную книгу. </w:t>
      </w:r>
      <w:r>
        <w:br/>
      </w:r>
      <w:r>
        <w:rPr>
          <w:rFonts w:ascii="Times New Roman"/>
          <w:b w:val="false"/>
          <w:i w:val="false"/>
          <w:color w:val="000000"/>
          <w:sz w:val="28"/>
        </w:rPr>
        <w:t xml:space="preserve">
      Данные суммы в разрезе синтетических счетов (строка "Итого") переносятся в Главную книгу. </w:t>
      </w:r>
      <w:r>
        <w:br/>
      </w:r>
      <w:r>
        <w:rPr>
          <w:rFonts w:ascii="Times New Roman"/>
          <w:b w:val="false"/>
          <w:i w:val="false"/>
          <w:color w:val="000000"/>
          <w:sz w:val="28"/>
        </w:rPr>
        <w:t xml:space="preserve">
      В ведомость к журналу-ордеру N 1 заносятся дебетовые обороты по синтетическим счетам в корреспонденции с соответствующими счетами, коды которых указываются в графах 1-14. Графа 15 "Итого" предназначена для отражения подсчитанных по каждой строке ведомости к журналу-ордеру N 1 сумм дебетовых оборотов. В конце месяца подсчитываются "Итого" пографно и построчно, суммарный итог которых должен совпадать в шахматном порядке подсчитываются. Полученная сумма переносится в Главную книгу. </w:t>
      </w:r>
      <w:r>
        <w:br/>
      </w:r>
      <w:r>
        <w:rPr>
          <w:rFonts w:ascii="Times New Roman"/>
          <w:b w:val="false"/>
          <w:i w:val="false"/>
          <w:color w:val="000000"/>
          <w:sz w:val="28"/>
        </w:rPr>
        <w:t xml:space="preserve">
      В ведомости к журналу-ордеру N 1 отражается остаток наличности в кассе на начало месяца. Остаток на конец месяца выводится с учетом итоговых сумм кредитовых и дебетовых оборотов по группе счетов. Данный остаток переносится в Главную книгу и ведомость к журналу-ордеру N 1, открываемую на следующий месяц. </w:t>
      </w:r>
    </w:p>
    <w:bookmarkStart w:name="z10" w:id="8"/>
    <w:p>
      <w:pPr>
        <w:spacing w:after="0"/>
        <w:ind w:left="0"/>
        <w:jc w:val="both"/>
      </w:pPr>
      <w:r>
        <w:rPr>
          <w:rFonts w:ascii="Times New Roman"/>
          <w:b w:val="false"/>
          <w:i w:val="false"/>
          <w:color w:val="000000"/>
          <w:sz w:val="28"/>
        </w:rPr>
        <w:t xml:space="preserve">
Форма 3 </w:t>
      </w:r>
    </w:p>
    <w:bookmarkEnd w:id="8"/>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r>
        <w:br/>
      </w:r>
      <w:r>
        <w:rPr>
          <w:rFonts w:ascii="Times New Roman"/>
          <w:b w:val="false"/>
          <w:i w:val="false"/>
          <w:color w:val="000000"/>
          <w:sz w:val="28"/>
        </w:rPr>
        <w:t xml:space="preserve">
Журнал-ордер N 2 </w:t>
      </w:r>
      <w:r>
        <w:br/>
      </w:r>
      <w:r>
        <w:rPr>
          <w:rFonts w:ascii="Times New Roman"/>
          <w:b w:val="false"/>
          <w:i w:val="false"/>
          <w:color w:val="000000"/>
          <w:sz w:val="28"/>
        </w:rPr>
        <w:t xml:space="preserve">
по кредиту группы счетов </w:t>
      </w:r>
      <w:r>
        <w:br/>
      </w:r>
      <w:r>
        <w:rPr>
          <w:rFonts w:ascii="Times New Roman"/>
          <w:b w:val="false"/>
          <w:i w:val="false"/>
          <w:color w:val="000000"/>
          <w:sz w:val="28"/>
        </w:rPr>
        <w:t xml:space="preserve">
1030 "Денежные средства на текущих банковских счетах" </w:t>
      </w:r>
      <w:r>
        <w:br/>
      </w:r>
      <w:r>
        <w:rPr>
          <w:rFonts w:ascii="Times New Roman"/>
          <w:b w:val="false"/>
          <w:i w:val="false"/>
          <w:color w:val="000000"/>
          <w:sz w:val="28"/>
        </w:rPr>
        <w:t xml:space="preserve">
за ________________________200__года. </w:t>
      </w:r>
    </w:p>
    <w:p>
      <w:pPr>
        <w:spacing w:after="0"/>
        <w:ind w:left="0"/>
        <w:jc w:val="both"/>
      </w:pPr>
      <w:r>
        <w:rPr>
          <w:rFonts w:ascii="Times New Roman"/>
          <w:b w:val="false"/>
          <w:i w:val="false"/>
          <w:color w:val="000000"/>
          <w:sz w:val="28"/>
        </w:rPr>
        <w:t xml:space="preserve">        С кредита группы счетов 1030 "Денежные средства на текущих </w:t>
      </w:r>
      <w:r>
        <w:br/>
      </w:r>
      <w:r>
        <w:rPr>
          <w:rFonts w:ascii="Times New Roman"/>
          <w:b w:val="false"/>
          <w:i w:val="false"/>
          <w:color w:val="000000"/>
          <w:sz w:val="28"/>
        </w:rPr>
        <w:t xml:space="preserve">
       банковских счетах" в дебет счетов подразделов и групп счетов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585"/>
        <w:gridCol w:w="1255"/>
        <w:gridCol w:w="1451"/>
        <w:gridCol w:w="1295"/>
        <w:gridCol w:w="1550"/>
        <w:gridCol w:w="1197"/>
        <w:gridCol w:w="1531"/>
        <w:gridCol w:w="1197"/>
        <w:gridCol w:w="1452"/>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(или за </w:t>
            </w:r>
            <w:r>
              <w:br/>
            </w:r>
            <w:r>
              <w:rPr>
                <w:rFonts w:ascii="Times New Roman"/>
                <w:b w:val="false"/>
                <w:i w:val="false"/>
                <w:color w:val="000000"/>
                <w:sz w:val="20"/>
              </w:rPr>
              <w:t xml:space="preserve">
какие </w:t>
            </w:r>
            <w:r>
              <w:br/>
            </w:r>
            <w:r>
              <w:rPr>
                <w:rFonts w:ascii="Times New Roman"/>
                <w:b w:val="false"/>
                <w:i w:val="false"/>
                <w:color w:val="000000"/>
                <w:sz w:val="20"/>
              </w:rPr>
              <w:t xml:space="preserve">
числа)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r>
              <w:br/>
            </w:r>
            <w:r>
              <w:rPr>
                <w:rFonts w:ascii="Times New Roman"/>
                <w:b w:val="false"/>
                <w:i w:val="false"/>
                <w:color w:val="000000"/>
                <w:sz w:val="20"/>
              </w:rPr>
              <w:t xml:space="preserve">
"Прочие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активы", 2900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будущих </w:t>
            </w:r>
            <w:r>
              <w:br/>
            </w:r>
            <w:r>
              <w:rPr>
                <w:rFonts w:ascii="Times New Roman"/>
                <w:b w:val="false"/>
                <w:i w:val="false"/>
                <w:color w:val="000000"/>
                <w:sz w:val="20"/>
              </w:rPr>
              <w:t xml:space="preserve">
периодов"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"Денежные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1100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2000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r>
              <w:br/>
            </w:r>
            <w:r>
              <w:rPr>
                <w:rFonts w:ascii="Times New Roman"/>
                <w:b w:val="false"/>
                <w:i w:val="false"/>
                <w:color w:val="000000"/>
                <w:sz w:val="20"/>
              </w:rPr>
              <w:t xml:space="preserve">
"Уставный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5200 </w:t>
            </w:r>
            <w:r>
              <w:br/>
            </w:r>
            <w:r>
              <w:rPr>
                <w:rFonts w:ascii="Times New Roman"/>
                <w:b w:val="false"/>
                <w:i w:val="false"/>
                <w:color w:val="000000"/>
                <w:sz w:val="20"/>
              </w:rPr>
              <w:t xml:space="preserve">
"Выкупленные </w:t>
            </w:r>
            <w:r>
              <w:br/>
            </w:r>
            <w:r>
              <w:rPr>
                <w:rFonts w:ascii="Times New Roman"/>
                <w:b w:val="false"/>
                <w:i w:val="false"/>
                <w:color w:val="000000"/>
                <w:sz w:val="20"/>
              </w:rPr>
              <w:t xml:space="preserve">
собственные </w:t>
            </w:r>
            <w:r>
              <w:br/>
            </w:r>
            <w:r>
              <w:rPr>
                <w:rFonts w:ascii="Times New Roman"/>
                <w:b w:val="false"/>
                <w:i w:val="false"/>
                <w:color w:val="000000"/>
                <w:sz w:val="20"/>
              </w:rPr>
              <w:t xml:space="preserve">
долевые </w:t>
            </w:r>
            <w:r>
              <w:br/>
            </w:r>
            <w:r>
              <w:rPr>
                <w:rFonts w:ascii="Times New Roman"/>
                <w:b w:val="false"/>
                <w:i w:val="false"/>
                <w:color w:val="000000"/>
                <w:sz w:val="20"/>
              </w:rPr>
              <w:t xml:space="preserve">
инструменты", </w:t>
            </w:r>
            <w:r>
              <w:br/>
            </w:r>
            <w:r>
              <w:rPr>
                <w:rFonts w:ascii="Times New Roman"/>
                <w:b w:val="false"/>
                <w:i w:val="false"/>
                <w:color w:val="000000"/>
                <w:sz w:val="20"/>
              </w:rPr>
              <w:t xml:space="preserve">
5300 </w:t>
            </w:r>
            <w:r>
              <w:br/>
            </w:r>
            <w:r>
              <w:rPr>
                <w:rFonts w:ascii="Times New Roman"/>
                <w:b w:val="false"/>
                <w:i w:val="false"/>
                <w:color w:val="000000"/>
                <w:sz w:val="20"/>
              </w:rPr>
              <w:t xml:space="preserve">
"Эмиссионный </w:t>
            </w:r>
            <w:r>
              <w:br/>
            </w:r>
            <w:r>
              <w:rPr>
                <w:rFonts w:ascii="Times New Roman"/>
                <w:b w:val="false"/>
                <w:i w:val="false"/>
                <w:color w:val="000000"/>
                <w:sz w:val="20"/>
              </w:rPr>
              <w:t xml:space="preserve">
доход"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ства", 4000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1756"/>
        <w:gridCol w:w="1539"/>
        <w:gridCol w:w="1381"/>
        <w:gridCol w:w="1342"/>
        <w:gridCol w:w="1697"/>
        <w:gridCol w:w="1203"/>
        <w:gridCol w:w="1105"/>
        <w:gridCol w:w="9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4100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"Расходы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продукции и </w:t>
            </w:r>
            <w:r>
              <w:br/>
            </w:r>
            <w:r>
              <w:rPr>
                <w:rFonts w:ascii="Times New Roman"/>
                <w:b w:val="false"/>
                <w:i w:val="false"/>
                <w:color w:val="000000"/>
                <w:sz w:val="20"/>
              </w:rPr>
              <w:t xml:space="preserve">
оказанию </w:t>
            </w:r>
            <w:r>
              <w:br/>
            </w:r>
            <w:r>
              <w:rPr>
                <w:rFonts w:ascii="Times New Roman"/>
                <w:b w:val="false"/>
                <w:i w:val="false"/>
                <w:color w:val="000000"/>
                <w:sz w:val="20"/>
              </w:rPr>
              <w:t xml:space="preserve">
услуг", 7200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ративные </w:t>
            </w:r>
            <w:r>
              <w:br/>
            </w:r>
            <w:r>
              <w:rPr>
                <w:rFonts w:ascii="Times New Roman"/>
                <w:b w:val="false"/>
                <w:i w:val="false"/>
                <w:color w:val="000000"/>
                <w:sz w:val="20"/>
              </w:rPr>
              <w:t xml:space="preserve">
расходы", 7310 </w:t>
            </w:r>
            <w:r>
              <w:br/>
            </w:r>
            <w:r>
              <w:rPr>
                <w:rFonts w:ascii="Times New Roman"/>
                <w:b w:val="false"/>
                <w:i w:val="false"/>
                <w:color w:val="000000"/>
                <w:sz w:val="20"/>
              </w:rPr>
              <w:t xml:space="preserve">
"Расходы по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дениям", 7400 </w:t>
            </w:r>
            <w:r>
              <w:br/>
            </w:r>
            <w:r>
              <w:rPr>
                <w:rFonts w:ascii="Times New Roman"/>
                <w:b w:val="false"/>
                <w:i w:val="false"/>
                <w:color w:val="000000"/>
                <w:sz w:val="20"/>
              </w:rPr>
              <w:t xml:space="preserve">
"Прочие </w:t>
            </w:r>
            <w:r>
              <w:br/>
            </w:r>
            <w:r>
              <w:rPr>
                <w:rFonts w:ascii="Times New Roman"/>
                <w:b w:val="false"/>
                <w:i w:val="false"/>
                <w:color w:val="000000"/>
                <w:sz w:val="20"/>
              </w:rPr>
              <w:t xml:space="preserve">
расходы"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 </w:t>
            </w:r>
            <w:r>
              <w:br/>
            </w:r>
            <w:r>
              <w:rPr>
                <w:rFonts w:ascii="Times New Roman"/>
                <w:b w:val="false"/>
                <w:i w:val="false"/>
                <w:color w:val="000000"/>
                <w:sz w:val="20"/>
              </w:rPr>
              <w:t xml:space="preserve">
"Основное </w:t>
            </w:r>
            <w:r>
              <w:br/>
            </w:r>
            <w:r>
              <w:rPr>
                <w:rFonts w:ascii="Times New Roman"/>
                <w:b w:val="false"/>
                <w:i w:val="false"/>
                <w:color w:val="000000"/>
                <w:sz w:val="20"/>
              </w:rPr>
              <w:t xml:space="preserve">
производство", </w:t>
            </w:r>
            <w:r>
              <w:br/>
            </w:r>
            <w:r>
              <w:rPr>
                <w:rFonts w:ascii="Times New Roman"/>
                <w:b w:val="false"/>
                <w:i w:val="false"/>
                <w:color w:val="000000"/>
                <w:sz w:val="20"/>
              </w:rPr>
              <w:t xml:space="preserve">
8200 </w:t>
            </w:r>
            <w:r>
              <w:br/>
            </w:r>
            <w:r>
              <w:rPr>
                <w:rFonts w:ascii="Times New Roman"/>
                <w:b w:val="false"/>
                <w:i w:val="false"/>
                <w:color w:val="000000"/>
                <w:sz w:val="20"/>
              </w:rPr>
              <w:t xml:space="preserve">
"Полуфабрикаты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8300 </w:t>
            </w:r>
            <w:r>
              <w:br/>
            </w:r>
            <w:r>
              <w:rPr>
                <w:rFonts w:ascii="Times New Roman"/>
                <w:b w:val="false"/>
                <w:i w:val="false"/>
                <w:color w:val="000000"/>
                <w:sz w:val="20"/>
              </w:rPr>
              <w:t xml:space="preserve">
"Вспомо- </w:t>
            </w:r>
            <w:r>
              <w:br/>
            </w:r>
            <w:r>
              <w:rPr>
                <w:rFonts w:ascii="Times New Roman"/>
                <w:b w:val="false"/>
                <w:i w:val="false"/>
                <w:color w:val="000000"/>
                <w:sz w:val="20"/>
              </w:rPr>
              <w:t xml:space="preserve">
гательные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8400 </w:t>
            </w:r>
            <w:r>
              <w:br/>
            </w:r>
            <w:r>
              <w:rPr>
                <w:rFonts w:ascii="Times New Roman"/>
                <w:b w:val="false"/>
                <w:i w:val="false"/>
                <w:color w:val="000000"/>
                <w:sz w:val="20"/>
              </w:rPr>
              <w:t xml:space="preserve">
"Накладные </w:t>
            </w:r>
            <w:r>
              <w:br/>
            </w:r>
            <w:r>
              <w:rPr>
                <w:rFonts w:ascii="Times New Roman"/>
                <w:b w:val="false"/>
                <w:i w:val="false"/>
                <w:color w:val="000000"/>
                <w:sz w:val="20"/>
              </w:rPr>
              <w:t xml:space="preserve">
расходы"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0" w:type="auto"/>
            <w:vMerge/>
            <w:tcBorders>
              <w:top w:val="nil"/>
              <w:left w:val="single" w:color="cfcfcf" w:sz="5"/>
              <w:bottom w:val="single" w:color="cfcfcf" w:sz="5"/>
              <w:right w:val="single" w:color="cfcfcf" w:sz="5"/>
            </w:tcBorders>
          </w:tcP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к журналу-ордеру N 2 по дебету группы счета </w:t>
      </w:r>
      <w:r>
        <w:br/>
      </w:r>
      <w:r>
        <w:rPr>
          <w:rFonts w:ascii="Times New Roman"/>
          <w:b w:val="false"/>
          <w:i w:val="false"/>
          <w:color w:val="000000"/>
          <w:sz w:val="28"/>
        </w:rPr>
        <w:t xml:space="preserve">
         1030 "Денежные средства на текущих банковских счетах" </w:t>
      </w:r>
      <w:r>
        <w:br/>
      </w:r>
      <w:r>
        <w:rPr>
          <w:rFonts w:ascii="Times New Roman"/>
          <w:b w:val="false"/>
          <w:i w:val="false"/>
          <w:color w:val="000000"/>
          <w:sz w:val="28"/>
        </w:rPr>
        <w:t xml:space="preserve">
                   подраздела 1000 "Денежные средства" </w:t>
      </w:r>
      <w:r>
        <w:br/>
      </w:r>
      <w:r>
        <w:rPr>
          <w:rFonts w:ascii="Times New Roman"/>
          <w:b w:val="false"/>
          <w:i w:val="false"/>
          <w:color w:val="000000"/>
          <w:sz w:val="28"/>
        </w:rPr>
        <w:t xml:space="preserve">
      В дебет счета ________ "___________________" с кредита счетов </w:t>
      </w:r>
      <w:r>
        <w:br/>
      </w:r>
      <w:r>
        <w:rPr>
          <w:rFonts w:ascii="Times New Roman"/>
          <w:b w:val="false"/>
          <w:i w:val="false"/>
          <w:color w:val="000000"/>
          <w:sz w:val="28"/>
        </w:rPr>
        <w:t xml:space="preserve">
                       подразделов и групп счетов </w:t>
      </w:r>
    </w:p>
    <w:p>
      <w:pPr>
        <w:spacing w:after="0"/>
        <w:ind w:left="0"/>
        <w:jc w:val="both"/>
      </w:pPr>
      <w:r>
        <w:rPr>
          <w:rFonts w:ascii="Times New Roman"/>
          <w:b w:val="false"/>
          <w:i w:val="false"/>
          <w:color w:val="000000"/>
          <w:sz w:val="28"/>
        </w:rPr>
        <w:t xml:space="preserve">Сальдо на начало месяца ____________________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811"/>
        <w:gridCol w:w="1940"/>
        <w:gridCol w:w="1842"/>
        <w:gridCol w:w="1823"/>
        <w:gridCol w:w="1472"/>
        <w:gridCol w:w="1706"/>
        <w:gridCol w:w="1804"/>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(или за </w:t>
            </w:r>
            <w:r>
              <w:br/>
            </w:r>
            <w:r>
              <w:rPr>
                <w:rFonts w:ascii="Times New Roman"/>
                <w:b w:val="false"/>
                <w:i w:val="false"/>
                <w:color w:val="000000"/>
                <w:sz w:val="20"/>
              </w:rPr>
              <w:t xml:space="preserve">
какие </w:t>
            </w:r>
            <w:r>
              <w:br/>
            </w:r>
            <w:r>
              <w:rPr>
                <w:rFonts w:ascii="Times New Roman"/>
                <w:b w:val="false"/>
                <w:i w:val="false"/>
                <w:color w:val="000000"/>
                <w:sz w:val="20"/>
              </w:rPr>
              <w:t xml:space="preserve">
числа)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учитываемые </w:t>
            </w:r>
            <w:r>
              <w:br/>
            </w:r>
            <w:r>
              <w:rPr>
                <w:rFonts w:ascii="Times New Roman"/>
                <w:b w:val="false"/>
                <w:i w:val="false"/>
                <w:color w:val="000000"/>
                <w:sz w:val="20"/>
              </w:rPr>
              <w:t xml:space="preserve">
методом долевого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2300 </w:t>
            </w:r>
            <w:r>
              <w:br/>
            </w:r>
            <w:r>
              <w:rPr>
                <w:rFonts w:ascii="Times New Roman"/>
                <w:b w:val="false"/>
                <w:i w:val="false"/>
                <w:color w:val="000000"/>
                <w:sz w:val="20"/>
              </w:rPr>
              <w:t xml:space="preserve">
"Инвестиции в </w:t>
            </w:r>
            <w:r>
              <w:br/>
            </w:r>
            <w:r>
              <w:rPr>
                <w:rFonts w:ascii="Times New Roman"/>
                <w:b w:val="false"/>
                <w:i w:val="false"/>
                <w:color w:val="000000"/>
                <w:sz w:val="20"/>
              </w:rPr>
              <w:t xml:space="preserve">
недвижимость", </w:t>
            </w:r>
            <w:r>
              <w:br/>
            </w:r>
            <w:r>
              <w:rPr>
                <w:rFonts w:ascii="Times New Roman"/>
                <w:b w:val="false"/>
                <w:i w:val="false"/>
                <w:color w:val="000000"/>
                <w:sz w:val="20"/>
              </w:rPr>
              <w:t xml:space="preserve">
1200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2100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2000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1000 "Денежные </w:t>
            </w:r>
            <w:r>
              <w:br/>
            </w:r>
            <w:r>
              <w:rPr>
                <w:rFonts w:ascii="Times New Roman"/>
                <w:b w:val="false"/>
                <w:i w:val="false"/>
                <w:color w:val="000000"/>
                <w:sz w:val="20"/>
              </w:rPr>
              <w:t xml:space="preserve">
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r>
              <w:br/>
            </w:r>
            <w:r>
              <w:rPr>
                <w:rFonts w:ascii="Times New Roman"/>
                <w:b w:val="false"/>
                <w:i w:val="false"/>
                <w:color w:val="000000"/>
                <w:sz w:val="20"/>
              </w:rPr>
              <w:t xml:space="preserve">
"Уставный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5200 </w:t>
            </w:r>
            <w:r>
              <w:br/>
            </w:r>
            <w:r>
              <w:rPr>
                <w:rFonts w:ascii="Times New Roman"/>
                <w:b w:val="false"/>
                <w:i w:val="false"/>
                <w:color w:val="000000"/>
                <w:sz w:val="20"/>
              </w:rPr>
              <w:t xml:space="preserve">
"Выкупленные </w:t>
            </w:r>
            <w:r>
              <w:br/>
            </w:r>
            <w:r>
              <w:rPr>
                <w:rFonts w:ascii="Times New Roman"/>
                <w:b w:val="false"/>
                <w:i w:val="false"/>
                <w:color w:val="000000"/>
                <w:sz w:val="20"/>
              </w:rPr>
              <w:t xml:space="preserve">
собственные </w:t>
            </w:r>
            <w:r>
              <w:br/>
            </w:r>
            <w:r>
              <w:rPr>
                <w:rFonts w:ascii="Times New Roman"/>
                <w:b w:val="false"/>
                <w:i w:val="false"/>
                <w:color w:val="000000"/>
                <w:sz w:val="20"/>
              </w:rPr>
              <w:t xml:space="preserve">
долевые </w:t>
            </w:r>
            <w:r>
              <w:br/>
            </w:r>
            <w:r>
              <w:rPr>
                <w:rFonts w:ascii="Times New Roman"/>
                <w:b w:val="false"/>
                <w:i w:val="false"/>
                <w:color w:val="000000"/>
                <w:sz w:val="20"/>
              </w:rPr>
              <w:t xml:space="preserve">
инструменты", </w:t>
            </w:r>
            <w:r>
              <w:br/>
            </w:r>
            <w:r>
              <w:rPr>
                <w:rFonts w:ascii="Times New Roman"/>
                <w:b w:val="false"/>
                <w:i w:val="false"/>
                <w:color w:val="000000"/>
                <w:sz w:val="20"/>
              </w:rPr>
              <w:t xml:space="preserve">
3000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3500 "Прочие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4400 "Прочие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3300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4100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93"/>
        <w:gridCol w:w="2153"/>
        <w:gridCol w:w="1693"/>
        <w:gridCol w:w="1673"/>
        <w:gridCol w:w="1453"/>
        <w:gridCol w:w="15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r>
              <w:br/>
            </w:r>
            <w:r>
              <w:rPr>
                <w:rFonts w:ascii="Times New Roman"/>
                <w:b w:val="false"/>
                <w:i w:val="false"/>
                <w:color w:val="000000"/>
                <w:sz w:val="20"/>
              </w:rPr>
              <w:t xml:space="preserve">
"Доход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продукции и </w:t>
            </w:r>
            <w:r>
              <w:br/>
            </w:r>
            <w:r>
              <w:rPr>
                <w:rFonts w:ascii="Times New Roman"/>
                <w:b w:val="false"/>
                <w:i w:val="false"/>
                <w:color w:val="000000"/>
                <w:sz w:val="20"/>
              </w:rPr>
              <w:t xml:space="preserve">
оказания услуг", </w:t>
            </w:r>
            <w:r>
              <w:br/>
            </w:r>
            <w:r>
              <w:rPr>
                <w:rFonts w:ascii="Times New Roman"/>
                <w:b w:val="false"/>
                <w:i w:val="false"/>
                <w:color w:val="000000"/>
                <w:sz w:val="20"/>
              </w:rPr>
              <w:t xml:space="preserve">
6200 </w:t>
            </w:r>
            <w:r>
              <w:br/>
            </w:r>
            <w:r>
              <w:rPr>
                <w:rFonts w:ascii="Times New Roman"/>
                <w:b w:val="false"/>
                <w:i w:val="false"/>
                <w:color w:val="000000"/>
                <w:sz w:val="20"/>
              </w:rPr>
              <w:t xml:space="preserve">
"Прочие доходы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"Доходы, </w:t>
            </w:r>
            <w:r>
              <w:br/>
            </w:r>
            <w:r>
              <w:rPr>
                <w:rFonts w:ascii="Times New Roman"/>
                <w:b w:val="false"/>
                <w:i w:val="false"/>
                <w:color w:val="000000"/>
                <w:sz w:val="20"/>
              </w:rPr>
              <w:t xml:space="preserve">
связанные с </w:t>
            </w:r>
            <w:r>
              <w:br/>
            </w:r>
            <w:r>
              <w:rPr>
                <w:rFonts w:ascii="Times New Roman"/>
                <w:b w:val="false"/>
                <w:i w:val="false"/>
                <w:color w:val="000000"/>
                <w:sz w:val="20"/>
              </w:rPr>
              <w:t xml:space="preserve">
прекращаемой </w:t>
            </w:r>
            <w:r>
              <w:br/>
            </w:r>
            <w:r>
              <w:rPr>
                <w:rFonts w:ascii="Times New Roman"/>
                <w:b w:val="false"/>
                <w:i w:val="false"/>
                <w:color w:val="000000"/>
                <w:sz w:val="20"/>
              </w:rPr>
              <w:t xml:space="preserve">
деятельностью"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 </w:t>
            </w: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Сальдо на конец месяца _____________________тенге </w:t>
      </w:r>
    </w:p>
    <w:p>
      <w:pPr>
        <w:spacing w:after="0"/>
        <w:ind w:left="0"/>
        <w:jc w:val="both"/>
      </w:pPr>
      <w:r>
        <w:rPr>
          <w:rFonts w:ascii="Times New Roman"/>
          <w:b w:val="false"/>
          <w:i w:val="false"/>
          <w:color w:val="000000"/>
          <w:sz w:val="28"/>
        </w:rPr>
        <w:t xml:space="preserve">      Журнал-ордер и ведомость закончены  "___"__________200__года. </w:t>
      </w:r>
    </w:p>
    <w:p>
      <w:pPr>
        <w:spacing w:after="0"/>
        <w:ind w:left="0"/>
        <w:jc w:val="both"/>
      </w:pPr>
      <w:r>
        <w:rPr>
          <w:rFonts w:ascii="Times New Roman"/>
          <w:b w:val="false"/>
          <w:i w:val="false"/>
          <w:color w:val="000000"/>
          <w:sz w:val="28"/>
        </w:rPr>
        <w:t xml:space="preserve">      Данные листов - расшифровок и сальдо сверены. </w:t>
      </w:r>
    </w:p>
    <w:p>
      <w:pPr>
        <w:spacing w:after="0"/>
        <w:ind w:left="0"/>
        <w:jc w:val="both"/>
      </w:pPr>
      <w:r>
        <w:rPr>
          <w:rFonts w:ascii="Times New Roman"/>
          <w:b w:val="false"/>
          <w:i w:val="false"/>
          <w:color w:val="000000"/>
          <w:sz w:val="28"/>
        </w:rPr>
        <w:t xml:space="preserve">      В Главной книге суммы оборотов отражены "__"_________200__года.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2 и ведомость к журналу-ордеру N 2 предназначены для учета операций по кредиту (журнал-ордер) и дебету (ведомость к журналу ордеру N 2) счета 1030 "Денежные средства на текущих банковских счетах". </w:t>
      </w:r>
      <w:r>
        <w:br/>
      </w:r>
      <w:r>
        <w:rPr>
          <w:rFonts w:ascii="Times New Roman"/>
          <w:b w:val="false"/>
          <w:i w:val="false"/>
          <w:color w:val="000000"/>
          <w:sz w:val="28"/>
        </w:rPr>
        <w:t xml:space="preserve">
      Записи в журнале-ордере N 2 и ведомости к журналу-ордеру N 2, производятся на основании выписок банка и приложенных к ним денежных документов в разрезе соответствующих корреспондирующих счетов. </w:t>
      </w:r>
      <w:r>
        <w:br/>
      </w:r>
      <w:r>
        <w:rPr>
          <w:rFonts w:ascii="Times New Roman"/>
          <w:b w:val="false"/>
          <w:i w:val="false"/>
          <w:color w:val="000000"/>
          <w:sz w:val="28"/>
        </w:rPr>
        <w:t xml:space="preserve">
      Корреспондирующие счета указываются как в банковских выписках, так и на приложенных к ним документах. Группировка сумм для отражения в журнале-ордере N 2 и ведомости к журналу-ордеру N 2 осуществляется путем подсчета соответствующих данных в банковских выписках согласно приведенным в них бухгалтерским записям. </w:t>
      </w:r>
      <w:r>
        <w:br/>
      </w:r>
      <w:r>
        <w:rPr>
          <w:rFonts w:ascii="Times New Roman"/>
          <w:b w:val="false"/>
          <w:i w:val="false"/>
          <w:color w:val="000000"/>
          <w:sz w:val="28"/>
        </w:rPr>
        <w:t xml:space="preserve">
      Графы "Дата" журнала-ордера N 2 и ведомости к журналу-ордеру N 2 предназначены для указания начальной и конечной дат выписок банка, поступивших в течение месяца. Наименование или коды соответствующих групп счетов корреспондирующих с кредитом или по дебету с группой счетов 1030 "Денежные средства на текущих банковских счетах" заносятся соответственно в графы 1-16 журнала-ордера и 1-12 ведомости. В конце месяца построчно подводятся итоги в графе 17 (журнал-ордер N 2) и в графу 13 (ведомости к журналу-ордеру N 2), а также пографно в разрезе корреспондирующих групп счетов подводятся "Итого", суммарный, пографный и построчный итог которых в шахматном порядке должен совпадать. Полученные суммы являются суммы являются суммой кредитового (в журнале-ордере N 2) и дебетового (ведомости к журналу-ордеру N 2) оборота, которые переносятся в Главную книгу. </w:t>
      </w:r>
      <w:r>
        <w:br/>
      </w:r>
      <w:r>
        <w:rPr>
          <w:rFonts w:ascii="Times New Roman"/>
          <w:b w:val="false"/>
          <w:i w:val="false"/>
          <w:color w:val="000000"/>
          <w:sz w:val="28"/>
        </w:rPr>
        <w:t xml:space="preserve">
      В ведомости к журналу-ордеру N 2 отражаются остатки по счетам на начало месяца. Остатки на конец месяца выводятся с учетом сумм кредитовых и дебетовых оборотов по счетам. Данные остатки переносятся в Главную книгу и ведомость к журналу-ордеру N 2, открываемую на следующий месяц. </w:t>
      </w:r>
    </w:p>
    <w:bookmarkStart w:name="z11" w:id="9"/>
    <w:p>
      <w:pPr>
        <w:spacing w:after="0"/>
        <w:ind w:left="0"/>
        <w:jc w:val="both"/>
      </w:pPr>
      <w:r>
        <w:rPr>
          <w:rFonts w:ascii="Times New Roman"/>
          <w:b w:val="false"/>
          <w:i w:val="false"/>
          <w:color w:val="000000"/>
          <w:sz w:val="28"/>
        </w:rPr>
        <w:t xml:space="preserve">
Форма 4 </w:t>
      </w:r>
    </w:p>
    <w:bookmarkEnd w:id="9"/>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3 </w:t>
      </w:r>
      <w:r>
        <w:br/>
      </w:r>
      <w:r>
        <w:rPr>
          <w:rFonts w:ascii="Times New Roman"/>
          <w:b w:val="false"/>
          <w:i w:val="false"/>
          <w:color w:val="000000"/>
          <w:sz w:val="28"/>
        </w:rPr>
        <w:t xml:space="preserve">
по кредиту групп счетов </w:t>
      </w:r>
      <w:r>
        <w:br/>
      </w:r>
      <w:r>
        <w:rPr>
          <w:rFonts w:ascii="Times New Roman"/>
          <w:b w:val="false"/>
          <w:i w:val="false"/>
          <w:color w:val="000000"/>
          <w:sz w:val="28"/>
        </w:rPr>
        <w:t xml:space="preserve">
1020 "Денежные средства в пути",  </w:t>
      </w:r>
      <w:r>
        <w:br/>
      </w:r>
      <w:r>
        <w:rPr>
          <w:rFonts w:ascii="Times New Roman"/>
          <w:b w:val="false"/>
          <w:i w:val="false"/>
          <w:color w:val="000000"/>
          <w:sz w:val="28"/>
        </w:rPr>
        <w:t xml:space="preserve">
1040 "Денежные средства на карт-счетах", </w:t>
      </w:r>
      <w:r>
        <w:br/>
      </w:r>
      <w:r>
        <w:rPr>
          <w:rFonts w:ascii="Times New Roman"/>
          <w:b w:val="false"/>
          <w:i w:val="false"/>
          <w:color w:val="000000"/>
          <w:sz w:val="28"/>
        </w:rPr>
        <w:t xml:space="preserve">
1050 "Денежные средства на сберегательных счетах", </w:t>
      </w:r>
      <w:r>
        <w:br/>
      </w:r>
      <w:r>
        <w:rPr>
          <w:rFonts w:ascii="Times New Roman"/>
          <w:b w:val="false"/>
          <w:i w:val="false"/>
          <w:color w:val="000000"/>
          <w:sz w:val="28"/>
        </w:rPr>
        <w:t xml:space="preserve">
1060 "Денежные средства на прочих счетах", </w:t>
      </w:r>
      <w:r>
        <w:br/>
      </w:r>
      <w:r>
        <w:rPr>
          <w:rFonts w:ascii="Times New Roman"/>
          <w:b w:val="false"/>
          <w:i w:val="false"/>
          <w:color w:val="000000"/>
          <w:sz w:val="28"/>
        </w:rPr>
        <w:t xml:space="preserve">
подраздела 1000 "Денежные средства" </w:t>
      </w:r>
      <w:r>
        <w:br/>
      </w:r>
      <w:r>
        <w:rPr>
          <w:rFonts w:ascii="Times New Roman"/>
          <w:b w:val="false"/>
          <w:i w:val="false"/>
          <w:color w:val="000000"/>
          <w:sz w:val="28"/>
        </w:rPr>
        <w:t xml:space="preserve">
за ________________________200___года. </w:t>
      </w:r>
    </w:p>
    <w:p>
      <w:pPr>
        <w:spacing w:after="0"/>
        <w:ind w:left="0"/>
        <w:jc w:val="both"/>
      </w:pPr>
      <w:r>
        <w:rPr>
          <w:rFonts w:ascii="Times New Roman"/>
          <w:b w:val="false"/>
          <w:i w:val="false"/>
          <w:color w:val="000000"/>
          <w:sz w:val="28"/>
        </w:rPr>
        <w:t xml:space="preserve">    С кредита группы счетов 1020 "Денежные средства в пути" в дебет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1744"/>
        <w:gridCol w:w="1170"/>
        <w:gridCol w:w="1130"/>
        <w:gridCol w:w="1110"/>
        <w:gridCol w:w="1110"/>
        <w:gridCol w:w="1170"/>
        <w:gridCol w:w="1011"/>
        <w:gridCol w:w="912"/>
        <w:gridCol w:w="912"/>
        <w:gridCol w:w="812"/>
        <w:gridCol w:w="1349"/>
      </w:tblGrid>
      <w:tr>
        <w:trPr>
          <w:trHeight w:val="525"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r>
              <w:br/>
            </w:r>
            <w:r>
              <w:rPr>
                <w:rFonts w:ascii="Times New Roman"/>
                <w:b w:val="false"/>
                <w:i w:val="false"/>
                <w:color w:val="000000"/>
                <w:sz w:val="20"/>
              </w:rPr>
              <w:t xml:space="preserve">
или </w:t>
            </w:r>
            <w:r>
              <w:br/>
            </w:r>
            <w:r>
              <w:rPr>
                <w:rFonts w:ascii="Times New Roman"/>
                <w:b w:val="false"/>
                <w:i w:val="false"/>
                <w:color w:val="000000"/>
                <w:sz w:val="20"/>
              </w:rPr>
              <w:t xml:space="preserve">
дата </w:t>
            </w:r>
            <w:r>
              <w:br/>
            </w:r>
            <w:r>
              <w:rPr>
                <w:rFonts w:ascii="Times New Roman"/>
                <w:b w:val="false"/>
                <w:i w:val="false"/>
                <w:color w:val="000000"/>
                <w:sz w:val="20"/>
              </w:rPr>
              <w:t xml:space="preserve">
выписки </w:t>
            </w:r>
            <w:r>
              <w:br/>
            </w:r>
            <w:r>
              <w:rPr>
                <w:rFonts w:ascii="Times New Roman"/>
                <w:b w:val="false"/>
                <w:i w:val="false"/>
                <w:color w:val="000000"/>
                <w:sz w:val="20"/>
              </w:rPr>
              <w:t xml:space="preserve">
банка)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Счетов подраздела 1000 </w:t>
            </w:r>
            <w:r>
              <w:br/>
            </w:r>
            <w:r>
              <w:rPr>
                <w:rFonts w:ascii="Times New Roman"/>
                <w:b w:val="false"/>
                <w:i w:val="false"/>
                <w:color w:val="000000"/>
                <w:sz w:val="20"/>
              </w:rPr>
              <w:t xml:space="preserve">
"Денежные средства"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N 1 к журналу - ордеру N 3 по дебету </w:t>
      </w:r>
      <w:r>
        <w:br/>
      </w:r>
      <w:r>
        <w:rPr>
          <w:rFonts w:ascii="Times New Roman"/>
          <w:b w:val="false"/>
          <w:i w:val="false"/>
          <w:color w:val="000000"/>
          <w:sz w:val="28"/>
        </w:rPr>
        <w:t xml:space="preserve">
          группы счетов 1020 "Денежные средства в пути в тенге" </w:t>
      </w:r>
      <w:r>
        <w:br/>
      </w:r>
      <w:r>
        <w:rPr>
          <w:rFonts w:ascii="Times New Roman"/>
          <w:b w:val="false"/>
          <w:i w:val="false"/>
          <w:color w:val="000000"/>
          <w:sz w:val="28"/>
        </w:rPr>
        <w:t xml:space="preserve">
      В дебет группы счетов 1020 "Денежные средства в пути в тенге" </w:t>
      </w:r>
      <w:r>
        <w:br/>
      </w:r>
      <w:r>
        <w:rPr>
          <w:rFonts w:ascii="Times New Roman"/>
          <w:b w:val="false"/>
          <w:i w:val="false"/>
          <w:color w:val="000000"/>
          <w:sz w:val="28"/>
        </w:rPr>
        <w:t xml:space="preserve">
              с кредита счетов подразделов и групп счетов </w:t>
      </w:r>
    </w:p>
    <w:p>
      <w:pPr>
        <w:spacing w:after="0"/>
        <w:ind w:left="0"/>
        <w:jc w:val="both"/>
      </w:pPr>
      <w:r>
        <w:rPr>
          <w:rFonts w:ascii="Times New Roman"/>
          <w:b w:val="false"/>
          <w:i w:val="false"/>
          <w:color w:val="000000"/>
          <w:sz w:val="28"/>
        </w:rPr>
        <w:t xml:space="preserve">Сальдо на начало месяца ______________________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073"/>
        <w:gridCol w:w="1613"/>
        <w:gridCol w:w="1633"/>
        <w:gridCol w:w="1493"/>
        <w:gridCol w:w="1953"/>
        <w:gridCol w:w="1933"/>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документа или </w:t>
            </w:r>
            <w:r>
              <w:br/>
            </w:r>
            <w:r>
              <w:rPr>
                <w:rFonts w:ascii="Times New Roman"/>
                <w:b w:val="false"/>
                <w:i w:val="false"/>
                <w:color w:val="000000"/>
                <w:sz w:val="20"/>
              </w:rPr>
              <w:t xml:space="preserve">
дата выписки </w:t>
            </w:r>
            <w:r>
              <w:br/>
            </w:r>
            <w:r>
              <w:rPr>
                <w:rFonts w:ascii="Times New Roman"/>
                <w:b w:val="false"/>
                <w:i w:val="false"/>
                <w:color w:val="000000"/>
                <w:sz w:val="20"/>
              </w:rPr>
              <w:t xml:space="preserve">
банка)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"Денежные 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2100 "Долгосрочная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093"/>
        <w:gridCol w:w="1093"/>
        <w:gridCol w:w="1093"/>
        <w:gridCol w:w="1093"/>
        <w:gridCol w:w="1093"/>
        <w:gridCol w:w="1093"/>
        <w:gridCol w:w="1133"/>
        <w:gridCol w:w="1093"/>
        <w:gridCol w:w="139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"Краткосрочные финансовые </w:t>
            </w:r>
            <w:r>
              <w:br/>
            </w:r>
            <w:r>
              <w:rPr>
                <w:rFonts w:ascii="Times New Roman"/>
                <w:b w:val="false"/>
                <w:i w:val="false"/>
                <w:color w:val="000000"/>
                <w:sz w:val="20"/>
              </w:rPr>
              <w:t xml:space="preserve">
обязательства", 3500 "Прочие </w:t>
            </w:r>
            <w:r>
              <w:br/>
            </w:r>
            <w:r>
              <w:rPr>
                <w:rFonts w:ascii="Times New Roman"/>
                <w:b w:val="false"/>
                <w:i w:val="false"/>
                <w:color w:val="000000"/>
                <w:sz w:val="20"/>
              </w:rPr>
              <w:t xml:space="preserve">
краткосрочные обязательства", 4000 </w:t>
            </w:r>
            <w:r>
              <w:br/>
            </w:r>
            <w:r>
              <w:rPr>
                <w:rFonts w:ascii="Times New Roman"/>
                <w:b w:val="false"/>
                <w:i w:val="false"/>
                <w:color w:val="000000"/>
                <w:sz w:val="20"/>
              </w:rPr>
              <w:t xml:space="preserve">
"Долгосрочные финансовые обязательства", </w:t>
            </w:r>
            <w:r>
              <w:br/>
            </w:r>
            <w:r>
              <w:rPr>
                <w:rFonts w:ascii="Times New Roman"/>
                <w:b w:val="false"/>
                <w:i w:val="false"/>
                <w:color w:val="000000"/>
                <w:sz w:val="20"/>
              </w:rPr>
              <w:t xml:space="preserve">
4400 "Прочие долгосрочные обязательства"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Сальдо на конец месяца______________________ тенге </w:t>
      </w:r>
    </w:p>
    <w:p>
      <w:pPr>
        <w:spacing w:after="0"/>
        <w:ind w:left="0"/>
        <w:jc w:val="both"/>
      </w:pPr>
      <w:r>
        <w:rPr>
          <w:rFonts w:ascii="Times New Roman"/>
          <w:b w:val="false"/>
          <w:i w:val="false"/>
          <w:color w:val="000000"/>
          <w:sz w:val="28"/>
        </w:rPr>
        <w:t xml:space="preserve">               С кредита счета_________ подраздела 1000 </w:t>
      </w:r>
      <w:r>
        <w:br/>
      </w:r>
      <w:r>
        <w:rPr>
          <w:rFonts w:ascii="Times New Roman"/>
          <w:b w:val="false"/>
          <w:i w:val="false"/>
          <w:color w:val="000000"/>
          <w:sz w:val="28"/>
        </w:rPr>
        <w:t xml:space="preserve">
            "Денежные средства" в дебет счетов подразделов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293"/>
        <w:gridCol w:w="1533"/>
        <w:gridCol w:w="1613"/>
        <w:gridCol w:w="1733"/>
        <w:gridCol w:w="1853"/>
        <w:gridCol w:w="1553"/>
        <w:gridCol w:w="157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документа </w:t>
            </w:r>
            <w:r>
              <w:br/>
            </w:r>
            <w:r>
              <w:rPr>
                <w:rFonts w:ascii="Times New Roman"/>
                <w:b w:val="false"/>
                <w:i w:val="false"/>
                <w:color w:val="000000"/>
                <w:sz w:val="20"/>
              </w:rPr>
              <w:t xml:space="preserve">
или дата </w:t>
            </w:r>
            <w:r>
              <w:br/>
            </w:r>
            <w:r>
              <w:rPr>
                <w:rFonts w:ascii="Times New Roman"/>
                <w:b w:val="false"/>
                <w:i w:val="false"/>
                <w:color w:val="000000"/>
                <w:sz w:val="20"/>
              </w:rPr>
              <w:t xml:space="preserve">
выписки </w:t>
            </w:r>
            <w:r>
              <w:br/>
            </w:r>
            <w:r>
              <w:rPr>
                <w:rFonts w:ascii="Times New Roman"/>
                <w:b w:val="false"/>
                <w:i w:val="false"/>
                <w:color w:val="000000"/>
                <w:sz w:val="20"/>
              </w:rPr>
              <w:t xml:space="preserve">
банка)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"Краткосрочные </w:t>
            </w:r>
            <w:r>
              <w:br/>
            </w:r>
            <w:r>
              <w:rPr>
                <w:rFonts w:ascii="Times New Roman"/>
                <w:b w:val="false"/>
                <w:i w:val="false"/>
                <w:color w:val="000000"/>
                <w:sz w:val="20"/>
              </w:rPr>
              <w:t xml:space="preserve">
финансовые инвестиции", </w:t>
            </w:r>
            <w:r>
              <w:br/>
            </w:r>
            <w:r>
              <w:rPr>
                <w:rFonts w:ascii="Times New Roman"/>
                <w:b w:val="false"/>
                <w:i w:val="false"/>
                <w:color w:val="000000"/>
                <w:sz w:val="20"/>
              </w:rPr>
              <w:t xml:space="preserve">
2000 "Долгосрочные </w:t>
            </w:r>
            <w:r>
              <w:br/>
            </w:r>
            <w:r>
              <w:rPr>
                <w:rFonts w:ascii="Times New Roman"/>
                <w:b w:val="false"/>
                <w:i w:val="false"/>
                <w:color w:val="000000"/>
                <w:sz w:val="20"/>
              </w:rPr>
              <w:t xml:space="preserve">
финансовые инвестиции", </w:t>
            </w:r>
            <w:r>
              <w:br/>
            </w:r>
            <w:r>
              <w:rPr>
                <w:rFonts w:ascii="Times New Roman"/>
                <w:b w:val="false"/>
                <w:i w:val="false"/>
                <w:color w:val="000000"/>
                <w:sz w:val="20"/>
              </w:rPr>
              <w:t xml:space="preserve">
1000 "Денежные средства"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"Нематериальные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2400 "Основные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1300 "Запасы", </w:t>
            </w:r>
            <w:r>
              <w:br/>
            </w:r>
            <w:r>
              <w:rPr>
                <w:rFonts w:ascii="Times New Roman"/>
                <w:b w:val="false"/>
                <w:i w:val="false"/>
                <w:color w:val="000000"/>
                <w:sz w:val="20"/>
              </w:rPr>
              <w:t xml:space="preserve">
1600 "Прочие </w:t>
            </w:r>
            <w:r>
              <w:br/>
            </w:r>
            <w:r>
              <w:rPr>
                <w:rFonts w:ascii="Times New Roman"/>
                <w:b w:val="false"/>
                <w:i w:val="false"/>
                <w:color w:val="000000"/>
                <w:sz w:val="20"/>
              </w:rPr>
              <w:t xml:space="preserve">
краткосрочные активы", </w:t>
            </w:r>
            <w:r>
              <w:br/>
            </w:r>
            <w:r>
              <w:rPr>
                <w:rFonts w:ascii="Times New Roman"/>
                <w:b w:val="false"/>
                <w:i w:val="false"/>
                <w:color w:val="000000"/>
                <w:sz w:val="20"/>
              </w:rPr>
              <w:t xml:space="preserve">
2900 "Прочие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2300 "Инвестиции в </w:t>
            </w:r>
            <w:r>
              <w:br/>
            </w:r>
            <w:r>
              <w:rPr>
                <w:rFonts w:ascii="Times New Roman"/>
                <w:b w:val="false"/>
                <w:i w:val="false"/>
                <w:color w:val="000000"/>
                <w:sz w:val="20"/>
              </w:rPr>
              <w:t xml:space="preserve">
недвижимость", </w:t>
            </w:r>
            <w:r>
              <w:br/>
            </w:r>
            <w:r>
              <w:rPr>
                <w:rFonts w:ascii="Times New Roman"/>
                <w:b w:val="false"/>
                <w:i w:val="false"/>
                <w:color w:val="000000"/>
                <w:sz w:val="20"/>
              </w:rPr>
              <w:t xml:space="preserve">
2500 "Биологические </w:t>
            </w:r>
            <w:r>
              <w:br/>
            </w:r>
            <w:r>
              <w:rPr>
                <w:rFonts w:ascii="Times New Roman"/>
                <w:b w:val="false"/>
                <w:i w:val="false"/>
                <w:color w:val="000000"/>
                <w:sz w:val="20"/>
              </w:rPr>
              <w:t xml:space="preserve">
активы"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33"/>
        <w:gridCol w:w="1433"/>
        <w:gridCol w:w="1673"/>
        <w:gridCol w:w="1573"/>
        <w:gridCol w:w="1853"/>
        <w:gridCol w:w="1693"/>
        <w:gridCol w:w="1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"Краткосрочные </w:t>
            </w:r>
            <w:r>
              <w:br/>
            </w:r>
            <w:r>
              <w:rPr>
                <w:rFonts w:ascii="Times New Roman"/>
                <w:b w:val="false"/>
                <w:i w:val="false"/>
                <w:color w:val="000000"/>
                <w:sz w:val="20"/>
              </w:rPr>
              <w:t xml:space="preserve">
финансовые обязательства", </w:t>
            </w:r>
            <w:r>
              <w:br/>
            </w:r>
            <w:r>
              <w:rPr>
                <w:rFonts w:ascii="Times New Roman"/>
                <w:b w:val="false"/>
                <w:i w:val="false"/>
                <w:color w:val="000000"/>
                <w:sz w:val="20"/>
              </w:rPr>
              <w:t xml:space="preserve">
4000 "Долгосрочные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3300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4100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7100 "Расходы по реализации </w:t>
            </w:r>
            <w:r>
              <w:br/>
            </w:r>
            <w:r>
              <w:rPr>
                <w:rFonts w:ascii="Times New Roman"/>
                <w:b w:val="false"/>
                <w:i w:val="false"/>
                <w:color w:val="000000"/>
                <w:sz w:val="20"/>
              </w:rPr>
              <w:t xml:space="preserve">
продукции и оказанию </w:t>
            </w:r>
            <w:r>
              <w:br/>
            </w:r>
            <w:r>
              <w:rPr>
                <w:rFonts w:ascii="Times New Roman"/>
                <w:b w:val="false"/>
                <w:i w:val="false"/>
                <w:color w:val="000000"/>
                <w:sz w:val="20"/>
              </w:rPr>
              <w:t xml:space="preserve">
услуг", 7200 </w:t>
            </w:r>
            <w:r>
              <w:br/>
            </w:r>
            <w:r>
              <w:rPr>
                <w:rFonts w:ascii="Times New Roman"/>
                <w:b w:val="false"/>
                <w:i w:val="false"/>
                <w:color w:val="000000"/>
                <w:sz w:val="20"/>
              </w:rPr>
              <w:t xml:space="preserve">
"Административные расходы"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N 2 к журналу-ордеру N 3 по дебету группы </w:t>
      </w:r>
      <w:r>
        <w:br/>
      </w:r>
      <w:r>
        <w:rPr>
          <w:rFonts w:ascii="Times New Roman"/>
          <w:b w:val="false"/>
          <w:i w:val="false"/>
          <w:color w:val="000000"/>
          <w:sz w:val="28"/>
        </w:rPr>
        <w:t xml:space="preserve">
               счетов1040 "Денежные средства на карт-счетах", </w:t>
      </w:r>
      <w:r>
        <w:br/>
      </w:r>
      <w:r>
        <w:rPr>
          <w:rFonts w:ascii="Times New Roman"/>
          <w:b w:val="false"/>
          <w:i w:val="false"/>
          <w:color w:val="000000"/>
          <w:sz w:val="28"/>
        </w:rPr>
        <w:t xml:space="preserve">
         1050 "Денежные средства на сберегательных счетах в тенге", </w:t>
      </w:r>
      <w:r>
        <w:br/>
      </w:r>
      <w:r>
        <w:rPr>
          <w:rFonts w:ascii="Times New Roman"/>
          <w:b w:val="false"/>
          <w:i w:val="false"/>
          <w:color w:val="000000"/>
          <w:sz w:val="28"/>
        </w:rPr>
        <w:t xml:space="preserve">
           1060 "Денежные средства на прочих счетах" подраздела </w:t>
      </w:r>
      <w:r>
        <w:br/>
      </w:r>
      <w:r>
        <w:rPr>
          <w:rFonts w:ascii="Times New Roman"/>
          <w:b w:val="false"/>
          <w:i w:val="false"/>
          <w:color w:val="000000"/>
          <w:sz w:val="28"/>
        </w:rPr>
        <w:t xml:space="preserve">
                      1000 "Денежные средства" </w:t>
      </w:r>
      <w:r>
        <w:br/>
      </w:r>
      <w:r>
        <w:rPr>
          <w:rFonts w:ascii="Times New Roman"/>
          <w:b w:val="false"/>
          <w:i w:val="false"/>
          <w:color w:val="000000"/>
          <w:sz w:val="28"/>
        </w:rPr>
        <w:t xml:space="preserve">
             В дебет счета _______ "________________________" </w:t>
      </w:r>
      <w:r>
        <w:br/>
      </w:r>
      <w:r>
        <w:rPr>
          <w:rFonts w:ascii="Times New Roman"/>
          <w:b w:val="false"/>
          <w:i w:val="false"/>
          <w:color w:val="000000"/>
          <w:sz w:val="28"/>
        </w:rPr>
        <w:t xml:space="preserve">
                с кредита счетов подразделов и групп счетов </w:t>
      </w:r>
    </w:p>
    <w:p>
      <w:pPr>
        <w:spacing w:after="0"/>
        <w:ind w:left="0"/>
        <w:jc w:val="both"/>
      </w:pPr>
      <w:r>
        <w:rPr>
          <w:rFonts w:ascii="Times New Roman"/>
          <w:b w:val="false"/>
          <w:i w:val="false"/>
          <w:color w:val="000000"/>
          <w:sz w:val="28"/>
        </w:rPr>
        <w:t xml:space="preserve">Сальдо на начало месяца_____________________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73"/>
        <w:gridCol w:w="753"/>
        <w:gridCol w:w="753"/>
        <w:gridCol w:w="753"/>
        <w:gridCol w:w="753"/>
        <w:gridCol w:w="1073"/>
        <w:gridCol w:w="1073"/>
        <w:gridCol w:w="1073"/>
        <w:gridCol w:w="1073"/>
        <w:gridCol w:w="1073"/>
        <w:gridCol w:w="753"/>
        <w:gridCol w:w="833"/>
        <w:gridCol w:w="63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(но- </w:t>
            </w:r>
            <w:r>
              <w:br/>
            </w:r>
            <w:r>
              <w:rPr>
                <w:rFonts w:ascii="Times New Roman"/>
                <w:b w:val="false"/>
                <w:i w:val="false"/>
                <w:color w:val="000000"/>
                <w:sz w:val="20"/>
              </w:rPr>
              <w:t xml:space="preserve">
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r>
              <w:br/>
            </w:r>
            <w:r>
              <w:rPr>
                <w:rFonts w:ascii="Times New Roman"/>
                <w:b w:val="false"/>
                <w:i w:val="false"/>
                <w:color w:val="000000"/>
                <w:sz w:val="20"/>
              </w:rPr>
              <w:t xml:space="preserve">
или </w:t>
            </w:r>
            <w:r>
              <w:br/>
            </w:r>
            <w:r>
              <w:rPr>
                <w:rFonts w:ascii="Times New Roman"/>
                <w:b w:val="false"/>
                <w:i w:val="false"/>
                <w:color w:val="000000"/>
                <w:sz w:val="20"/>
              </w:rPr>
              <w:t xml:space="preserve">
дата </w:t>
            </w:r>
            <w:r>
              <w:br/>
            </w:r>
            <w:r>
              <w:rPr>
                <w:rFonts w:ascii="Times New Roman"/>
                <w:b w:val="false"/>
                <w:i w:val="false"/>
                <w:color w:val="000000"/>
                <w:sz w:val="20"/>
              </w:rPr>
              <w:t xml:space="preserve">
вы- </w:t>
            </w:r>
            <w:r>
              <w:br/>
            </w:r>
            <w:r>
              <w:rPr>
                <w:rFonts w:ascii="Times New Roman"/>
                <w:b w:val="false"/>
                <w:i w:val="false"/>
                <w:color w:val="000000"/>
                <w:sz w:val="20"/>
              </w:rPr>
              <w:t xml:space="preserve">
пис- </w:t>
            </w:r>
            <w:r>
              <w:br/>
            </w:r>
            <w:r>
              <w:rPr>
                <w:rFonts w:ascii="Times New Roman"/>
                <w:b w:val="false"/>
                <w:i w:val="false"/>
                <w:color w:val="000000"/>
                <w:sz w:val="20"/>
              </w:rPr>
              <w:t xml:space="preserve">
ки </w:t>
            </w:r>
            <w:r>
              <w:br/>
            </w:r>
            <w:r>
              <w:rPr>
                <w:rFonts w:ascii="Times New Roman"/>
                <w:b w:val="false"/>
                <w:i w:val="false"/>
                <w:color w:val="000000"/>
                <w:sz w:val="20"/>
              </w:rPr>
              <w:t xml:space="preserve">
банка)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r>
              <w:br/>
            </w:r>
            <w:r>
              <w:rPr>
                <w:rFonts w:ascii="Times New Roman"/>
                <w:b w:val="false"/>
                <w:i w:val="false"/>
                <w:color w:val="000000"/>
                <w:sz w:val="20"/>
              </w:rPr>
              <w:t xml:space="preserve">
"Денежные </w:t>
            </w:r>
            <w:r>
              <w:br/>
            </w:r>
            <w:r>
              <w:rPr>
                <w:rFonts w:ascii="Times New Roman"/>
                <w:b w:val="false"/>
                <w:i w:val="false"/>
                <w:color w:val="000000"/>
                <w:sz w:val="20"/>
              </w:rPr>
              <w:t xml:space="preserve">
средства в </w:t>
            </w:r>
            <w:r>
              <w:br/>
            </w:r>
            <w:r>
              <w:rPr>
                <w:rFonts w:ascii="Times New Roman"/>
                <w:b w:val="false"/>
                <w:i w:val="false"/>
                <w:color w:val="000000"/>
                <w:sz w:val="20"/>
              </w:rPr>
              <w:t xml:space="preserve">
кассе", </w:t>
            </w:r>
            <w:r>
              <w:br/>
            </w:r>
            <w:r>
              <w:rPr>
                <w:rFonts w:ascii="Times New Roman"/>
                <w:b w:val="false"/>
                <w:i w:val="false"/>
                <w:color w:val="000000"/>
                <w:sz w:val="20"/>
              </w:rPr>
              <w:t xml:space="preserve">
1020 </w:t>
            </w:r>
            <w:r>
              <w:br/>
            </w:r>
            <w:r>
              <w:rPr>
                <w:rFonts w:ascii="Times New Roman"/>
                <w:b w:val="false"/>
                <w:i w:val="false"/>
                <w:color w:val="000000"/>
                <w:sz w:val="20"/>
              </w:rPr>
              <w:t xml:space="preserve">
"Денежные </w:t>
            </w:r>
            <w:r>
              <w:br/>
            </w:r>
            <w:r>
              <w:rPr>
                <w:rFonts w:ascii="Times New Roman"/>
                <w:b w:val="false"/>
                <w:i w:val="false"/>
                <w:color w:val="000000"/>
                <w:sz w:val="20"/>
              </w:rPr>
              <w:t xml:space="preserve">
средства в </w:t>
            </w:r>
            <w:r>
              <w:br/>
            </w:r>
            <w:r>
              <w:rPr>
                <w:rFonts w:ascii="Times New Roman"/>
                <w:b w:val="false"/>
                <w:i w:val="false"/>
                <w:color w:val="000000"/>
                <w:sz w:val="20"/>
              </w:rPr>
              <w:t xml:space="preserve">
пути", 1030 </w:t>
            </w:r>
            <w:r>
              <w:br/>
            </w:r>
            <w:r>
              <w:rPr>
                <w:rFonts w:ascii="Times New Roman"/>
                <w:b w:val="false"/>
                <w:i w:val="false"/>
                <w:color w:val="000000"/>
                <w:sz w:val="20"/>
              </w:rPr>
              <w:t xml:space="preserve">
"Денежные </w:t>
            </w:r>
            <w:r>
              <w:br/>
            </w:r>
            <w:r>
              <w:rPr>
                <w:rFonts w:ascii="Times New Roman"/>
                <w:b w:val="false"/>
                <w:i w:val="false"/>
                <w:color w:val="000000"/>
                <w:sz w:val="20"/>
              </w:rPr>
              <w:t xml:space="preserve">
средства на </w:t>
            </w:r>
            <w:r>
              <w:br/>
            </w:r>
            <w:r>
              <w:rPr>
                <w:rFonts w:ascii="Times New Roman"/>
                <w:b w:val="false"/>
                <w:i w:val="false"/>
                <w:color w:val="000000"/>
                <w:sz w:val="20"/>
              </w:rPr>
              <w:t xml:space="preserve">
текущих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счетах"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Разделы 6100 "Доходы </w:t>
            </w:r>
            <w:r>
              <w:br/>
            </w:r>
            <w:r>
              <w:rPr>
                <w:rFonts w:ascii="Times New Roman"/>
                <w:b w:val="false"/>
                <w:i w:val="false"/>
                <w:color w:val="000000"/>
                <w:sz w:val="20"/>
              </w:rPr>
              <w:t xml:space="preserve">
от финансирования", </w:t>
            </w:r>
            <w:r>
              <w:br/>
            </w:r>
            <w:r>
              <w:rPr>
                <w:rFonts w:ascii="Times New Roman"/>
                <w:b w:val="false"/>
                <w:i w:val="false"/>
                <w:color w:val="000000"/>
                <w:sz w:val="20"/>
              </w:rPr>
              <w:t xml:space="preserve">
6200 "Прочие </w:t>
            </w:r>
            <w:r>
              <w:br/>
            </w:r>
            <w:r>
              <w:rPr>
                <w:rFonts w:ascii="Times New Roman"/>
                <w:b w:val="false"/>
                <w:i w:val="false"/>
                <w:color w:val="000000"/>
                <w:sz w:val="20"/>
              </w:rPr>
              <w:t xml:space="preserve">
доходы", 6300 </w:t>
            </w:r>
            <w:r>
              <w:br/>
            </w:r>
            <w:r>
              <w:rPr>
                <w:rFonts w:ascii="Times New Roman"/>
                <w:b w:val="false"/>
                <w:i w:val="false"/>
                <w:color w:val="000000"/>
                <w:sz w:val="20"/>
              </w:rPr>
              <w:t xml:space="preserve">
"Доходы, связанные </w:t>
            </w:r>
            <w:r>
              <w:br/>
            </w:r>
            <w:r>
              <w:rPr>
                <w:rFonts w:ascii="Times New Roman"/>
                <w:b w:val="false"/>
                <w:i w:val="false"/>
                <w:color w:val="000000"/>
                <w:sz w:val="20"/>
              </w:rPr>
              <w:t xml:space="preserve">
с прекращаемой </w:t>
            </w:r>
            <w:r>
              <w:br/>
            </w:r>
            <w:r>
              <w:rPr>
                <w:rFonts w:ascii="Times New Roman"/>
                <w:b w:val="false"/>
                <w:i w:val="false"/>
                <w:color w:val="000000"/>
                <w:sz w:val="20"/>
              </w:rPr>
              <w:t xml:space="preserve">
деятельностью", </w:t>
            </w:r>
            <w:r>
              <w:br/>
            </w:r>
            <w:r>
              <w:rPr>
                <w:rFonts w:ascii="Times New Roman"/>
                <w:b w:val="false"/>
                <w:i w:val="false"/>
                <w:color w:val="000000"/>
                <w:sz w:val="20"/>
              </w:rPr>
              <w:t xml:space="preserve">
6400 "Доля прибыли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учитываемых по </w:t>
            </w:r>
            <w:r>
              <w:br/>
            </w:r>
            <w:r>
              <w:rPr>
                <w:rFonts w:ascii="Times New Roman"/>
                <w:b w:val="false"/>
                <w:i w:val="false"/>
                <w:color w:val="000000"/>
                <w:sz w:val="20"/>
              </w:rPr>
              <w:t xml:space="preserve">
методу долевого </w:t>
            </w:r>
            <w:r>
              <w:br/>
            </w:r>
            <w:r>
              <w:rPr>
                <w:rFonts w:ascii="Times New Roman"/>
                <w:b w:val="false"/>
                <w:i w:val="false"/>
                <w:color w:val="000000"/>
                <w:sz w:val="20"/>
              </w:rPr>
              <w:t xml:space="preserve">
участия", 3000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банковские займы", </w:t>
            </w:r>
            <w:r>
              <w:br/>
            </w:r>
            <w:r>
              <w:rPr>
                <w:rFonts w:ascii="Times New Roman"/>
                <w:b w:val="false"/>
                <w:i w:val="false"/>
                <w:color w:val="000000"/>
                <w:sz w:val="20"/>
              </w:rPr>
              <w:t xml:space="preserve">
4000 "Долгосрочные </w:t>
            </w:r>
            <w:r>
              <w:br/>
            </w:r>
            <w:r>
              <w:rPr>
                <w:rFonts w:ascii="Times New Roman"/>
                <w:b w:val="false"/>
                <w:i w:val="false"/>
                <w:color w:val="000000"/>
                <w:sz w:val="20"/>
              </w:rPr>
              <w:t xml:space="preserve">
банковские займы"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Сальдо на конец месяца___________________тенге </w:t>
      </w:r>
    </w:p>
    <w:p>
      <w:pPr>
        <w:spacing w:after="0"/>
        <w:ind w:left="0"/>
        <w:jc w:val="both"/>
      </w:pPr>
      <w:r>
        <w:rPr>
          <w:rFonts w:ascii="Times New Roman"/>
          <w:b w:val="false"/>
          <w:i w:val="false"/>
          <w:color w:val="000000"/>
          <w:sz w:val="28"/>
        </w:rPr>
        <w:t xml:space="preserve">      Журнал-ордер и ведомость закончены   "___"__________200__года. </w:t>
      </w:r>
    </w:p>
    <w:p>
      <w:pPr>
        <w:spacing w:after="0"/>
        <w:ind w:left="0"/>
        <w:jc w:val="both"/>
      </w:pPr>
      <w:r>
        <w:rPr>
          <w:rFonts w:ascii="Times New Roman"/>
          <w:b w:val="false"/>
          <w:i w:val="false"/>
          <w:color w:val="000000"/>
          <w:sz w:val="28"/>
        </w:rPr>
        <w:t xml:space="preserve">      Данные листов - расшифровок и сальдо сверены. </w:t>
      </w:r>
    </w:p>
    <w:p>
      <w:pPr>
        <w:spacing w:after="0"/>
        <w:ind w:left="0"/>
        <w:jc w:val="both"/>
      </w:pPr>
      <w:r>
        <w:rPr>
          <w:rFonts w:ascii="Times New Roman"/>
          <w:b w:val="false"/>
          <w:i w:val="false"/>
          <w:color w:val="000000"/>
          <w:sz w:val="28"/>
        </w:rPr>
        <w:t xml:space="preserve">      В Главной книге суммы оборотов отражены "__"_________200__года.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3 и ведомости к журналу-ордеру N 3 предназначены для учета операций по кредиту (журнал-ордер N 3) и дебету (ведомости к журналу-ордеру N 3) группы счетов 1020 "Денежные средства в пути в тенге", 1040 "Денежные средства на карт-счетах", 1050 "Денежные средства на сберегательных счетах", 1060 "Денежные средства на прочих счетах". </w:t>
      </w:r>
      <w:r>
        <w:br/>
      </w:r>
      <w:r>
        <w:rPr>
          <w:rFonts w:ascii="Times New Roman"/>
          <w:b w:val="false"/>
          <w:i w:val="false"/>
          <w:color w:val="000000"/>
          <w:sz w:val="28"/>
        </w:rPr>
        <w:t xml:space="preserve">
      Бухгалтерские записи в данные регистры производятся на основании выписок банка и других денежных документов в разрезе корреспондирующих счетов общими суммами по предварительно сгруппированным однородным операциям. </w:t>
      </w:r>
      <w:r>
        <w:br/>
      </w:r>
      <w:r>
        <w:rPr>
          <w:rFonts w:ascii="Times New Roman"/>
          <w:b w:val="false"/>
          <w:i w:val="false"/>
          <w:color w:val="000000"/>
          <w:sz w:val="28"/>
        </w:rPr>
        <w:t xml:space="preserve">
      Остатки в разрезе групп счетов отражаются в отдельных ведомостях к журналу-ордеру N 3 на начало месяца. Остатки на конец месяца выводятся с учетом сумм дебетовых и кредитовых оборотов по счетам. Остатки на конец месяца переносятся в Главную книгу и соответствующие ведомости к журналу-ордеру N 3, открываемые на следующий месяц. </w:t>
      </w:r>
    </w:p>
    <w:bookmarkStart w:name="z12" w:id="10"/>
    <w:p>
      <w:pPr>
        <w:spacing w:after="0"/>
        <w:ind w:left="0"/>
        <w:jc w:val="both"/>
      </w:pPr>
      <w:r>
        <w:rPr>
          <w:rFonts w:ascii="Times New Roman"/>
          <w:b w:val="false"/>
          <w:i w:val="false"/>
          <w:color w:val="000000"/>
          <w:sz w:val="28"/>
        </w:rPr>
        <w:t xml:space="preserve">
Форма 5 </w:t>
      </w:r>
    </w:p>
    <w:bookmarkEnd w:id="10"/>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4 </w:t>
      </w:r>
      <w:r>
        <w:br/>
      </w:r>
      <w:r>
        <w:rPr>
          <w:rFonts w:ascii="Times New Roman"/>
          <w:b w:val="false"/>
          <w:i w:val="false"/>
          <w:color w:val="000000"/>
          <w:sz w:val="28"/>
        </w:rPr>
        <w:t xml:space="preserve">
по кредиту группы счетов 3010 "Краткосрочные банковские займы", 3020 </w:t>
      </w:r>
      <w:r>
        <w:br/>
      </w:r>
      <w:r>
        <w:rPr>
          <w:rFonts w:ascii="Times New Roman"/>
          <w:b w:val="false"/>
          <w:i w:val="false"/>
          <w:color w:val="000000"/>
          <w:sz w:val="28"/>
        </w:rPr>
        <w:t xml:space="preserve">
"Краткосрочные займы полученные от организаций осуществляющие банковские </w:t>
      </w:r>
      <w:r>
        <w:br/>
      </w:r>
      <w:r>
        <w:rPr>
          <w:rFonts w:ascii="Times New Roman"/>
          <w:b w:val="false"/>
          <w:i w:val="false"/>
          <w:color w:val="000000"/>
          <w:sz w:val="28"/>
        </w:rPr>
        <w:t xml:space="preserve">
операции без лицензии уполномоченного органа и (или) Национального Банка", </w:t>
      </w:r>
      <w:r>
        <w:br/>
      </w:r>
      <w:r>
        <w:rPr>
          <w:rFonts w:ascii="Times New Roman"/>
          <w:b w:val="false"/>
          <w:i w:val="false"/>
          <w:color w:val="000000"/>
          <w:sz w:val="28"/>
        </w:rPr>
        <w:t xml:space="preserve">
3050 "Прочие краткосрочные финансовые обязательства", 4010 "Долгосрочные </w:t>
      </w:r>
      <w:r>
        <w:br/>
      </w:r>
      <w:r>
        <w:rPr>
          <w:rFonts w:ascii="Times New Roman"/>
          <w:b w:val="false"/>
          <w:i w:val="false"/>
          <w:color w:val="000000"/>
          <w:sz w:val="28"/>
        </w:rPr>
        <w:t xml:space="preserve">
банковские займы", 4020 "Долгосрочные займы полученные от организаций </w:t>
      </w:r>
      <w:r>
        <w:br/>
      </w:r>
      <w:r>
        <w:rPr>
          <w:rFonts w:ascii="Times New Roman"/>
          <w:b w:val="false"/>
          <w:i w:val="false"/>
          <w:color w:val="000000"/>
          <w:sz w:val="28"/>
        </w:rPr>
        <w:t xml:space="preserve">
осуществляющие банковские операции без лицензии уполномоченного органа и </w:t>
      </w:r>
      <w:r>
        <w:br/>
      </w:r>
      <w:r>
        <w:rPr>
          <w:rFonts w:ascii="Times New Roman"/>
          <w:b w:val="false"/>
          <w:i w:val="false"/>
          <w:color w:val="000000"/>
          <w:sz w:val="28"/>
        </w:rPr>
        <w:t xml:space="preserve">
(или) Национального Банка", 4030 "Прочие долгосрочные </w:t>
      </w:r>
      <w:r>
        <w:br/>
      </w:r>
      <w:r>
        <w:rPr>
          <w:rFonts w:ascii="Times New Roman"/>
          <w:b w:val="false"/>
          <w:i w:val="false"/>
          <w:color w:val="000000"/>
          <w:sz w:val="28"/>
        </w:rPr>
        <w:t xml:space="preserve">
финансовые обязательства" </w:t>
      </w:r>
      <w:r>
        <w:br/>
      </w:r>
      <w:r>
        <w:rPr>
          <w:rFonts w:ascii="Times New Roman"/>
          <w:b w:val="false"/>
          <w:i w:val="false"/>
          <w:color w:val="000000"/>
          <w:sz w:val="28"/>
        </w:rPr>
        <w:t xml:space="preserve">
за ________________________200__года </w:t>
      </w:r>
    </w:p>
    <w:p>
      <w:pPr>
        <w:spacing w:after="0"/>
        <w:ind w:left="0"/>
        <w:jc w:val="both"/>
      </w:pPr>
      <w:r>
        <w:rPr>
          <w:rFonts w:ascii="Times New Roman"/>
          <w:b w:val="false"/>
          <w:i w:val="false"/>
          <w:color w:val="000000"/>
          <w:sz w:val="28"/>
        </w:rPr>
        <w:t xml:space="preserve">        С кредита группы счетов 3010 "Краткосрочные банковские займы", </w:t>
      </w:r>
      <w:r>
        <w:br/>
      </w:r>
      <w:r>
        <w:rPr>
          <w:rFonts w:ascii="Times New Roman"/>
          <w:b w:val="false"/>
          <w:i w:val="false"/>
          <w:color w:val="000000"/>
          <w:sz w:val="28"/>
        </w:rPr>
        <w:t xml:space="preserve">
   4010 "Долгосрочные банковские займы" в дебет подраздела и группы счетов </w:t>
      </w:r>
    </w:p>
    <w:p>
      <w:pPr>
        <w:spacing w:after="0"/>
        <w:ind w:left="0"/>
        <w:jc w:val="both"/>
      </w:pPr>
      <w:r>
        <w:rPr>
          <w:rFonts w:ascii="Times New Roman"/>
          <w:b w:val="false"/>
          <w:i w:val="false"/>
          <w:color w:val="000000"/>
          <w:sz w:val="28"/>
        </w:rPr>
        <w:t xml:space="preserve">Сальдо на начало месяца____________________________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1333"/>
        <w:gridCol w:w="1553"/>
        <w:gridCol w:w="1413"/>
        <w:gridCol w:w="1533"/>
        <w:gridCol w:w="1493"/>
        <w:gridCol w:w="1493"/>
        <w:gridCol w:w="173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 </w:t>
            </w:r>
            <w:r>
              <w:br/>
            </w:r>
            <w:r>
              <w:rPr>
                <w:rFonts w:ascii="Times New Roman"/>
                <w:b w:val="false"/>
                <w:i w:val="false"/>
                <w:color w:val="000000"/>
                <w:sz w:val="20"/>
              </w:rPr>
              <w:t xml:space="preserve">
вание - </w:t>
            </w:r>
            <w:r>
              <w:br/>
            </w:r>
            <w:r>
              <w:rPr>
                <w:rFonts w:ascii="Times New Roman"/>
                <w:b w:val="false"/>
                <w:i w:val="false"/>
                <w:color w:val="000000"/>
                <w:sz w:val="20"/>
              </w:rPr>
              <w:t xml:space="preserve">
дата </w:t>
            </w:r>
            <w:r>
              <w:br/>
            </w:r>
            <w:r>
              <w:rPr>
                <w:rFonts w:ascii="Times New Roman"/>
                <w:b w:val="false"/>
                <w:i w:val="false"/>
                <w:color w:val="000000"/>
                <w:sz w:val="20"/>
              </w:rPr>
              <w:t xml:space="preserve">
выписки </w:t>
            </w:r>
            <w:r>
              <w:br/>
            </w:r>
            <w:r>
              <w:rPr>
                <w:rFonts w:ascii="Times New Roman"/>
                <w:b w:val="false"/>
                <w:i w:val="false"/>
                <w:color w:val="000000"/>
                <w:sz w:val="20"/>
              </w:rPr>
              <w:t xml:space="preserve">
банка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"Денежные средства", </w:t>
            </w:r>
            <w:r>
              <w:br/>
            </w:r>
            <w:r>
              <w:rPr>
                <w:rFonts w:ascii="Times New Roman"/>
                <w:b w:val="false"/>
                <w:i w:val="false"/>
                <w:color w:val="000000"/>
                <w:sz w:val="20"/>
              </w:rPr>
              <w:t xml:space="preserve">
3300 "Краткосрочная кредиторская </w:t>
            </w:r>
            <w:r>
              <w:br/>
            </w:r>
            <w:r>
              <w:rPr>
                <w:rFonts w:ascii="Times New Roman"/>
                <w:b w:val="false"/>
                <w:i w:val="false"/>
                <w:color w:val="000000"/>
                <w:sz w:val="20"/>
              </w:rPr>
              <w:t xml:space="preserve">
задолженность", 4100 </w:t>
            </w:r>
            <w:r>
              <w:br/>
            </w:r>
            <w:r>
              <w:rPr>
                <w:rFonts w:ascii="Times New Roman"/>
                <w:b w:val="false"/>
                <w:i w:val="false"/>
                <w:color w:val="000000"/>
                <w:sz w:val="20"/>
              </w:rPr>
              <w:t xml:space="preserve">
"Долгосрочная кредиторская </w:t>
            </w:r>
            <w:r>
              <w:br/>
            </w:r>
            <w:r>
              <w:rPr>
                <w:rFonts w:ascii="Times New Roman"/>
                <w:b w:val="false"/>
                <w:i w:val="false"/>
                <w:color w:val="000000"/>
                <w:sz w:val="20"/>
              </w:rPr>
              <w:t xml:space="preserve">
задолженность"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Обороты по дебету                  Сальдо на конец </w:t>
      </w:r>
      <w:r>
        <w:br/>
      </w:r>
      <w:r>
        <w:rPr>
          <w:rFonts w:ascii="Times New Roman"/>
          <w:b w:val="false"/>
          <w:i w:val="false"/>
          <w:color w:val="000000"/>
          <w:sz w:val="28"/>
        </w:rPr>
        <w:t xml:space="preserve">
согласно выписке банка             месяца ___________тенге </w:t>
      </w:r>
      <w:r>
        <w:br/>
      </w:r>
      <w:r>
        <w:rPr>
          <w:rFonts w:ascii="Times New Roman"/>
          <w:b w:val="false"/>
          <w:i w:val="false"/>
          <w:color w:val="000000"/>
          <w:sz w:val="28"/>
        </w:rPr>
        <w:t xml:space="preserve">
_____________________тенге </w:t>
      </w:r>
    </w:p>
    <w:p>
      <w:pPr>
        <w:spacing w:after="0"/>
        <w:ind w:left="0"/>
        <w:jc w:val="both"/>
      </w:pPr>
      <w:r>
        <w:rPr>
          <w:rFonts w:ascii="Times New Roman"/>
          <w:b w:val="false"/>
          <w:i w:val="false"/>
          <w:color w:val="000000"/>
          <w:sz w:val="28"/>
        </w:rPr>
        <w:t xml:space="preserve">     С кредита группы счетов 3020 "Краткосрочные займы полученные </w:t>
      </w:r>
      <w:r>
        <w:br/>
      </w:r>
      <w:r>
        <w:rPr>
          <w:rFonts w:ascii="Times New Roman"/>
          <w:b w:val="false"/>
          <w:i w:val="false"/>
          <w:color w:val="000000"/>
          <w:sz w:val="28"/>
        </w:rPr>
        <w:t xml:space="preserve">
    от организаций осуществляющие банковские операции без лицензии </w:t>
      </w:r>
      <w:r>
        <w:br/>
      </w:r>
      <w:r>
        <w:rPr>
          <w:rFonts w:ascii="Times New Roman"/>
          <w:b w:val="false"/>
          <w:i w:val="false"/>
          <w:color w:val="000000"/>
          <w:sz w:val="28"/>
        </w:rPr>
        <w:t xml:space="preserve">
         уполномоченного органа и (или) Национального Банка", </w:t>
      </w:r>
      <w:r>
        <w:br/>
      </w:r>
      <w:r>
        <w:rPr>
          <w:rFonts w:ascii="Times New Roman"/>
          <w:b w:val="false"/>
          <w:i w:val="false"/>
          <w:color w:val="000000"/>
          <w:sz w:val="28"/>
        </w:rPr>
        <w:t xml:space="preserve">
   4020 "Долгосрочные займы полученные от организаций осуществляющие </w:t>
      </w:r>
      <w:r>
        <w:br/>
      </w:r>
      <w:r>
        <w:rPr>
          <w:rFonts w:ascii="Times New Roman"/>
          <w:b w:val="false"/>
          <w:i w:val="false"/>
          <w:color w:val="000000"/>
          <w:sz w:val="28"/>
        </w:rPr>
        <w:t xml:space="preserve">
    банковские операции без лицензии уполномоченного органа и (или) </w:t>
      </w:r>
      <w:r>
        <w:br/>
      </w:r>
      <w:r>
        <w:rPr>
          <w:rFonts w:ascii="Times New Roman"/>
          <w:b w:val="false"/>
          <w:i w:val="false"/>
          <w:color w:val="000000"/>
          <w:sz w:val="28"/>
        </w:rPr>
        <w:t xml:space="preserve">
               Национального Банка" в дебет групп счетов  </w:t>
      </w:r>
    </w:p>
    <w:p>
      <w:pPr>
        <w:spacing w:after="0"/>
        <w:ind w:left="0"/>
        <w:jc w:val="both"/>
      </w:pPr>
      <w:r>
        <w:rPr>
          <w:rFonts w:ascii="Times New Roman"/>
          <w:b w:val="false"/>
          <w:i w:val="false"/>
          <w:color w:val="000000"/>
          <w:sz w:val="28"/>
        </w:rPr>
        <w:t xml:space="preserve">Сальдо на начало месяца____________________________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873"/>
        <w:gridCol w:w="1833"/>
        <w:gridCol w:w="1833"/>
        <w:gridCol w:w="1833"/>
        <w:gridCol w:w="1793"/>
        <w:gridCol w:w="1773"/>
        <w:gridCol w:w="117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 </w:t>
            </w:r>
            <w:r>
              <w:br/>
            </w:r>
            <w:r>
              <w:rPr>
                <w:rFonts w:ascii="Times New Roman"/>
                <w:b w:val="false"/>
                <w:i w:val="false"/>
                <w:color w:val="000000"/>
                <w:sz w:val="20"/>
              </w:rPr>
              <w:t xml:space="preserve">
вание - </w:t>
            </w:r>
            <w:r>
              <w:br/>
            </w:r>
            <w:r>
              <w:rPr>
                <w:rFonts w:ascii="Times New Roman"/>
                <w:b w:val="false"/>
                <w:i w:val="false"/>
                <w:color w:val="000000"/>
                <w:sz w:val="20"/>
              </w:rPr>
              <w:t xml:space="preserve">
дата </w:t>
            </w:r>
            <w:r>
              <w:br/>
            </w:r>
            <w:r>
              <w:rPr>
                <w:rFonts w:ascii="Times New Roman"/>
                <w:b w:val="false"/>
                <w:i w:val="false"/>
                <w:color w:val="000000"/>
                <w:sz w:val="20"/>
              </w:rPr>
              <w:t xml:space="preserve">
выписки </w:t>
            </w:r>
            <w:r>
              <w:br/>
            </w:r>
            <w:r>
              <w:rPr>
                <w:rFonts w:ascii="Times New Roman"/>
                <w:b w:val="false"/>
                <w:i w:val="false"/>
                <w:color w:val="000000"/>
                <w:sz w:val="20"/>
              </w:rPr>
              <w:t xml:space="preserve">
банка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"Денежные средства", </w:t>
            </w:r>
            <w:r>
              <w:br/>
            </w:r>
            <w:r>
              <w:rPr>
                <w:rFonts w:ascii="Times New Roman"/>
                <w:b w:val="false"/>
                <w:i w:val="false"/>
                <w:color w:val="000000"/>
                <w:sz w:val="20"/>
              </w:rPr>
              <w:t xml:space="preserve">
3300 "Краткосрочная кредиторская </w:t>
            </w:r>
            <w:r>
              <w:br/>
            </w:r>
            <w:r>
              <w:rPr>
                <w:rFonts w:ascii="Times New Roman"/>
                <w:b w:val="false"/>
                <w:i w:val="false"/>
                <w:color w:val="000000"/>
                <w:sz w:val="20"/>
              </w:rPr>
              <w:t xml:space="preserve">
задолженность", 4100 "Долгосрочная </w:t>
            </w:r>
            <w:r>
              <w:br/>
            </w:r>
            <w:r>
              <w:rPr>
                <w:rFonts w:ascii="Times New Roman"/>
                <w:b w:val="false"/>
                <w:i w:val="false"/>
                <w:color w:val="000000"/>
                <w:sz w:val="20"/>
              </w:rPr>
              <w:t xml:space="preserve">
кредиторская задолженность"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Обороты по дебету                  Сальдо на конец </w:t>
      </w:r>
      <w:r>
        <w:br/>
      </w:r>
      <w:r>
        <w:rPr>
          <w:rFonts w:ascii="Times New Roman"/>
          <w:b w:val="false"/>
          <w:i w:val="false"/>
          <w:color w:val="000000"/>
          <w:sz w:val="28"/>
        </w:rPr>
        <w:t xml:space="preserve">
согласно выписке банка             месяца ___________тенге </w:t>
      </w:r>
      <w:r>
        <w:br/>
      </w:r>
      <w:r>
        <w:rPr>
          <w:rFonts w:ascii="Times New Roman"/>
          <w:b w:val="false"/>
          <w:i w:val="false"/>
          <w:color w:val="000000"/>
          <w:sz w:val="28"/>
        </w:rPr>
        <w:t xml:space="preserve">
_____________________тенге </w:t>
      </w:r>
    </w:p>
    <w:p>
      <w:pPr>
        <w:spacing w:after="0"/>
        <w:ind w:left="0"/>
        <w:jc w:val="both"/>
      </w:pPr>
      <w:r>
        <w:rPr>
          <w:rFonts w:ascii="Times New Roman"/>
          <w:b w:val="false"/>
          <w:i w:val="false"/>
          <w:color w:val="000000"/>
          <w:sz w:val="28"/>
        </w:rPr>
        <w:t xml:space="preserve">             Аналитические данные к группе счетов 3010 </w:t>
      </w:r>
      <w:r>
        <w:br/>
      </w:r>
      <w:r>
        <w:rPr>
          <w:rFonts w:ascii="Times New Roman"/>
          <w:b w:val="false"/>
          <w:i w:val="false"/>
          <w:color w:val="000000"/>
          <w:sz w:val="28"/>
        </w:rPr>
        <w:t xml:space="preserve">
    "Краткосрочные банковские займы", 3020 "Краткосрочные займы </w:t>
      </w:r>
      <w:r>
        <w:br/>
      </w:r>
      <w:r>
        <w:rPr>
          <w:rFonts w:ascii="Times New Roman"/>
          <w:b w:val="false"/>
          <w:i w:val="false"/>
          <w:color w:val="000000"/>
          <w:sz w:val="28"/>
        </w:rPr>
        <w:t xml:space="preserve">
    полученные от организаций осуществляющие банковские операции </w:t>
      </w:r>
      <w:r>
        <w:br/>
      </w:r>
      <w:r>
        <w:rPr>
          <w:rFonts w:ascii="Times New Roman"/>
          <w:b w:val="false"/>
          <w:i w:val="false"/>
          <w:color w:val="000000"/>
          <w:sz w:val="28"/>
        </w:rPr>
        <w:t xml:space="preserve">
   без лицензии уполномоченного органа и (или) Национального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433"/>
        <w:gridCol w:w="797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кредитов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конец месяца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4010 "Долгосрочные </w:t>
      </w:r>
      <w:r>
        <w:br/>
      </w:r>
      <w:r>
        <w:rPr>
          <w:rFonts w:ascii="Times New Roman"/>
          <w:b w:val="false"/>
          <w:i w:val="false"/>
          <w:color w:val="000000"/>
          <w:sz w:val="28"/>
        </w:rPr>
        <w:t xml:space="preserve">
     банковские займы", 4020 "Долгосрочные займы полученные от </w:t>
      </w:r>
      <w:r>
        <w:br/>
      </w:r>
      <w:r>
        <w:rPr>
          <w:rFonts w:ascii="Times New Roman"/>
          <w:b w:val="false"/>
          <w:i w:val="false"/>
          <w:color w:val="000000"/>
          <w:sz w:val="28"/>
        </w:rPr>
        <w:t xml:space="preserve">
    организаций осуществляющие банковские операции без лицензии </w:t>
      </w:r>
      <w:r>
        <w:br/>
      </w:r>
      <w:r>
        <w:rPr>
          <w:rFonts w:ascii="Times New Roman"/>
          <w:b w:val="false"/>
          <w:i w:val="false"/>
          <w:color w:val="000000"/>
          <w:sz w:val="28"/>
        </w:rPr>
        <w:t xml:space="preserve">
        уполномоченного органа и (или) Национального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833"/>
        <w:gridCol w:w="68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кредитов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конец месяца </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3050 </w:t>
      </w:r>
      <w:r>
        <w:br/>
      </w:r>
      <w:r>
        <w:rPr>
          <w:rFonts w:ascii="Times New Roman"/>
          <w:b w:val="false"/>
          <w:i w:val="false"/>
          <w:color w:val="000000"/>
          <w:sz w:val="28"/>
        </w:rPr>
        <w:t xml:space="preserve">
         "Прочие краткосрочные финансовые обязательства", </w:t>
      </w:r>
      <w:r>
        <w:br/>
      </w:r>
      <w:r>
        <w:rPr>
          <w:rFonts w:ascii="Times New Roman"/>
          <w:b w:val="false"/>
          <w:i w:val="false"/>
          <w:color w:val="000000"/>
          <w:sz w:val="28"/>
        </w:rPr>
        <w:t xml:space="preserve">
        4030 "Прочие долгосрочные финансовые обязательства"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713"/>
        <w:gridCol w:w="69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кредитов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конец месяца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      В Главной книге суммы оборотов отражены "__"_________200__года.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4 предназначен для учета операций по кредиту групп счетов 3010 "Краткосрочные банковские займы", 3020 "Краткосрочные займы полученные от организаций осуществляющие банковские операции без лицензии уполномоченного органа и (или) Национального Банка", 4010 "Долгосрочные банковские займы", 4020 "Долгосрочные займы полученные от организаций осуществляющие банковские операции без лицензии уполномоченного органа и (или) Национального Банка", 3050 "Прочие краткосрочные финансовые обязательства", 4030 "Прочие долгосрочные финансовые обязательства". </w:t>
      </w:r>
      <w:r>
        <w:br/>
      </w:r>
      <w:r>
        <w:rPr>
          <w:rFonts w:ascii="Times New Roman"/>
          <w:b w:val="false"/>
          <w:i w:val="false"/>
          <w:color w:val="000000"/>
          <w:sz w:val="28"/>
        </w:rPr>
        <w:t xml:space="preserve">
      Бухгалтерские записи в графы 1-6 журнала-ордера производятся согласно выписок банка и других денежных документов по кредиту групп счетов подразделов 3000 "Краткосрочные финансовые обязательства", 4000 "Долгосрочные финансовые обязательства" в корреспонденции с дебетом соответствующих счетов. В конце месяца построчно подсчитываются итоги по графе 7 "Итого". </w:t>
      </w:r>
      <w:r>
        <w:br/>
      </w:r>
      <w:r>
        <w:rPr>
          <w:rFonts w:ascii="Times New Roman"/>
          <w:b w:val="false"/>
          <w:i w:val="false"/>
          <w:color w:val="000000"/>
          <w:sz w:val="28"/>
        </w:rPr>
        <w:t xml:space="preserve">
      Обороты по дебету групп счетов подразделов 3000 "Краткосрочные финансовые обязательства", 4000 "Долгосрочные финансовые обязательства" отражаются общими итогами за месяц согласно поступившим в течение месяца выпискам банка по строке "Обороты по дебету согласно выпискам банка". На основании этих данных по каждой группе счетов подраздела 3000 "Краткосрочные финансовые обязательства", 4000 "Долгосрочные финансовые обязательства" выводятся сальдо на конец месяца по строке "Сальдо на конец месяца" и переносятся в журнал-ордер, открываемый на следующий месяц. </w:t>
      </w:r>
      <w:r>
        <w:br/>
      </w:r>
      <w:r>
        <w:rPr>
          <w:rFonts w:ascii="Times New Roman"/>
          <w:b w:val="false"/>
          <w:i w:val="false"/>
          <w:color w:val="000000"/>
          <w:sz w:val="28"/>
        </w:rPr>
        <w:t xml:space="preserve">
      В журнале-ордере предусмотрены разделы для аналитического учета по видам займов в разрезе синтетических счетов подраздела 3000 "Краткосрочные финансовые обязательства", 4000 "Долгосрочные финансовые обязательства". </w:t>
      </w:r>
      <w:r>
        <w:br/>
      </w:r>
      <w:r>
        <w:rPr>
          <w:rFonts w:ascii="Times New Roman"/>
          <w:b w:val="false"/>
          <w:i w:val="false"/>
          <w:color w:val="000000"/>
          <w:sz w:val="28"/>
        </w:rPr>
        <w:t xml:space="preserve">
      Суммы кредитовых оборотов и сальдо на конец месяца в разрезе групп счетов переносятся в Главную книгу. </w:t>
      </w:r>
    </w:p>
    <w:bookmarkStart w:name="z13" w:id="11"/>
    <w:p>
      <w:pPr>
        <w:spacing w:after="0"/>
        <w:ind w:left="0"/>
        <w:jc w:val="both"/>
      </w:pPr>
      <w:r>
        <w:rPr>
          <w:rFonts w:ascii="Times New Roman"/>
          <w:b w:val="false"/>
          <w:i w:val="false"/>
          <w:color w:val="000000"/>
          <w:sz w:val="28"/>
        </w:rPr>
        <w:t xml:space="preserve">
Форма 6 </w:t>
      </w:r>
    </w:p>
    <w:bookmarkEnd w:id="11"/>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5 </w:t>
      </w:r>
      <w:r>
        <w:br/>
      </w:r>
      <w:r>
        <w:rPr>
          <w:rFonts w:ascii="Times New Roman"/>
          <w:b w:val="false"/>
          <w:i w:val="false"/>
          <w:color w:val="000000"/>
          <w:sz w:val="28"/>
        </w:rPr>
        <w:t xml:space="preserve">
по кредиту группы счетов </w:t>
      </w:r>
      <w:r>
        <w:br/>
      </w:r>
      <w:r>
        <w:rPr>
          <w:rFonts w:ascii="Times New Roman"/>
          <w:b w:val="false"/>
          <w:i w:val="false"/>
          <w:color w:val="000000"/>
          <w:sz w:val="28"/>
        </w:rPr>
        <w:t xml:space="preserve">
3100 "Обязательства по налогам" </w:t>
      </w:r>
      <w:r>
        <w:br/>
      </w:r>
      <w:r>
        <w:rPr>
          <w:rFonts w:ascii="Times New Roman"/>
          <w:b w:val="false"/>
          <w:i w:val="false"/>
          <w:color w:val="000000"/>
          <w:sz w:val="28"/>
        </w:rPr>
        <w:t xml:space="preserve">
за ________________________200__года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1418"/>
        <w:gridCol w:w="791"/>
        <w:gridCol w:w="925"/>
        <w:gridCol w:w="733"/>
        <w:gridCol w:w="676"/>
        <w:gridCol w:w="695"/>
        <w:gridCol w:w="695"/>
        <w:gridCol w:w="734"/>
        <w:gridCol w:w="772"/>
        <w:gridCol w:w="737"/>
        <w:gridCol w:w="928"/>
        <w:gridCol w:w="1490"/>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и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счета </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группы счетов 3100 </w:t>
            </w:r>
            <w:r>
              <w:br/>
            </w:r>
            <w:r>
              <w:rPr>
                <w:rFonts w:ascii="Times New Roman"/>
                <w:b w:val="false"/>
                <w:i w:val="false"/>
                <w:color w:val="000000"/>
                <w:sz w:val="20"/>
              </w:rPr>
              <w:t xml:space="preserve">
"Обязательства по налогам" в </w:t>
            </w:r>
            <w:r>
              <w:br/>
            </w:r>
            <w:r>
              <w:rPr>
                <w:rFonts w:ascii="Times New Roman"/>
                <w:b w:val="false"/>
                <w:i w:val="false"/>
                <w:color w:val="000000"/>
                <w:sz w:val="20"/>
              </w:rPr>
              <w:t xml:space="preserve">
дебет подразделов и группы счетов </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кредиту </w:t>
            </w:r>
            <w:r>
              <w:br/>
            </w:r>
            <w:r>
              <w:rPr>
                <w:rFonts w:ascii="Times New Roman"/>
                <w:b w:val="false"/>
                <w:i w:val="false"/>
                <w:color w:val="000000"/>
                <w:sz w:val="20"/>
              </w:rPr>
              <w:t xml:space="preserve">
(гр.2- </w:t>
            </w:r>
            <w:r>
              <w:br/>
            </w:r>
            <w:r>
              <w:rPr>
                <w:rFonts w:ascii="Times New Roman"/>
                <w:b w:val="false"/>
                <w:i w:val="false"/>
                <w:color w:val="000000"/>
                <w:sz w:val="20"/>
              </w:rPr>
              <w:t xml:space="preserve">
гр.10)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"Краткосрочная дебиторская </w:t>
            </w:r>
            <w:r>
              <w:br/>
            </w:r>
            <w:r>
              <w:rPr>
                <w:rFonts w:ascii="Times New Roman"/>
                <w:b w:val="false"/>
                <w:i w:val="false"/>
                <w:color w:val="000000"/>
                <w:sz w:val="20"/>
              </w:rPr>
              <w:t xml:space="preserve">
задолженность", 1400 "Текущие налоговые </w:t>
            </w:r>
            <w:r>
              <w:br/>
            </w:r>
            <w:r>
              <w:rPr>
                <w:rFonts w:ascii="Times New Roman"/>
                <w:b w:val="false"/>
                <w:i w:val="false"/>
                <w:color w:val="000000"/>
                <w:sz w:val="20"/>
              </w:rPr>
              <w:t xml:space="preserve">
активы", 2100 "Долгосрочная дебиторская </w:t>
            </w:r>
            <w:r>
              <w:br/>
            </w:r>
            <w:r>
              <w:rPr>
                <w:rFonts w:ascii="Times New Roman"/>
                <w:b w:val="false"/>
                <w:i w:val="false"/>
                <w:color w:val="000000"/>
                <w:sz w:val="20"/>
              </w:rPr>
              <w:t xml:space="preserve">
задолженность", 2800 "Отложенные налоговые </w:t>
            </w:r>
            <w:r>
              <w:br/>
            </w:r>
            <w:r>
              <w:rPr>
                <w:rFonts w:ascii="Times New Roman"/>
                <w:b w:val="false"/>
                <w:i w:val="false"/>
                <w:color w:val="000000"/>
                <w:sz w:val="20"/>
              </w:rPr>
              <w:t xml:space="preserve">
активы", 3030 "Краткосрочная кредиторская </w:t>
            </w:r>
            <w:r>
              <w:br/>
            </w:r>
            <w:r>
              <w:rPr>
                <w:rFonts w:ascii="Times New Roman"/>
                <w:b w:val="false"/>
                <w:i w:val="false"/>
                <w:color w:val="000000"/>
                <w:sz w:val="20"/>
              </w:rPr>
              <w:t xml:space="preserve">
задолженность по дивидендам и доходам </w:t>
            </w:r>
            <w:r>
              <w:br/>
            </w:r>
            <w:r>
              <w:rPr>
                <w:rFonts w:ascii="Times New Roman"/>
                <w:b w:val="false"/>
                <w:i w:val="false"/>
                <w:color w:val="000000"/>
                <w:sz w:val="20"/>
              </w:rPr>
              <w:t xml:space="preserve">
участников", 3100 "Обязательства по </w:t>
            </w:r>
            <w:r>
              <w:br/>
            </w:r>
            <w:r>
              <w:rPr>
                <w:rFonts w:ascii="Times New Roman"/>
                <w:b w:val="false"/>
                <w:i w:val="false"/>
                <w:color w:val="000000"/>
                <w:sz w:val="20"/>
              </w:rPr>
              <w:t xml:space="preserve">
налогам", 3300 "Краткосрочная кредиторская </w:t>
            </w:r>
            <w:r>
              <w:br/>
            </w:r>
            <w:r>
              <w:rPr>
                <w:rFonts w:ascii="Times New Roman"/>
                <w:b w:val="false"/>
                <w:i w:val="false"/>
                <w:color w:val="000000"/>
                <w:sz w:val="20"/>
              </w:rPr>
              <w:t xml:space="preserve">
задолженность", 4100 "Долгосрочная </w:t>
            </w:r>
            <w:r>
              <w:br/>
            </w:r>
            <w:r>
              <w:rPr>
                <w:rFonts w:ascii="Times New Roman"/>
                <w:b w:val="false"/>
                <w:i w:val="false"/>
                <w:color w:val="000000"/>
                <w:sz w:val="20"/>
              </w:rPr>
              <w:t xml:space="preserve">
кредиторская задолженность", 5100 </w:t>
            </w:r>
            <w:r>
              <w:br/>
            </w:r>
            <w:r>
              <w:rPr>
                <w:rFonts w:ascii="Times New Roman"/>
                <w:b w:val="false"/>
                <w:i w:val="false"/>
                <w:color w:val="000000"/>
                <w:sz w:val="20"/>
              </w:rPr>
              <w:t xml:space="preserve">
"Неоплаченный капитал", 7100 "Расходы на </w:t>
            </w:r>
            <w:r>
              <w:br/>
            </w:r>
            <w:r>
              <w:rPr>
                <w:rFonts w:ascii="Times New Roman"/>
                <w:b w:val="false"/>
                <w:i w:val="false"/>
                <w:color w:val="000000"/>
                <w:sz w:val="20"/>
              </w:rPr>
              <w:t xml:space="preserve">
реализацию продукции и оказание </w:t>
            </w:r>
            <w:r>
              <w:br/>
            </w:r>
            <w:r>
              <w:rPr>
                <w:rFonts w:ascii="Times New Roman"/>
                <w:b w:val="false"/>
                <w:i w:val="false"/>
                <w:color w:val="000000"/>
                <w:sz w:val="20"/>
              </w:rPr>
              <w:t xml:space="preserve">
услуг", 7200 "Административные </w:t>
            </w:r>
            <w:r>
              <w:br/>
            </w:r>
            <w:r>
              <w:rPr>
                <w:rFonts w:ascii="Times New Roman"/>
                <w:b w:val="false"/>
                <w:i w:val="false"/>
                <w:color w:val="000000"/>
                <w:sz w:val="20"/>
              </w:rPr>
              <w:t xml:space="preserve">
расходы", 7700 "Расходы по корпоративному </w:t>
            </w:r>
            <w:r>
              <w:br/>
            </w:r>
            <w:r>
              <w:rPr>
                <w:rFonts w:ascii="Times New Roman"/>
                <w:b w:val="false"/>
                <w:i w:val="false"/>
                <w:color w:val="000000"/>
                <w:sz w:val="20"/>
              </w:rPr>
              <w:t xml:space="preserve">
подоходному налогу", 8100 "Основное </w:t>
            </w:r>
            <w:r>
              <w:br/>
            </w:r>
            <w:r>
              <w:rPr>
                <w:rFonts w:ascii="Times New Roman"/>
                <w:b w:val="false"/>
                <w:i w:val="false"/>
                <w:color w:val="000000"/>
                <w:sz w:val="20"/>
              </w:rPr>
              <w:t xml:space="preserve">
производство", 8200 "Полуфабрикаты </w:t>
            </w:r>
            <w:r>
              <w:br/>
            </w:r>
            <w:r>
              <w:rPr>
                <w:rFonts w:ascii="Times New Roman"/>
                <w:b w:val="false"/>
                <w:i w:val="false"/>
                <w:color w:val="000000"/>
                <w:sz w:val="20"/>
              </w:rPr>
              <w:t xml:space="preserve">
собственного производства", </w:t>
            </w:r>
            <w:r>
              <w:br/>
            </w:r>
            <w:r>
              <w:rPr>
                <w:rFonts w:ascii="Times New Roman"/>
                <w:b w:val="false"/>
                <w:i w:val="false"/>
                <w:color w:val="000000"/>
                <w:sz w:val="20"/>
              </w:rPr>
              <w:t xml:space="preserve">
8300 "Вспомогательные производства" </w:t>
            </w:r>
            <w:r>
              <w:br/>
            </w:r>
            <w:r>
              <w:rPr>
                <w:rFonts w:ascii="Times New Roman"/>
                <w:b w:val="false"/>
                <w:i w:val="false"/>
                <w:color w:val="000000"/>
                <w:sz w:val="20"/>
              </w:rPr>
              <w:t xml:space="preserve">
8400 "Накладные расходы"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r>
              <w:br/>
            </w:r>
            <w:r>
              <w:rPr>
                <w:rFonts w:ascii="Times New Roman"/>
                <w:b w:val="false"/>
                <w:i w:val="false"/>
                <w:color w:val="000000"/>
                <w:sz w:val="20"/>
              </w:rPr>
              <w:t xml:space="preserve">
"Корпо- </w:t>
            </w:r>
            <w:r>
              <w:br/>
            </w:r>
            <w:r>
              <w:rPr>
                <w:rFonts w:ascii="Times New Roman"/>
                <w:b w:val="false"/>
                <w:i w:val="false"/>
                <w:color w:val="000000"/>
                <w:sz w:val="20"/>
              </w:rPr>
              <w:t xml:space="preserve">
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1410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r>
              <w:br/>
            </w:r>
            <w:r>
              <w:rPr>
                <w:rFonts w:ascii="Times New Roman"/>
                <w:b w:val="false"/>
                <w:i w:val="false"/>
                <w:color w:val="000000"/>
                <w:sz w:val="20"/>
              </w:rPr>
              <w:t xml:space="preserve">
"Налог на </w:t>
            </w:r>
            <w:r>
              <w:br/>
            </w:r>
            <w:r>
              <w:rPr>
                <w:rFonts w:ascii="Times New Roman"/>
                <w:b w:val="false"/>
                <w:i w:val="false"/>
                <w:color w:val="000000"/>
                <w:sz w:val="20"/>
              </w:rPr>
              <w:t xml:space="preserve">
добавленную </w:t>
            </w:r>
            <w:r>
              <w:br/>
            </w:r>
            <w:r>
              <w:rPr>
                <w:rFonts w:ascii="Times New Roman"/>
                <w:b w:val="false"/>
                <w:i w:val="false"/>
                <w:color w:val="000000"/>
                <w:sz w:val="20"/>
              </w:rPr>
              <w:t xml:space="preserve">
стоимость"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1420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r>
              <w:br/>
            </w:r>
            <w:r>
              <w:rPr>
                <w:rFonts w:ascii="Times New Roman"/>
                <w:b w:val="false"/>
                <w:i w:val="false"/>
                <w:color w:val="000000"/>
                <w:sz w:val="20"/>
              </w:rPr>
              <w:t xml:space="preserve">
"Прочие </w:t>
            </w:r>
            <w:r>
              <w:br/>
            </w:r>
            <w:r>
              <w:rPr>
                <w:rFonts w:ascii="Times New Roman"/>
                <w:b w:val="false"/>
                <w:i w:val="false"/>
                <w:color w:val="000000"/>
                <w:sz w:val="20"/>
              </w:rPr>
              <w:t xml:space="preserve">
налоги 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обязательные </w:t>
            </w:r>
            <w:r>
              <w:br/>
            </w:r>
            <w:r>
              <w:rPr>
                <w:rFonts w:ascii="Times New Roman"/>
                <w:b w:val="false"/>
                <w:i w:val="false"/>
                <w:color w:val="000000"/>
                <w:sz w:val="20"/>
              </w:rPr>
              <w:t xml:space="preserve">
платежи в </w:t>
            </w:r>
            <w:r>
              <w:br/>
            </w:r>
            <w:r>
              <w:rPr>
                <w:rFonts w:ascii="Times New Roman"/>
                <w:b w:val="false"/>
                <w:i w:val="false"/>
                <w:color w:val="000000"/>
                <w:sz w:val="20"/>
              </w:rPr>
              <w:t xml:space="preserve">
бюджет"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1430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3110 </w:t>
            </w:r>
            <w:r>
              <w:br/>
            </w:r>
            <w:r>
              <w:rPr>
                <w:rFonts w:ascii="Times New Roman"/>
                <w:b w:val="false"/>
                <w:i w:val="false"/>
                <w:color w:val="000000"/>
                <w:sz w:val="20"/>
              </w:rPr>
              <w:t xml:space="preserve">
"Корпо- </w:t>
            </w:r>
            <w:r>
              <w:br/>
            </w:r>
            <w:r>
              <w:rPr>
                <w:rFonts w:ascii="Times New Roman"/>
                <w:b w:val="false"/>
                <w:i w:val="false"/>
                <w:color w:val="000000"/>
                <w:sz w:val="20"/>
              </w:rPr>
              <w:t xml:space="preserve">
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r>
              <w:br/>
            </w:r>
            <w:r>
              <w:rPr>
                <w:rFonts w:ascii="Times New Roman"/>
                <w:b w:val="false"/>
                <w:i w:val="false"/>
                <w:color w:val="000000"/>
                <w:sz w:val="20"/>
              </w:rPr>
              <w:t xml:space="preserve">
подлежащий </w:t>
            </w:r>
            <w:r>
              <w:br/>
            </w:r>
            <w:r>
              <w:rPr>
                <w:rFonts w:ascii="Times New Roman"/>
                <w:b w:val="false"/>
                <w:i w:val="false"/>
                <w:color w:val="000000"/>
                <w:sz w:val="20"/>
              </w:rPr>
              <w:t xml:space="preserve">
уплате"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3110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w:t>
            </w:r>
            <w:r>
              <w:br/>
            </w:r>
            <w:r>
              <w:rPr>
                <w:rFonts w:ascii="Times New Roman"/>
                <w:b w:val="false"/>
                <w:i w:val="false"/>
                <w:color w:val="000000"/>
                <w:sz w:val="20"/>
              </w:rPr>
              <w:t xml:space="preserve">
"Отложеные </w:t>
            </w:r>
            <w:r>
              <w:br/>
            </w:r>
            <w:r>
              <w:rPr>
                <w:rFonts w:ascii="Times New Roman"/>
                <w:b w:val="false"/>
                <w:i w:val="false"/>
                <w:color w:val="000000"/>
                <w:sz w:val="20"/>
              </w:rPr>
              <w:t xml:space="preserve">
налоговые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ства по </w:t>
            </w:r>
            <w:r>
              <w:br/>
            </w:r>
            <w:r>
              <w:rPr>
                <w:rFonts w:ascii="Times New Roman"/>
                <w:b w:val="false"/>
                <w:i w:val="false"/>
                <w:color w:val="000000"/>
                <w:sz w:val="20"/>
              </w:rPr>
              <w:t xml:space="preserve">
корпо- </w:t>
            </w:r>
            <w:r>
              <w:br/>
            </w:r>
            <w:r>
              <w:rPr>
                <w:rFonts w:ascii="Times New Roman"/>
                <w:b w:val="false"/>
                <w:i w:val="false"/>
                <w:color w:val="000000"/>
                <w:sz w:val="20"/>
              </w:rPr>
              <w:t xml:space="preserve">
ративному </w:t>
            </w:r>
            <w:r>
              <w:br/>
            </w:r>
            <w:r>
              <w:rPr>
                <w:rFonts w:ascii="Times New Roman"/>
                <w:b w:val="false"/>
                <w:i w:val="false"/>
                <w:color w:val="000000"/>
                <w:sz w:val="20"/>
              </w:rPr>
              <w:t xml:space="preserve">
подоходному </w:t>
            </w:r>
            <w:r>
              <w:br/>
            </w:r>
            <w:r>
              <w:rPr>
                <w:rFonts w:ascii="Times New Roman"/>
                <w:b w:val="false"/>
                <w:i w:val="false"/>
                <w:color w:val="000000"/>
                <w:sz w:val="20"/>
              </w:rPr>
              <w:t xml:space="preserve">
налогу"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4310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3130 </w:t>
            </w:r>
            <w:r>
              <w:br/>
            </w:r>
            <w:r>
              <w:rPr>
                <w:rFonts w:ascii="Times New Roman"/>
                <w:b w:val="false"/>
                <w:i w:val="false"/>
                <w:color w:val="000000"/>
                <w:sz w:val="20"/>
              </w:rPr>
              <w:t xml:space="preserve">
"Налог на </w:t>
            </w:r>
            <w:r>
              <w:br/>
            </w:r>
            <w:r>
              <w:rPr>
                <w:rFonts w:ascii="Times New Roman"/>
                <w:b w:val="false"/>
                <w:i w:val="false"/>
                <w:color w:val="000000"/>
                <w:sz w:val="20"/>
              </w:rPr>
              <w:t xml:space="preserve">
добавленную </w:t>
            </w:r>
            <w:r>
              <w:br/>
            </w:r>
            <w:r>
              <w:rPr>
                <w:rFonts w:ascii="Times New Roman"/>
                <w:b w:val="false"/>
                <w:i w:val="false"/>
                <w:color w:val="000000"/>
                <w:sz w:val="20"/>
              </w:rPr>
              <w:t xml:space="preserve">
стоимость"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3130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r>
              <w:br/>
            </w:r>
            <w:r>
              <w:rPr>
                <w:rFonts w:ascii="Times New Roman"/>
                <w:b w:val="false"/>
                <w:i w:val="false"/>
                <w:color w:val="000000"/>
                <w:sz w:val="20"/>
              </w:rPr>
              <w:t xml:space="preserve">
"Акцизы"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3140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r>
              <w:br/>
            </w:r>
            <w:r>
              <w:rPr>
                <w:rFonts w:ascii="Times New Roman"/>
                <w:b w:val="false"/>
                <w:i w:val="false"/>
                <w:color w:val="000000"/>
                <w:sz w:val="20"/>
              </w:rPr>
              <w:t xml:space="preserve">
"Социальный </w:t>
            </w:r>
            <w:r>
              <w:br/>
            </w:r>
            <w:r>
              <w:rPr>
                <w:rFonts w:ascii="Times New Roman"/>
                <w:b w:val="false"/>
                <w:i w:val="false"/>
                <w:color w:val="000000"/>
                <w:sz w:val="20"/>
              </w:rPr>
              <w:t xml:space="preserve">
налог"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w:t>
            </w:r>
            <w:r>
              <w:br/>
            </w:r>
            <w:r>
              <w:rPr>
                <w:rFonts w:ascii="Times New Roman"/>
                <w:b w:val="false"/>
                <w:i w:val="false"/>
                <w:color w:val="000000"/>
                <w:sz w:val="20"/>
              </w:rPr>
              <w:t xml:space="preserve">
3150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r>
              <w:br/>
            </w:r>
            <w:r>
              <w:rPr>
                <w:rFonts w:ascii="Times New Roman"/>
                <w:b w:val="false"/>
                <w:i w:val="false"/>
                <w:color w:val="000000"/>
                <w:sz w:val="20"/>
              </w:rPr>
              <w:t xml:space="preserve">
"Земельный налог"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w:t>
            </w:r>
            <w:r>
              <w:br/>
            </w:r>
            <w:r>
              <w:rPr>
                <w:rFonts w:ascii="Times New Roman"/>
                <w:b w:val="false"/>
                <w:i w:val="false"/>
                <w:color w:val="000000"/>
                <w:sz w:val="20"/>
              </w:rPr>
              <w:t xml:space="preserve">
3160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 </w:t>
            </w:r>
            <w:r>
              <w:br/>
            </w:r>
            <w:r>
              <w:rPr>
                <w:rFonts w:ascii="Times New Roman"/>
                <w:b w:val="false"/>
                <w:i w:val="false"/>
                <w:color w:val="000000"/>
                <w:sz w:val="20"/>
              </w:rPr>
              <w:t xml:space="preserve">
"Налог на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портные </w:t>
            </w:r>
            <w:r>
              <w:br/>
            </w:r>
            <w:r>
              <w:rPr>
                <w:rFonts w:ascii="Times New Roman"/>
                <w:b w:val="false"/>
                <w:i w:val="false"/>
                <w:color w:val="000000"/>
                <w:sz w:val="20"/>
              </w:rPr>
              <w:t xml:space="preserve">
средства"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w:t>
            </w:r>
            <w:r>
              <w:br/>
            </w:r>
            <w:r>
              <w:rPr>
                <w:rFonts w:ascii="Times New Roman"/>
                <w:b w:val="false"/>
                <w:i w:val="false"/>
                <w:color w:val="000000"/>
                <w:sz w:val="20"/>
              </w:rPr>
              <w:t xml:space="preserve">
3170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r>
              <w:br/>
            </w:r>
            <w:r>
              <w:rPr>
                <w:rFonts w:ascii="Times New Roman"/>
                <w:b w:val="false"/>
                <w:i w:val="false"/>
                <w:color w:val="000000"/>
                <w:sz w:val="20"/>
              </w:rPr>
              <w:t xml:space="preserve">
"Налог на </w:t>
            </w:r>
            <w:r>
              <w:br/>
            </w:r>
            <w:r>
              <w:rPr>
                <w:rFonts w:ascii="Times New Roman"/>
                <w:b w:val="false"/>
                <w:i w:val="false"/>
                <w:color w:val="000000"/>
                <w:sz w:val="20"/>
              </w:rPr>
              <w:t xml:space="preserve">
имущество"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3180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 </w:t>
            </w:r>
            <w:r>
              <w:br/>
            </w:r>
            <w:r>
              <w:rPr>
                <w:rFonts w:ascii="Times New Roman"/>
                <w:b w:val="false"/>
                <w:i w:val="false"/>
                <w:color w:val="000000"/>
                <w:sz w:val="20"/>
              </w:rPr>
              <w:t xml:space="preserve">
"Прочие </w:t>
            </w:r>
            <w:r>
              <w:br/>
            </w:r>
            <w:r>
              <w:rPr>
                <w:rFonts w:ascii="Times New Roman"/>
                <w:b w:val="false"/>
                <w:i w:val="false"/>
                <w:color w:val="000000"/>
                <w:sz w:val="20"/>
              </w:rPr>
              <w:t xml:space="preserve">
налоги"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группе </w:t>
            </w:r>
            <w:r>
              <w:br/>
            </w:r>
            <w:r>
              <w:rPr>
                <w:rFonts w:ascii="Times New Roman"/>
                <w:b w:val="false"/>
                <w:i w:val="false"/>
                <w:color w:val="000000"/>
                <w:sz w:val="20"/>
              </w:rPr>
              <w:t xml:space="preserve">
счетов 3190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359"/>
        <w:gridCol w:w="1284"/>
        <w:gridCol w:w="1436"/>
        <w:gridCol w:w="1303"/>
        <w:gridCol w:w="1341"/>
        <w:gridCol w:w="1170"/>
        <w:gridCol w:w="1170"/>
        <w:gridCol w:w="1620"/>
        <w:gridCol w:w="122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дебет счетов подраздела 3100 "Обязательства по </w:t>
            </w:r>
            <w:r>
              <w:br/>
            </w:r>
            <w:r>
              <w:rPr>
                <w:rFonts w:ascii="Times New Roman"/>
                <w:b w:val="false"/>
                <w:i w:val="false"/>
                <w:color w:val="000000"/>
                <w:sz w:val="20"/>
              </w:rPr>
              <w:t xml:space="preserve">
налогам" с кредита подразделов и группы счетов </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дебету </w:t>
            </w:r>
            <w:r>
              <w:br/>
            </w:r>
            <w:r>
              <w:rPr>
                <w:rFonts w:ascii="Times New Roman"/>
                <w:b w:val="false"/>
                <w:i w:val="false"/>
                <w:color w:val="000000"/>
                <w:sz w:val="20"/>
              </w:rPr>
              <w:t xml:space="preserve">
(гр.12- </w:t>
            </w:r>
            <w:r>
              <w:br/>
            </w:r>
            <w:r>
              <w:rPr>
                <w:rFonts w:ascii="Times New Roman"/>
                <w:b w:val="false"/>
                <w:i w:val="false"/>
                <w:color w:val="000000"/>
                <w:sz w:val="20"/>
              </w:rPr>
              <w:t xml:space="preserve">
гр.19) </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месяца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"Денежные средства", 5100 "Неоплаченный капитал", </w:t>
            </w:r>
            <w:r>
              <w:br/>
            </w:r>
            <w:r>
              <w:rPr>
                <w:rFonts w:ascii="Times New Roman"/>
                <w:b w:val="false"/>
                <w:i w:val="false"/>
                <w:color w:val="000000"/>
                <w:sz w:val="20"/>
              </w:rPr>
              <w:t xml:space="preserve">
5500 "Нераспределенная прибыль (непокрытый убыток)", </w:t>
            </w:r>
            <w:r>
              <w:br/>
            </w:r>
            <w:r>
              <w:rPr>
                <w:rFonts w:ascii="Times New Roman"/>
                <w:b w:val="false"/>
                <w:i w:val="false"/>
                <w:color w:val="000000"/>
                <w:sz w:val="20"/>
              </w:rPr>
              <w:t xml:space="preserve">
3200 "Обязательства по другим обязательным и добровольным платежам", 3300 "Краткосрочная кредиторская </w:t>
            </w:r>
            <w:r>
              <w:br/>
            </w:r>
            <w:r>
              <w:rPr>
                <w:rFonts w:ascii="Times New Roman"/>
                <w:b w:val="false"/>
                <w:i w:val="false"/>
                <w:color w:val="000000"/>
                <w:sz w:val="20"/>
              </w:rPr>
              <w:t xml:space="preserve">
задолженность", 4100 "Долгосрочная кредиторская </w:t>
            </w:r>
            <w:r>
              <w:br/>
            </w:r>
            <w:r>
              <w:rPr>
                <w:rFonts w:ascii="Times New Roman"/>
                <w:b w:val="false"/>
                <w:i w:val="false"/>
                <w:color w:val="000000"/>
                <w:sz w:val="20"/>
              </w:rPr>
              <w:t xml:space="preserve">
задолженность", 7710 "Расходы по корпоративному </w:t>
            </w:r>
            <w:r>
              <w:br/>
            </w:r>
            <w:r>
              <w:rPr>
                <w:rFonts w:ascii="Times New Roman"/>
                <w:b w:val="false"/>
                <w:i w:val="false"/>
                <w:color w:val="000000"/>
                <w:sz w:val="20"/>
              </w:rPr>
              <w:t xml:space="preserve">
подоходному налогу", 6300 "Доходы, связанные с </w:t>
            </w:r>
            <w:r>
              <w:br/>
            </w:r>
            <w:r>
              <w:rPr>
                <w:rFonts w:ascii="Times New Roman"/>
                <w:b w:val="false"/>
                <w:i w:val="false"/>
                <w:color w:val="000000"/>
                <w:sz w:val="20"/>
              </w:rPr>
              <w:t xml:space="preserve">
прекращаемой деятельностью" и др.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      В Главной книге суммы оборотов отражены "___"__________200__года.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5 предназначен для учета операций и событий по кредиту группы счетов 3110 "Корпоративный подоходный налог, подлежащий уплате", 4310 "Отложенные налоговые обязательства по корпоративному подоходному налогу", 3130 "Налог на добавленную стоимость", 3140 "Акцизы", 3150 "Социальный налог", 3160 "Земельный налог", 3180 "Налог на имущество", 3170 "Налог на транспортные средства", 3190 "Прочие налоги" подраздела 3100 "Обязательства по налогам". </w:t>
      </w:r>
      <w:r>
        <w:br/>
      </w:r>
      <w:r>
        <w:rPr>
          <w:rFonts w:ascii="Times New Roman"/>
          <w:b w:val="false"/>
          <w:i w:val="false"/>
          <w:color w:val="000000"/>
          <w:sz w:val="28"/>
        </w:rPr>
        <w:t xml:space="preserve">
      Записи в журнал-ордер производятся в разрезе группы счетов согласно данным первичных документов. В графе "Остаток на начало месяца" в разрезе синтетических счетов отражается сальдо на начало месяца. Суммы операций по дебету и кредиту группы счетов, с указанием кодов соответствующих корреспондирующих группы счетов и подразделов заносятся в графы 2-11 и 13-20. Графы 12 "Итого по кредиту", 21 "Итого по дебету" и строки "Итого" в разрезе группы счетов предназначены для отражения сумм оборотов по кредиту и дебету группы счетов за месяц. Остатки на конец месяца выводятся по каждой группе счетов и заносятся в графу 22 "Остаток на конец месяца". </w:t>
      </w:r>
      <w:r>
        <w:br/>
      </w:r>
      <w:r>
        <w:rPr>
          <w:rFonts w:ascii="Times New Roman"/>
          <w:b w:val="false"/>
          <w:i w:val="false"/>
          <w:color w:val="000000"/>
          <w:sz w:val="28"/>
        </w:rPr>
        <w:t xml:space="preserve">
      Итоговые суммы кредитовых и дебетовых оборотов и остатков на конец месяца в разрезе группы счетов переносятся в Главную книгу. </w:t>
      </w:r>
    </w:p>
    <w:bookmarkStart w:name="z14" w:id="12"/>
    <w:p>
      <w:pPr>
        <w:spacing w:after="0"/>
        <w:ind w:left="0"/>
        <w:jc w:val="both"/>
      </w:pPr>
      <w:r>
        <w:rPr>
          <w:rFonts w:ascii="Times New Roman"/>
          <w:b w:val="false"/>
          <w:i w:val="false"/>
          <w:color w:val="000000"/>
          <w:sz w:val="28"/>
        </w:rPr>
        <w:t xml:space="preserve">
Форма 7 </w:t>
      </w:r>
    </w:p>
    <w:bookmarkEnd w:id="12"/>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6 </w:t>
      </w:r>
      <w:r>
        <w:br/>
      </w:r>
      <w:r>
        <w:rPr>
          <w:rFonts w:ascii="Times New Roman"/>
          <w:b w:val="false"/>
          <w:i w:val="false"/>
          <w:color w:val="000000"/>
          <w:sz w:val="28"/>
        </w:rPr>
        <w:t xml:space="preserve">
по кредиту группы счетов 3310 "Краткосрочная кредиторская </w:t>
      </w:r>
      <w:r>
        <w:br/>
      </w:r>
      <w:r>
        <w:rPr>
          <w:rFonts w:ascii="Times New Roman"/>
          <w:b w:val="false"/>
          <w:i w:val="false"/>
          <w:color w:val="000000"/>
          <w:sz w:val="28"/>
        </w:rPr>
        <w:t xml:space="preserve">
задолженность поставщикам и подрядчикам", 4110 "Долгосрочная </w:t>
      </w:r>
      <w:r>
        <w:br/>
      </w:r>
      <w:r>
        <w:rPr>
          <w:rFonts w:ascii="Times New Roman"/>
          <w:b w:val="false"/>
          <w:i w:val="false"/>
          <w:color w:val="000000"/>
          <w:sz w:val="28"/>
        </w:rPr>
        <w:t xml:space="preserve">
кредиторская задолженность поставщикам и подрядчикам" </w:t>
      </w:r>
      <w:r>
        <w:br/>
      </w:r>
      <w:r>
        <w:rPr>
          <w:rFonts w:ascii="Times New Roman"/>
          <w:b w:val="false"/>
          <w:i w:val="false"/>
          <w:color w:val="000000"/>
          <w:sz w:val="28"/>
        </w:rPr>
        <w:t xml:space="preserve">
за ________________________200__года.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221"/>
        <w:gridCol w:w="1017"/>
        <w:gridCol w:w="1547"/>
        <w:gridCol w:w="1585"/>
        <w:gridCol w:w="2061"/>
        <w:gridCol w:w="1438"/>
        <w:gridCol w:w="733"/>
        <w:gridCol w:w="792"/>
        <w:gridCol w:w="714"/>
        <w:gridCol w:w="695"/>
        <w:gridCol w:w="695"/>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щика </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при- </w:t>
            </w:r>
            <w:r>
              <w:br/>
            </w:r>
            <w:r>
              <w:rPr>
                <w:rFonts w:ascii="Times New Roman"/>
                <w:b w:val="false"/>
                <w:i w:val="false"/>
                <w:color w:val="000000"/>
                <w:sz w:val="20"/>
              </w:rPr>
              <w:t xml:space="preserve">
ход- </w:t>
            </w:r>
            <w:r>
              <w:br/>
            </w:r>
            <w:r>
              <w:rPr>
                <w:rFonts w:ascii="Times New Roman"/>
                <w:b w:val="false"/>
                <w:i w:val="false"/>
                <w:color w:val="000000"/>
                <w:sz w:val="20"/>
              </w:rPr>
              <w:t xml:space="preserve">
ного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по </w:t>
            </w:r>
            <w:r>
              <w:br/>
            </w:r>
            <w:r>
              <w:rPr>
                <w:rFonts w:ascii="Times New Roman"/>
                <w:b w:val="false"/>
                <w:i w:val="false"/>
                <w:color w:val="000000"/>
                <w:sz w:val="20"/>
              </w:rPr>
              <w:t xml:space="preserve">
неоп- </w:t>
            </w:r>
            <w:r>
              <w:br/>
            </w:r>
            <w:r>
              <w:rPr>
                <w:rFonts w:ascii="Times New Roman"/>
                <w:b w:val="false"/>
                <w:i w:val="false"/>
                <w:color w:val="000000"/>
                <w:sz w:val="20"/>
              </w:rPr>
              <w:t xml:space="preserve">
лачен- </w:t>
            </w:r>
            <w:r>
              <w:br/>
            </w:r>
            <w:r>
              <w:rPr>
                <w:rFonts w:ascii="Times New Roman"/>
                <w:b w:val="false"/>
                <w:i w:val="false"/>
                <w:color w:val="000000"/>
                <w:sz w:val="20"/>
              </w:rPr>
              <w:t xml:space="preserve">
ным </w:t>
            </w:r>
            <w:r>
              <w:br/>
            </w:r>
            <w:r>
              <w:rPr>
                <w:rFonts w:ascii="Times New Roman"/>
                <w:b w:val="false"/>
                <w:i w:val="false"/>
                <w:color w:val="000000"/>
                <w:sz w:val="20"/>
              </w:rPr>
              <w:t xml:space="preserve">
счетам </w:t>
            </w:r>
            <w:r>
              <w:br/>
            </w:r>
            <w:r>
              <w:rPr>
                <w:rFonts w:ascii="Times New Roman"/>
                <w:b w:val="false"/>
                <w:i w:val="false"/>
                <w:color w:val="000000"/>
                <w:sz w:val="20"/>
              </w:rPr>
              <w:t xml:space="preserve">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приоб- </w:t>
            </w:r>
            <w:r>
              <w:br/>
            </w:r>
            <w:r>
              <w:rPr>
                <w:rFonts w:ascii="Times New Roman"/>
                <w:b w:val="false"/>
                <w:i w:val="false"/>
                <w:color w:val="000000"/>
                <w:sz w:val="20"/>
              </w:rPr>
              <w:t xml:space="preserve">
ретен-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товарно-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запасов </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посту- </w:t>
            </w:r>
            <w:r>
              <w:br/>
            </w:r>
            <w:r>
              <w:rPr>
                <w:rFonts w:ascii="Times New Roman"/>
                <w:b w:val="false"/>
                <w:i w:val="false"/>
                <w:color w:val="000000"/>
                <w:sz w:val="20"/>
              </w:rPr>
              <w:t xml:space="preserve">
пивших </w:t>
            </w:r>
            <w:r>
              <w:br/>
            </w:r>
            <w:r>
              <w:rPr>
                <w:rFonts w:ascii="Times New Roman"/>
                <w:b w:val="false"/>
                <w:i w:val="false"/>
                <w:color w:val="000000"/>
                <w:sz w:val="20"/>
              </w:rPr>
              <w:t xml:space="preserve">
товарно-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запасов </w:t>
            </w:r>
            <w:r>
              <w:br/>
            </w:r>
            <w:r>
              <w:rPr>
                <w:rFonts w:ascii="Times New Roman"/>
                <w:b w:val="false"/>
                <w:i w:val="false"/>
                <w:color w:val="000000"/>
                <w:sz w:val="20"/>
              </w:rPr>
              <w:t xml:space="preserve">
по </w:t>
            </w:r>
            <w:r>
              <w:br/>
            </w:r>
            <w:r>
              <w:rPr>
                <w:rFonts w:ascii="Times New Roman"/>
                <w:b w:val="false"/>
                <w:i w:val="false"/>
                <w:color w:val="000000"/>
                <w:sz w:val="20"/>
              </w:rPr>
              <w:t xml:space="preserve">
учетным </w:t>
            </w:r>
            <w:r>
              <w:br/>
            </w:r>
            <w:r>
              <w:rPr>
                <w:rFonts w:ascii="Times New Roman"/>
                <w:b w:val="false"/>
                <w:i w:val="false"/>
                <w:color w:val="000000"/>
                <w:sz w:val="20"/>
              </w:rPr>
              <w:t xml:space="preserve">
ценам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групп </w:t>
            </w:r>
            <w:r>
              <w:br/>
            </w:r>
            <w:r>
              <w:rPr>
                <w:rFonts w:ascii="Times New Roman"/>
                <w:b w:val="false"/>
                <w:i w:val="false"/>
                <w:color w:val="000000"/>
                <w:sz w:val="20"/>
              </w:rPr>
              <w:t xml:space="preserve">
счетов ___ </w:t>
            </w:r>
            <w:r>
              <w:br/>
            </w:r>
            <w:r>
              <w:rPr>
                <w:rFonts w:ascii="Times New Roman"/>
                <w:b w:val="false"/>
                <w:i w:val="false"/>
                <w:color w:val="000000"/>
                <w:sz w:val="20"/>
              </w:rPr>
              <w:t xml:space="preserve">
"__________" в </w:t>
            </w:r>
            <w:r>
              <w:br/>
            </w:r>
            <w:r>
              <w:rPr>
                <w:rFonts w:ascii="Times New Roman"/>
                <w:b w:val="false"/>
                <w:i w:val="false"/>
                <w:color w:val="000000"/>
                <w:sz w:val="20"/>
              </w:rPr>
              <w:t xml:space="preserve">
дебет счетов </w:t>
            </w:r>
            <w:r>
              <w:br/>
            </w:r>
            <w:r>
              <w:rPr>
                <w:rFonts w:ascii="Times New Roman"/>
                <w:b w:val="false"/>
                <w:i w:val="false"/>
                <w:color w:val="000000"/>
                <w:sz w:val="20"/>
              </w:rPr>
              <w:t xml:space="preserve">
подразделов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1400 "Текущие </w:t>
            </w:r>
            <w:r>
              <w:br/>
            </w:r>
            <w:r>
              <w:rPr>
                <w:rFonts w:ascii="Times New Roman"/>
                <w:b w:val="false"/>
                <w:i w:val="false"/>
                <w:color w:val="000000"/>
                <w:sz w:val="20"/>
              </w:rPr>
              <w:t xml:space="preserve">
налоговые активы", </w:t>
            </w:r>
            <w:r>
              <w:br/>
            </w:r>
            <w:r>
              <w:rPr>
                <w:rFonts w:ascii="Times New Roman"/>
                <w:b w:val="false"/>
                <w:i w:val="false"/>
                <w:color w:val="000000"/>
                <w:sz w:val="20"/>
              </w:rPr>
              <w:t xml:space="preserve">
1300 "Запасы", </w:t>
            </w:r>
            <w:r>
              <w:br/>
            </w:r>
            <w:r>
              <w:rPr>
                <w:rFonts w:ascii="Times New Roman"/>
                <w:b w:val="false"/>
                <w:i w:val="false"/>
                <w:color w:val="000000"/>
                <w:sz w:val="20"/>
              </w:rPr>
              <w:t xml:space="preserve">
2000 "Долгосрочные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2200 "Инвестиции, </w:t>
            </w:r>
            <w:r>
              <w:br/>
            </w:r>
            <w:r>
              <w:rPr>
                <w:rFonts w:ascii="Times New Roman"/>
                <w:b w:val="false"/>
                <w:i w:val="false"/>
                <w:color w:val="000000"/>
                <w:sz w:val="20"/>
              </w:rPr>
              <w:t xml:space="preserve">
учитываемые </w:t>
            </w:r>
            <w:r>
              <w:br/>
            </w:r>
            <w:r>
              <w:rPr>
                <w:rFonts w:ascii="Times New Roman"/>
                <w:b w:val="false"/>
                <w:i w:val="false"/>
                <w:color w:val="000000"/>
                <w:sz w:val="20"/>
              </w:rPr>
              <w:t xml:space="preserve">
методом долевого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2300 "Инвестиции </w:t>
            </w:r>
            <w:r>
              <w:br/>
            </w:r>
            <w:r>
              <w:rPr>
                <w:rFonts w:ascii="Times New Roman"/>
                <w:b w:val="false"/>
                <w:i w:val="false"/>
                <w:color w:val="000000"/>
                <w:sz w:val="20"/>
              </w:rPr>
              <w:t xml:space="preserve">
в недвижимость", </w:t>
            </w:r>
            <w:r>
              <w:br/>
            </w:r>
            <w:r>
              <w:rPr>
                <w:rFonts w:ascii="Times New Roman"/>
                <w:b w:val="false"/>
                <w:i w:val="false"/>
                <w:color w:val="000000"/>
                <w:sz w:val="20"/>
              </w:rPr>
              <w:t xml:space="preserve">
2400 "Основные </w:t>
            </w:r>
            <w:r>
              <w:br/>
            </w:r>
            <w:r>
              <w:rPr>
                <w:rFonts w:ascii="Times New Roman"/>
                <w:b w:val="false"/>
                <w:i w:val="false"/>
                <w:color w:val="000000"/>
                <w:sz w:val="20"/>
              </w:rPr>
              <w:t xml:space="preserve">
средства", 2500 </w:t>
            </w:r>
            <w:r>
              <w:br/>
            </w:r>
            <w:r>
              <w:rPr>
                <w:rFonts w:ascii="Times New Roman"/>
                <w:b w:val="false"/>
                <w:i w:val="false"/>
                <w:color w:val="000000"/>
                <w:sz w:val="20"/>
              </w:rPr>
              <w:t xml:space="preserve">
"Биологические </w:t>
            </w:r>
            <w:r>
              <w:br/>
            </w:r>
            <w:r>
              <w:rPr>
                <w:rFonts w:ascii="Times New Roman"/>
                <w:b w:val="false"/>
                <w:i w:val="false"/>
                <w:color w:val="000000"/>
                <w:sz w:val="20"/>
              </w:rPr>
              <w:t xml:space="preserve">
активы", 2600 </w:t>
            </w:r>
            <w:r>
              <w:br/>
            </w:r>
            <w:r>
              <w:rPr>
                <w:rFonts w:ascii="Times New Roman"/>
                <w:b w:val="false"/>
                <w:i w:val="false"/>
                <w:color w:val="000000"/>
                <w:sz w:val="20"/>
              </w:rPr>
              <w:t xml:space="preserve">
"Разведочные и </w:t>
            </w:r>
            <w:r>
              <w:br/>
            </w:r>
            <w:r>
              <w:rPr>
                <w:rFonts w:ascii="Times New Roman"/>
                <w:b w:val="false"/>
                <w:i w:val="false"/>
                <w:color w:val="000000"/>
                <w:sz w:val="20"/>
              </w:rPr>
              <w:t xml:space="preserve">
оценочные активы", </w:t>
            </w:r>
            <w:r>
              <w:br/>
            </w:r>
            <w:r>
              <w:rPr>
                <w:rFonts w:ascii="Times New Roman"/>
                <w:b w:val="false"/>
                <w:i w:val="false"/>
                <w:color w:val="000000"/>
                <w:sz w:val="20"/>
              </w:rPr>
              <w:t xml:space="preserve">
2700 </w:t>
            </w:r>
            <w:r>
              <w:br/>
            </w:r>
            <w:r>
              <w:rPr>
                <w:rFonts w:ascii="Times New Roman"/>
                <w:b w:val="false"/>
                <w:i w:val="false"/>
                <w:color w:val="000000"/>
                <w:sz w:val="20"/>
              </w:rPr>
              <w:t xml:space="preserve">
"Нематериальные </w:t>
            </w:r>
            <w:r>
              <w:br/>
            </w:r>
            <w:r>
              <w:rPr>
                <w:rFonts w:ascii="Times New Roman"/>
                <w:b w:val="false"/>
                <w:i w:val="false"/>
                <w:color w:val="000000"/>
                <w:sz w:val="20"/>
              </w:rPr>
              <w:t xml:space="preserve">
активы", 7100 </w:t>
            </w:r>
            <w:r>
              <w:br/>
            </w:r>
            <w:r>
              <w:rPr>
                <w:rFonts w:ascii="Times New Roman"/>
                <w:b w:val="false"/>
                <w:i w:val="false"/>
                <w:color w:val="000000"/>
                <w:sz w:val="20"/>
              </w:rPr>
              <w:t xml:space="preserve">
"Расходы на </w:t>
            </w:r>
            <w:r>
              <w:br/>
            </w:r>
            <w:r>
              <w:rPr>
                <w:rFonts w:ascii="Times New Roman"/>
                <w:b w:val="false"/>
                <w:i w:val="false"/>
                <w:color w:val="000000"/>
                <w:sz w:val="20"/>
              </w:rPr>
              <w:t xml:space="preserve">
реализацию </w:t>
            </w:r>
            <w:r>
              <w:br/>
            </w:r>
            <w:r>
              <w:rPr>
                <w:rFonts w:ascii="Times New Roman"/>
                <w:b w:val="false"/>
                <w:i w:val="false"/>
                <w:color w:val="000000"/>
                <w:sz w:val="20"/>
              </w:rPr>
              <w:t xml:space="preserve">
продукции и </w:t>
            </w:r>
            <w:r>
              <w:br/>
            </w:r>
            <w:r>
              <w:rPr>
                <w:rFonts w:ascii="Times New Roman"/>
                <w:b w:val="false"/>
                <w:i w:val="false"/>
                <w:color w:val="000000"/>
                <w:sz w:val="20"/>
              </w:rPr>
              <w:t xml:space="preserve">
оказанию услуг", </w:t>
            </w:r>
            <w:r>
              <w:br/>
            </w:r>
            <w:r>
              <w:rPr>
                <w:rFonts w:ascii="Times New Roman"/>
                <w:b w:val="false"/>
                <w:i w:val="false"/>
                <w:color w:val="000000"/>
                <w:sz w:val="20"/>
              </w:rPr>
              <w:t xml:space="preserve">
7200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8400 </w:t>
            </w:r>
            <w:r>
              <w:br/>
            </w:r>
            <w:r>
              <w:rPr>
                <w:rFonts w:ascii="Times New Roman"/>
                <w:b w:val="false"/>
                <w:i w:val="false"/>
                <w:color w:val="000000"/>
                <w:sz w:val="20"/>
              </w:rPr>
              <w:t xml:space="preserve">
"Накладные расходы"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1971"/>
        <w:gridCol w:w="937"/>
        <w:gridCol w:w="1032"/>
        <w:gridCol w:w="825"/>
        <w:gridCol w:w="1032"/>
        <w:gridCol w:w="1521"/>
        <w:gridCol w:w="1653"/>
        <w:gridCol w:w="1822"/>
      </w:tblGrid>
      <w:tr>
        <w:trPr>
          <w:trHeight w:val="168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кредита </w:t>
            </w:r>
            <w:r>
              <w:br/>
            </w:r>
            <w:r>
              <w:rPr>
                <w:rFonts w:ascii="Times New Roman"/>
                <w:b w:val="false"/>
                <w:i w:val="false"/>
                <w:color w:val="000000"/>
                <w:sz w:val="20"/>
              </w:rPr>
              <w:t xml:space="preserve">
групп </w:t>
            </w:r>
            <w:r>
              <w:br/>
            </w:r>
            <w:r>
              <w:rPr>
                <w:rFonts w:ascii="Times New Roman"/>
                <w:b w:val="false"/>
                <w:i w:val="false"/>
                <w:color w:val="000000"/>
                <w:sz w:val="20"/>
              </w:rPr>
              <w:t xml:space="preserve">
счетов ___ </w:t>
            </w:r>
            <w:r>
              <w:br/>
            </w:r>
            <w:r>
              <w:rPr>
                <w:rFonts w:ascii="Times New Roman"/>
                <w:b w:val="false"/>
                <w:i w:val="false"/>
                <w:color w:val="000000"/>
                <w:sz w:val="20"/>
              </w:rPr>
              <w:t xml:space="preserve">
"_______" </w:t>
            </w:r>
            <w:r>
              <w:br/>
            </w:r>
            <w:r>
              <w:rPr>
                <w:rFonts w:ascii="Times New Roman"/>
                <w:b w:val="false"/>
                <w:i w:val="false"/>
                <w:color w:val="000000"/>
                <w:sz w:val="20"/>
              </w:rPr>
              <w:t xml:space="preserve">
в дебет </w:t>
            </w:r>
            <w:r>
              <w:br/>
            </w:r>
            <w:r>
              <w:rPr>
                <w:rFonts w:ascii="Times New Roman"/>
                <w:b w:val="false"/>
                <w:i w:val="false"/>
                <w:color w:val="000000"/>
                <w:sz w:val="20"/>
              </w:rPr>
              <w:t xml:space="preserve">
счетов </w:t>
            </w:r>
            <w:r>
              <w:br/>
            </w:r>
            <w:r>
              <w:rPr>
                <w:rFonts w:ascii="Times New Roman"/>
                <w:b w:val="false"/>
                <w:i w:val="false"/>
                <w:color w:val="000000"/>
                <w:sz w:val="20"/>
              </w:rPr>
              <w:t xml:space="preserve">
подразделов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непри- </w:t>
            </w:r>
            <w:r>
              <w:br/>
            </w:r>
            <w:r>
              <w:rPr>
                <w:rFonts w:ascii="Times New Roman"/>
                <w:b w:val="false"/>
                <w:i w:val="false"/>
                <w:color w:val="000000"/>
                <w:sz w:val="20"/>
              </w:rPr>
              <w:t xml:space="preserve">
бывший </w:t>
            </w:r>
            <w:r>
              <w:br/>
            </w:r>
            <w:r>
              <w:rPr>
                <w:rFonts w:ascii="Times New Roman"/>
                <w:b w:val="false"/>
                <w:i w:val="false"/>
                <w:color w:val="000000"/>
                <w:sz w:val="20"/>
              </w:rPr>
              <w:t xml:space="preserve">
груз </w:t>
            </w:r>
            <w:r>
              <w:br/>
            </w:r>
            <w:r>
              <w:rPr>
                <w:rFonts w:ascii="Times New Roman"/>
                <w:b w:val="false"/>
                <w:i w:val="false"/>
                <w:color w:val="000000"/>
                <w:sz w:val="20"/>
              </w:rPr>
              <w:t xml:space="preserve">
(в пути, </w:t>
            </w:r>
            <w:r>
              <w:br/>
            </w:r>
            <w:r>
              <w:rPr>
                <w:rFonts w:ascii="Times New Roman"/>
                <w:b w:val="false"/>
                <w:i w:val="false"/>
                <w:color w:val="000000"/>
                <w:sz w:val="20"/>
              </w:rPr>
              <w:t xml:space="preserve">
на складе </w:t>
            </w:r>
            <w:r>
              <w:br/>
            </w:r>
            <w:r>
              <w:rPr>
                <w:rFonts w:ascii="Times New Roman"/>
                <w:b w:val="false"/>
                <w:i w:val="false"/>
                <w:color w:val="000000"/>
                <w:sz w:val="20"/>
              </w:rPr>
              <w:t xml:space="preserve">
постав- </w:t>
            </w:r>
            <w:r>
              <w:br/>
            </w:r>
            <w:r>
              <w:rPr>
                <w:rFonts w:ascii="Times New Roman"/>
                <w:b w:val="false"/>
                <w:i w:val="false"/>
                <w:color w:val="000000"/>
                <w:sz w:val="20"/>
              </w:rPr>
              <w:t xml:space="preserve">
щика)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Отметка об оплате и прочих </w:t>
            </w:r>
            <w:r>
              <w:br/>
            </w:r>
            <w:r>
              <w:rPr>
                <w:rFonts w:ascii="Times New Roman"/>
                <w:b w:val="false"/>
                <w:i w:val="false"/>
                <w:color w:val="000000"/>
                <w:sz w:val="20"/>
              </w:rPr>
              <w:t xml:space="preserve">
операциях (с кредита группы </w:t>
            </w:r>
            <w:r>
              <w:br/>
            </w:r>
            <w:r>
              <w:rPr>
                <w:rFonts w:ascii="Times New Roman"/>
                <w:b w:val="false"/>
                <w:i w:val="false"/>
                <w:color w:val="000000"/>
                <w:sz w:val="20"/>
              </w:rPr>
              <w:t xml:space="preserve">
счетов)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по </w:t>
            </w:r>
            <w:r>
              <w:br/>
            </w:r>
            <w:r>
              <w:rPr>
                <w:rFonts w:ascii="Times New Roman"/>
                <w:b w:val="false"/>
                <w:i w:val="false"/>
                <w:color w:val="000000"/>
                <w:sz w:val="20"/>
              </w:rPr>
              <w:t xml:space="preserve">
неопла- </w:t>
            </w:r>
            <w:r>
              <w:br/>
            </w:r>
            <w:r>
              <w:rPr>
                <w:rFonts w:ascii="Times New Roman"/>
                <w:b w:val="false"/>
                <w:i w:val="false"/>
                <w:color w:val="000000"/>
                <w:sz w:val="20"/>
              </w:rPr>
              <w:t xml:space="preserve">
ченным </w:t>
            </w:r>
            <w:r>
              <w:br/>
            </w:r>
            <w:r>
              <w:rPr>
                <w:rFonts w:ascii="Times New Roman"/>
                <w:b w:val="false"/>
                <w:i w:val="false"/>
                <w:color w:val="000000"/>
                <w:sz w:val="20"/>
              </w:rPr>
              <w:t xml:space="preserve">
счетам </w:t>
            </w:r>
            <w:r>
              <w:br/>
            </w:r>
            <w:r>
              <w:rPr>
                <w:rFonts w:ascii="Times New Roman"/>
                <w:b w:val="false"/>
                <w:i w:val="false"/>
                <w:color w:val="000000"/>
                <w:sz w:val="20"/>
              </w:rPr>
              <w:t xml:space="preserve">
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месяца </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не </w:t>
            </w:r>
            <w:r>
              <w:br/>
            </w:r>
            <w:r>
              <w:rPr>
                <w:rFonts w:ascii="Times New Roman"/>
                <w:b w:val="false"/>
                <w:i w:val="false"/>
                <w:color w:val="000000"/>
                <w:sz w:val="20"/>
              </w:rPr>
              <w:t xml:space="preserve">
прибыв- </w:t>
            </w:r>
            <w:r>
              <w:br/>
            </w:r>
            <w:r>
              <w:rPr>
                <w:rFonts w:ascii="Times New Roman"/>
                <w:b w:val="false"/>
                <w:i w:val="false"/>
                <w:color w:val="000000"/>
                <w:sz w:val="20"/>
              </w:rPr>
              <w:t xml:space="preserve">
ший </w:t>
            </w:r>
            <w:r>
              <w:br/>
            </w:r>
            <w:r>
              <w:rPr>
                <w:rFonts w:ascii="Times New Roman"/>
                <w:b w:val="false"/>
                <w:i w:val="false"/>
                <w:color w:val="000000"/>
                <w:sz w:val="20"/>
              </w:rPr>
              <w:t xml:space="preserve">
груз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акцепта по </w:t>
            </w:r>
            <w:r>
              <w:br/>
            </w:r>
            <w:r>
              <w:rPr>
                <w:rFonts w:ascii="Times New Roman"/>
                <w:b w:val="false"/>
                <w:i w:val="false"/>
                <w:color w:val="000000"/>
                <w:sz w:val="20"/>
              </w:rPr>
              <w:t xml:space="preserve">
счетам или </w:t>
            </w:r>
            <w:r>
              <w:br/>
            </w:r>
            <w:r>
              <w:rPr>
                <w:rFonts w:ascii="Times New Roman"/>
                <w:b w:val="false"/>
                <w:i w:val="false"/>
                <w:color w:val="000000"/>
                <w:sz w:val="20"/>
              </w:rPr>
              <w:t xml:space="preserve">
неотфакту- </w:t>
            </w:r>
            <w:r>
              <w:br/>
            </w:r>
            <w:r>
              <w:rPr>
                <w:rFonts w:ascii="Times New Roman"/>
                <w:b w:val="false"/>
                <w:i w:val="false"/>
                <w:color w:val="000000"/>
                <w:sz w:val="20"/>
              </w:rPr>
              <w:t xml:space="preserve">
рованные </w:t>
            </w:r>
            <w:r>
              <w:br/>
            </w:r>
            <w:r>
              <w:rPr>
                <w:rFonts w:ascii="Times New Roman"/>
                <w:b w:val="false"/>
                <w:i w:val="false"/>
                <w:color w:val="000000"/>
                <w:sz w:val="20"/>
              </w:rPr>
              <w:t xml:space="preserve">
поставки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"Денежные </w:t>
            </w:r>
            <w:r>
              <w:br/>
            </w:r>
            <w:r>
              <w:rPr>
                <w:rFonts w:ascii="Times New Roman"/>
                <w:b w:val="false"/>
                <w:i w:val="false"/>
                <w:color w:val="000000"/>
                <w:sz w:val="20"/>
              </w:rPr>
              <w:t xml:space="preserve">
средства", 1200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2100 "Долгосрочная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1610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авансы выданные", </w:t>
            </w:r>
            <w:r>
              <w:br/>
            </w:r>
            <w:r>
              <w:rPr>
                <w:rFonts w:ascii="Times New Roman"/>
                <w:b w:val="false"/>
                <w:i w:val="false"/>
                <w:color w:val="000000"/>
                <w:sz w:val="20"/>
              </w:rPr>
              <w:t xml:space="preserve">
2910 "Долгосрочные </w:t>
            </w:r>
            <w:r>
              <w:br/>
            </w:r>
            <w:r>
              <w:rPr>
                <w:rFonts w:ascii="Times New Roman"/>
                <w:b w:val="false"/>
                <w:i w:val="false"/>
                <w:color w:val="000000"/>
                <w:sz w:val="20"/>
              </w:rPr>
              <w:t xml:space="preserve">
авансы выданные" </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опла- </w:t>
            </w:r>
            <w:r>
              <w:br/>
            </w:r>
            <w:r>
              <w:rPr>
                <w:rFonts w:ascii="Times New Roman"/>
                <w:b w:val="false"/>
                <w:i w:val="false"/>
                <w:color w:val="000000"/>
                <w:sz w:val="20"/>
              </w:rPr>
              <w:t xml:space="preserve">
чено, </w:t>
            </w:r>
            <w:r>
              <w:br/>
            </w:r>
            <w:r>
              <w:rPr>
                <w:rFonts w:ascii="Times New Roman"/>
                <w:b w:val="false"/>
                <w:i w:val="false"/>
                <w:color w:val="000000"/>
                <w:sz w:val="20"/>
              </w:rPr>
              <w:t xml:space="preserve">
зач- </w:t>
            </w:r>
            <w:r>
              <w:br/>
            </w:r>
            <w:r>
              <w:rPr>
                <w:rFonts w:ascii="Times New Roman"/>
                <w:b w:val="false"/>
                <w:i w:val="false"/>
                <w:color w:val="000000"/>
                <w:sz w:val="20"/>
              </w:rPr>
              <w:t xml:space="preserve">
тено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      В Главной книге суммы оборотов отражены "___"__________200__года.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6 предназначен для учета операций и событий по кредиту счетов подразделов 3310 "Краткосрочная кредиторская задолженность поставщикам и подрядчикам", 4110 "Долгосрочная кредиторская задолженность поставщикам и подрядчикам". </w:t>
      </w:r>
      <w:r>
        <w:br/>
      </w:r>
      <w:r>
        <w:rPr>
          <w:rFonts w:ascii="Times New Roman"/>
          <w:b w:val="false"/>
          <w:i w:val="false"/>
          <w:color w:val="000000"/>
          <w:sz w:val="28"/>
        </w:rPr>
        <w:t xml:space="preserve">
      Записи по кредиту соответствующих счетов подразделов 3310 "Краткосрочная кредиторская задолженность поставщикам и подрядчикам", 4110 "Долгосрочная кредиторская задолженность поставщикам и подрядчикам" производятся на основании предъявленных поставщиками и подрядчиками и принятых к оплате счетов-фактур (расчетных документов), а по неотфактурованным поставкам - согласно сопроводительным документам на груз. </w:t>
      </w:r>
      <w:r>
        <w:br/>
      </w:r>
      <w:r>
        <w:rPr>
          <w:rFonts w:ascii="Times New Roman"/>
          <w:b w:val="false"/>
          <w:i w:val="false"/>
          <w:color w:val="000000"/>
          <w:sz w:val="28"/>
        </w:rPr>
        <w:t xml:space="preserve">
      На основании счетов-фактур, принятых к оплате в журнале-ордере в разрезе поставщиков и подрядчиков, производятся следующие записи. </w:t>
      </w:r>
      <w:r>
        <w:br/>
      </w:r>
      <w:r>
        <w:rPr>
          <w:rFonts w:ascii="Times New Roman"/>
          <w:b w:val="false"/>
          <w:i w:val="false"/>
          <w:color w:val="000000"/>
          <w:sz w:val="28"/>
        </w:rPr>
        <w:t xml:space="preserve">
      В графу 2 "Остаток по неоплаченным счетам на начало месяца" переносятся суммы оставшихся на начало месяца неоплаченных или частично оплаченных счетов-фактур или других расчетных документов с журнала-ордера N 6 за предыдущий месяц. </w:t>
      </w:r>
      <w:r>
        <w:br/>
      </w:r>
      <w:r>
        <w:rPr>
          <w:rFonts w:ascii="Times New Roman"/>
          <w:b w:val="false"/>
          <w:i w:val="false"/>
          <w:color w:val="000000"/>
          <w:sz w:val="28"/>
        </w:rPr>
        <w:t xml:space="preserve">
      В графах 6-10 отражается стоимость поступивших товарно-материальных запасов в корреспонденции со счетами учета товарно-материальных запасов по фактической себестоимости. </w:t>
      </w:r>
      <w:r>
        <w:br/>
      </w:r>
      <w:r>
        <w:rPr>
          <w:rFonts w:ascii="Times New Roman"/>
          <w:b w:val="false"/>
          <w:i w:val="false"/>
          <w:color w:val="000000"/>
          <w:sz w:val="28"/>
        </w:rPr>
        <w:t xml:space="preserve">
      Итоговая сумма поступивших товарно-материальных запасов подсчитывается по каждому поставщику или подрядчику и отражается в графе 11 "Сумма акцепта по счетам или неотфактурованные поставки". </w:t>
      </w:r>
      <w:r>
        <w:br/>
      </w:r>
      <w:r>
        <w:rPr>
          <w:rFonts w:ascii="Times New Roman"/>
          <w:b w:val="false"/>
          <w:i w:val="false"/>
          <w:color w:val="000000"/>
          <w:sz w:val="28"/>
        </w:rPr>
        <w:t xml:space="preserve">
      При отражении в учете поступивших товарно-материальных запасов их стоимость показывается по графе 4 "Стоимость поступивших товарно-материальных запасов". </w:t>
      </w:r>
      <w:r>
        <w:br/>
      </w:r>
      <w:r>
        <w:rPr>
          <w:rFonts w:ascii="Times New Roman"/>
          <w:b w:val="false"/>
          <w:i w:val="false"/>
          <w:color w:val="000000"/>
          <w:sz w:val="28"/>
        </w:rPr>
        <w:t xml:space="preserve">
      Поступившие запасы, по которым счета-фактуры не предъявлены к оплате (неотфактурованные), отражаются в журнале-ордере раздельно по каждой поставке. Вместо номера счета-фактуры в этом случае проставляется буква "Н" (неотфактурованные поставки). По поступлении счетов-фактур на запасы, принятые в порядке неотфактурованных поставок, ранее записанная сумма их учетной стоимости сторнируется, а на основе полученных счетов-фактур производятся записи в общем порядке. </w:t>
      </w:r>
      <w:r>
        <w:br/>
      </w:r>
      <w:r>
        <w:rPr>
          <w:rFonts w:ascii="Times New Roman"/>
          <w:b w:val="false"/>
          <w:i w:val="false"/>
          <w:color w:val="000000"/>
          <w:sz w:val="28"/>
        </w:rPr>
        <w:t xml:space="preserve">
      Излишки, выявленные при приемке товарно-материальных запасов, показываются по отдельным строкам как неотфактурованные поставки. </w:t>
      </w:r>
      <w:r>
        <w:br/>
      </w:r>
      <w:r>
        <w:rPr>
          <w:rFonts w:ascii="Times New Roman"/>
          <w:b w:val="false"/>
          <w:i w:val="false"/>
          <w:color w:val="000000"/>
          <w:sz w:val="28"/>
        </w:rPr>
        <w:t xml:space="preserve">
      Суммы недостач и претензий против отфактурованного количества при приемке на склад акцептованных (оплаченных) товарно-материальных запасов, а также несоответствие цен, обусловленных договором, и арифметические ошибки корректируются посредством бухгалтерской справки и дополнительной проводкой в корреспонденции с группы счетов 1280 "Прочая краткосрочная дебиторская задолженность", 2180 "Прочая долгосрочная дебиторская задолженность". </w:t>
      </w:r>
      <w:r>
        <w:br/>
      </w:r>
      <w:r>
        <w:rPr>
          <w:rFonts w:ascii="Times New Roman"/>
          <w:b w:val="false"/>
          <w:i w:val="false"/>
          <w:color w:val="000000"/>
          <w:sz w:val="28"/>
        </w:rPr>
        <w:t xml:space="preserve">
      Суммы по расчетным документам на запасы, отгруженные или переданные поставщиками, но не прибывшие в течение месяца на склад организации, отражаются в графе 12 "За не прибывший груз" по каждой поставке отдельно. Если груз не прибыл и на конец месяца, то сумма из графы 12 в конце месяца переносится в графу 19 "За не прибывший груз". Сумма акцепта, как отраженная в прошлом месяце, в журнале-ордере, открываемом на отчетный месяц, не показывается. В отчетном месяце по поступлении груза, числившегося на начало месяца в пути, производятся необходимые записи (в общем порядке) с показом суммы сторно в графе "За не прибывший груз" по тем же строкам, где было выведено сальдо. </w:t>
      </w:r>
      <w:r>
        <w:br/>
      </w:r>
      <w:r>
        <w:rPr>
          <w:rFonts w:ascii="Times New Roman"/>
          <w:b w:val="false"/>
          <w:i w:val="false"/>
          <w:color w:val="000000"/>
          <w:sz w:val="28"/>
        </w:rPr>
        <w:t xml:space="preserve">
      Наряду с данными о суммах, причитающихся за отгруженные поставщиками и поступившие запасы, принятые работы или оказанные услуги, в графах 13-26 "Отметки об оплате и прочих операциях" отражаются суммы оплаты (обороты по дебету соответствующих групп счетов 3310 "Краткосрочная кредиторская задолженность поставщикам и подрядчикам", 4110 "Долгосрочная кредиторская задолженность поставщикам и подрядчикам") отдельно по каждой поставке на основе денежных документов (выписок банка, кассовых ордеров и др.) </w:t>
      </w:r>
      <w:r>
        <w:br/>
      </w:r>
      <w:r>
        <w:rPr>
          <w:rFonts w:ascii="Times New Roman"/>
          <w:b w:val="false"/>
          <w:i w:val="false"/>
          <w:color w:val="000000"/>
          <w:sz w:val="28"/>
        </w:rPr>
        <w:t xml:space="preserve">
      В конце месяца, суммы, оставшиеся неоплаченными, а также суммы по неотфактурованным поставкам, подсчитываются отдельно по каждому счету-фактуре или другому заменяющему его документу и заносятся в графу 18 "Остаток по неоплаченным счетам на конец месяца". </w:t>
      </w:r>
      <w:r>
        <w:br/>
      </w:r>
      <w:r>
        <w:rPr>
          <w:rFonts w:ascii="Times New Roman"/>
          <w:b w:val="false"/>
          <w:i w:val="false"/>
          <w:color w:val="000000"/>
          <w:sz w:val="28"/>
        </w:rPr>
        <w:t xml:space="preserve">
      Итоговые данные журнала-ордера должны быть увязаны с соответствующими данными по группам счетов Типового плана. Итог по графе "Сумма акцепта по счетам или неотфактурованные поставки" должен равняться итогам сумм, отнесенным в дебет соответствующих групп счетов, плюс суммы за не прибывший груз. Итоги сумм оплаты и прочих операций за отчетный месяц плюс суммы, оставшиеся неоплаченными, должны равняться итогу графы "Сумма акцепта по счетам или неотфактурованные поставки" плюс задолженность поставщикам и подрядчикам на начало месяца. </w:t>
      </w:r>
      <w:r>
        <w:br/>
      </w:r>
      <w:r>
        <w:rPr>
          <w:rFonts w:ascii="Times New Roman"/>
          <w:b w:val="false"/>
          <w:i w:val="false"/>
          <w:color w:val="000000"/>
          <w:sz w:val="28"/>
        </w:rPr>
        <w:t xml:space="preserve">
      При наличии счетов-фактур не только по приобретенным товарно-материальным запасам, но и счетов (или других расчетных документов) за принятые работы или оказанные услуги, необходимые по ним данные могут накапливаться в отдельных бланках журнала-ордера: в одном могут быть про изведены записи в связи с расчетами за отгруженные поставщиками запасы, в другом - за прочие работы и услуги. </w:t>
      </w:r>
      <w:r>
        <w:br/>
      </w:r>
      <w:r>
        <w:rPr>
          <w:rFonts w:ascii="Times New Roman"/>
          <w:b w:val="false"/>
          <w:i w:val="false"/>
          <w:color w:val="000000"/>
          <w:sz w:val="28"/>
        </w:rPr>
        <w:t xml:space="preserve">
      Записи в журнале-ордере за произведенные подрядчиками работы и оказанные услуги производятся на основании предъявленных счетов (других документов) по мере приемки работ или оказания услуг. Порядок отражения в журнале-ордере необходимых данных по счетам за выполненные работы и оказанные услуги аналогичен порядку, изложенному в пояснениях к записям по счетам-фактурам на поступившие запасы. </w:t>
      </w:r>
      <w:r>
        <w:br/>
      </w:r>
      <w:r>
        <w:rPr>
          <w:rFonts w:ascii="Times New Roman"/>
          <w:b w:val="false"/>
          <w:i w:val="false"/>
          <w:color w:val="000000"/>
          <w:sz w:val="28"/>
        </w:rPr>
        <w:t xml:space="preserve">
      Итоговые суммы дебетового (оплата) и кредитового (акцепт) оборота в конце месяца переносятся в Главную книгу. </w:t>
      </w:r>
    </w:p>
    <w:bookmarkStart w:name="z15" w:id="13"/>
    <w:p>
      <w:pPr>
        <w:spacing w:after="0"/>
        <w:ind w:left="0"/>
        <w:jc w:val="both"/>
      </w:pPr>
      <w:r>
        <w:rPr>
          <w:rFonts w:ascii="Times New Roman"/>
          <w:b w:val="false"/>
          <w:i w:val="false"/>
          <w:color w:val="000000"/>
          <w:sz w:val="28"/>
        </w:rPr>
        <w:t xml:space="preserve">
Форма 8 </w:t>
      </w:r>
    </w:p>
    <w:bookmarkEnd w:id="13"/>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7 </w:t>
      </w:r>
      <w:r>
        <w:br/>
      </w:r>
      <w:r>
        <w:rPr>
          <w:rFonts w:ascii="Times New Roman"/>
          <w:b w:val="false"/>
          <w:i w:val="false"/>
          <w:color w:val="000000"/>
          <w:sz w:val="28"/>
        </w:rPr>
        <w:t xml:space="preserve">
по кредиту группы счетов 1250 "Краткосрочная дебиторская </w:t>
      </w:r>
      <w:r>
        <w:br/>
      </w:r>
      <w:r>
        <w:rPr>
          <w:rFonts w:ascii="Times New Roman"/>
          <w:b w:val="false"/>
          <w:i w:val="false"/>
          <w:color w:val="000000"/>
          <w:sz w:val="28"/>
        </w:rPr>
        <w:t xml:space="preserve">
задолженность работников", 2150 "Долгосрочная </w:t>
      </w:r>
      <w:r>
        <w:br/>
      </w:r>
      <w:r>
        <w:rPr>
          <w:rFonts w:ascii="Times New Roman"/>
          <w:b w:val="false"/>
          <w:i w:val="false"/>
          <w:color w:val="000000"/>
          <w:sz w:val="28"/>
        </w:rPr>
        <w:t xml:space="preserve">
дебиторская задолженность работников" </w:t>
      </w:r>
      <w:r>
        <w:br/>
      </w:r>
      <w:r>
        <w:rPr>
          <w:rFonts w:ascii="Times New Roman"/>
          <w:b w:val="false"/>
          <w:i w:val="false"/>
          <w:color w:val="000000"/>
          <w:sz w:val="28"/>
        </w:rPr>
        <w:t xml:space="preserve">
за ________________________200__года.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402"/>
        <w:gridCol w:w="1699"/>
        <w:gridCol w:w="1839"/>
        <w:gridCol w:w="1462"/>
        <w:gridCol w:w="1086"/>
        <w:gridCol w:w="1266"/>
        <w:gridCol w:w="1166"/>
        <w:gridCol w:w="1285"/>
        <w:gridCol w:w="1266"/>
      </w:tblGrid>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аван- </w:t>
            </w:r>
            <w:r>
              <w:br/>
            </w:r>
            <w:r>
              <w:rPr>
                <w:rFonts w:ascii="Times New Roman"/>
                <w:b w:val="false"/>
                <w:i w:val="false"/>
                <w:color w:val="000000"/>
                <w:sz w:val="20"/>
              </w:rPr>
              <w:t xml:space="preserve">
сового </w:t>
            </w:r>
            <w:r>
              <w:br/>
            </w:r>
            <w:r>
              <w:rPr>
                <w:rFonts w:ascii="Times New Roman"/>
                <w:b w:val="false"/>
                <w:i w:val="false"/>
                <w:color w:val="000000"/>
                <w:sz w:val="20"/>
              </w:rPr>
              <w:t xml:space="preserve">
отчета </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под-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лица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дебет группы </w:t>
            </w:r>
            <w:r>
              <w:br/>
            </w:r>
            <w:r>
              <w:rPr>
                <w:rFonts w:ascii="Times New Roman"/>
                <w:b w:val="false"/>
                <w:i w:val="false"/>
                <w:color w:val="000000"/>
                <w:sz w:val="20"/>
              </w:rPr>
              <w:t xml:space="preserve">
счетов 1250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2150 "Долгосрочная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работников"   с кредита </w:t>
            </w:r>
            <w:r>
              <w:br/>
            </w:r>
            <w:r>
              <w:rPr>
                <w:rFonts w:ascii="Times New Roman"/>
                <w:b w:val="false"/>
                <w:i w:val="false"/>
                <w:color w:val="000000"/>
                <w:sz w:val="20"/>
              </w:rPr>
              <w:t xml:space="preserve">
счетов подразделов и </w:t>
            </w:r>
            <w:r>
              <w:br/>
            </w:r>
            <w:r>
              <w:rPr>
                <w:rFonts w:ascii="Times New Roman"/>
                <w:b w:val="false"/>
                <w:i w:val="false"/>
                <w:color w:val="000000"/>
                <w:sz w:val="20"/>
              </w:rPr>
              <w:t xml:space="preserve">
группы счетов: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"Денежные </w:t>
            </w:r>
            <w:r>
              <w:br/>
            </w:r>
            <w:r>
              <w:rPr>
                <w:rFonts w:ascii="Times New Roman"/>
                <w:b w:val="false"/>
                <w:i w:val="false"/>
                <w:color w:val="000000"/>
                <w:sz w:val="20"/>
              </w:rPr>
              <w:t xml:space="preserve">
средства", 3300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4100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1200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 </w:t>
            </w:r>
            <w:r>
              <w:br/>
            </w:r>
            <w:r>
              <w:rPr>
                <w:rFonts w:ascii="Times New Roman"/>
                <w:b w:val="false"/>
                <w:i w:val="false"/>
                <w:color w:val="000000"/>
                <w:sz w:val="20"/>
              </w:rPr>
              <w:t xml:space="preserve">
ковый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по </w:t>
            </w:r>
            <w:r>
              <w:br/>
            </w:r>
            <w:r>
              <w:rPr>
                <w:rFonts w:ascii="Times New Roman"/>
                <w:b w:val="false"/>
                <w:i w:val="false"/>
                <w:color w:val="000000"/>
                <w:sz w:val="20"/>
              </w:rPr>
              <w:t xml:space="preserve">
журналу- </w:t>
            </w:r>
            <w:r>
              <w:br/>
            </w:r>
            <w:r>
              <w:rPr>
                <w:rFonts w:ascii="Times New Roman"/>
                <w:b w:val="false"/>
                <w:i w:val="false"/>
                <w:color w:val="000000"/>
                <w:sz w:val="20"/>
              </w:rPr>
              <w:t xml:space="preserve">
ордеру </w:t>
            </w:r>
            <w:r>
              <w:br/>
            </w:r>
            <w:r>
              <w:rPr>
                <w:rFonts w:ascii="Times New Roman"/>
                <w:b w:val="false"/>
                <w:i w:val="false"/>
                <w:color w:val="000000"/>
                <w:sz w:val="20"/>
              </w:rPr>
              <w:t xml:space="preserve">
за </w:t>
            </w:r>
            <w:r>
              <w:br/>
            </w:r>
            <w:r>
              <w:rPr>
                <w:rFonts w:ascii="Times New Roman"/>
                <w:b w:val="false"/>
                <w:i w:val="false"/>
                <w:color w:val="000000"/>
                <w:sz w:val="20"/>
              </w:rPr>
              <w:t xml:space="preserve">
прошлый </w:t>
            </w:r>
            <w:r>
              <w:br/>
            </w:r>
            <w:r>
              <w:rPr>
                <w:rFonts w:ascii="Times New Roman"/>
                <w:b w:val="false"/>
                <w:i w:val="false"/>
                <w:color w:val="000000"/>
                <w:sz w:val="20"/>
              </w:rPr>
              <w:t xml:space="preserve">
месяц </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воз- </w:t>
            </w:r>
            <w:r>
              <w:br/>
            </w:r>
            <w:r>
              <w:rPr>
                <w:rFonts w:ascii="Times New Roman"/>
                <w:b w:val="false"/>
                <w:i w:val="false"/>
                <w:color w:val="000000"/>
                <w:sz w:val="20"/>
              </w:rPr>
              <w:t xml:space="preserve">
ник- </w:t>
            </w:r>
            <w:r>
              <w:br/>
            </w:r>
            <w:r>
              <w:rPr>
                <w:rFonts w:ascii="Times New Roman"/>
                <w:b w:val="false"/>
                <w:i w:val="false"/>
                <w:color w:val="000000"/>
                <w:sz w:val="20"/>
              </w:rPr>
              <w:t xml:space="preserve">
нове- </w:t>
            </w:r>
            <w:r>
              <w:br/>
            </w:r>
            <w:r>
              <w:rPr>
                <w:rFonts w:ascii="Times New Roman"/>
                <w:b w:val="false"/>
                <w:i w:val="false"/>
                <w:color w:val="000000"/>
                <w:sz w:val="20"/>
              </w:rPr>
              <w:t xml:space="preserve">
ния </w:t>
            </w:r>
            <w:r>
              <w:br/>
            </w:r>
            <w:r>
              <w:rPr>
                <w:rFonts w:ascii="Times New Roman"/>
                <w:b w:val="false"/>
                <w:i w:val="false"/>
                <w:color w:val="000000"/>
                <w:sz w:val="20"/>
              </w:rPr>
              <w:t xml:space="preserve">
за- </w:t>
            </w:r>
            <w:r>
              <w:br/>
            </w:r>
            <w:r>
              <w:rPr>
                <w:rFonts w:ascii="Times New Roman"/>
                <w:b w:val="false"/>
                <w:i w:val="false"/>
                <w:color w:val="000000"/>
                <w:sz w:val="20"/>
              </w:rPr>
              <w:t xml:space="preserve">
дол-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ности </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у </w:t>
            </w:r>
            <w:r>
              <w:br/>
            </w:r>
            <w:r>
              <w:rPr>
                <w:rFonts w:ascii="Times New Roman"/>
                <w:b w:val="false"/>
                <w:i w:val="false"/>
                <w:color w:val="000000"/>
                <w:sz w:val="20"/>
              </w:rPr>
              <w:t xml:space="preserve">
м </w:t>
            </w:r>
            <w:r>
              <w:br/>
            </w:r>
            <w:r>
              <w:rPr>
                <w:rFonts w:ascii="Times New Roman"/>
                <w:b w:val="false"/>
                <w:i w:val="false"/>
                <w:color w:val="000000"/>
                <w:sz w:val="20"/>
              </w:rPr>
              <w:t xml:space="preserve">
м </w:t>
            </w:r>
            <w:r>
              <w:br/>
            </w:r>
            <w:r>
              <w:rPr>
                <w:rFonts w:ascii="Times New Roman"/>
                <w:b w:val="false"/>
                <w:i w:val="false"/>
                <w:color w:val="000000"/>
                <w:sz w:val="20"/>
              </w:rPr>
              <w:t xml:space="preserve">
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Выдано в подотчет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_____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_____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373"/>
        <w:gridCol w:w="1293"/>
        <w:gridCol w:w="1333"/>
        <w:gridCol w:w="1493"/>
        <w:gridCol w:w="1673"/>
        <w:gridCol w:w="1233"/>
        <w:gridCol w:w="1533"/>
        <w:gridCol w:w="18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дебет группы счетов 1250 </w:t>
            </w:r>
            <w:r>
              <w:br/>
            </w:r>
            <w:r>
              <w:rPr>
                <w:rFonts w:ascii="Times New Roman"/>
                <w:b w:val="false"/>
                <w:i w:val="false"/>
                <w:color w:val="000000"/>
                <w:sz w:val="20"/>
              </w:rPr>
              <w:t xml:space="preserve">
"Краткосрочная дебиторская задолженность </w:t>
            </w:r>
            <w:r>
              <w:br/>
            </w:r>
            <w:r>
              <w:rPr>
                <w:rFonts w:ascii="Times New Roman"/>
                <w:b w:val="false"/>
                <w:i w:val="false"/>
                <w:color w:val="000000"/>
                <w:sz w:val="20"/>
              </w:rPr>
              <w:t xml:space="preserve">
работников", 2150 "Долгосрочная </w:t>
            </w:r>
            <w:r>
              <w:br/>
            </w:r>
            <w:r>
              <w:rPr>
                <w:rFonts w:ascii="Times New Roman"/>
                <w:b w:val="false"/>
                <w:i w:val="false"/>
                <w:color w:val="000000"/>
                <w:sz w:val="20"/>
              </w:rPr>
              <w:t xml:space="preserve">
дебиторская задолженность работников" </w:t>
            </w:r>
            <w:r>
              <w:br/>
            </w:r>
            <w:r>
              <w:rPr>
                <w:rFonts w:ascii="Times New Roman"/>
                <w:b w:val="false"/>
                <w:i w:val="false"/>
                <w:color w:val="000000"/>
                <w:sz w:val="20"/>
              </w:rPr>
              <w:t xml:space="preserve">
с кредита счетов подразделов и </w:t>
            </w:r>
            <w:r>
              <w:br/>
            </w:r>
            <w:r>
              <w:rPr>
                <w:rFonts w:ascii="Times New Roman"/>
                <w:b w:val="false"/>
                <w:i w:val="false"/>
                <w:color w:val="000000"/>
                <w:sz w:val="20"/>
              </w:rPr>
              <w:t xml:space="preserve">
группы счетов: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дебету </w:t>
            </w:r>
            <w:r>
              <w:br/>
            </w:r>
            <w:r>
              <w:rPr>
                <w:rFonts w:ascii="Times New Roman"/>
                <w:b w:val="false"/>
                <w:i w:val="false"/>
                <w:color w:val="000000"/>
                <w:sz w:val="20"/>
              </w:rPr>
              <w:t xml:space="preserve">
счета </w:t>
            </w:r>
            <w:r>
              <w:br/>
            </w:r>
            <w:r>
              <w:rPr>
                <w:rFonts w:ascii="Times New Roman"/>
                <w:b w:val="false"/>
                <w:i w:val="false"/>
                <w:color w:val="000000"/>
                <w:sz w:val="20"/>
              </w:rPr>
              <w:t xml:space="preserve">
(гр.4 - </w:t>
            </w:r>
            <w:r>
              <w:br/>
            </w:r>
            <w:r>
              <w:rPr>
                <w:rFonts w:ascii="Times New Roman"/>
                <w:b w:val="false"/>
                <w:i w:val="false"/>
                <w:color w:val="000000"/>
                <w:sz w:val="20"/>
              </w:rPr>
              <w:t xml:space="preserve">
гр.16)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"Денежные средства", 3300 </w:t>
            </w:r>
            <w:r>
              <w:br/>
            </w:r>
            <w:r>
              <w:rPr>
                <w:rFonts w:ascii="Times New Roman"/>
                <w:b w:val="false"/>
                <w:i w:val="false"/>
                <w:color w:val="000000"/>
                <w:sz w:val="20"/>
              </w:rPr>
              <w:t xml:space="preserve">
"Краткосрочная кредиторская </w:t>
            </w:r>
            <w:r>
              <w:br/>
            </w:r>
            <w:r>
              <w:rPr>
                <w:rFonts w:ascii="Times New Roman"/>
                <w:b w:val="false"/>
                <w:i w:val="false"/>
                <w:color w:val="000000"/>
                <w:sz w:val="20"/>
              </w:rPr>
              <w:t xml:space="preserve">
задолженность", 4100 "Долгосрочная </w:t>
            </w:r>
            <w:r>
              <w:br/>
            </w:r>
            <w:r>
              <w:rPr>
                <w:rFonts w:ascii="Times New Roman"/>
                <w:b w:val="false"/>
                <w:i w:val="false"/>
                <w:color w:val="000000"/>
                <w:sz w:val="20"/>
              </w:rPr>
              <w:t xml:space="preserve">
кредиторская задолженность", </w:t>
            </w:r>
            <w:r>
              <w:br/>
            </w:r>
            <w:r>
              <w:rPr>
                <w:rFonts w:ascii="Times New Roman"/>
                <w:b w:val="false"/>
                <w:i w:val="false"/>
                <w:color w:val="000000"/>
                <w:sz w:val="20"/>
              </w:rPr>
              <w:t xml:space="preserve">
1200 "Краткосрочная дебиторская </w:t>
            </w:r>
            <w:r>
              <w:br/>
            </w:r>
            <w:r>
              <w:rPr>
                <w:rFonts w:ascii="Times New Roman"/>
                <w:b w:val="false"/>
                <w:i w:val="false"/>
                <w:color w:val="000000"/>
                <w:sz w:val="20"/>
              </w:rPr>
              <w:t xml:space="preserve">
задолженность"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работникам кредитов; </w:t>
            </w:r>
            <w:r>
              <w:br/>
            </w:r>
            <w:r>
              <w:rPr>
                <w:rFonts w:ascii="Times New Roman"/>
                <w:b w:val="false"/>
                <w:i w:val="false"/>
                <w:color w:val="000000"/>
                <w:sz w:val="20"/>
              </w:rPr>
              <w:t xml:space="preserve">
возмещение ущерба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перерасхода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_____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_____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_____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_____ </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813"/>
        <w:gridCol w:w="1673"/>
        <w:gridCol w:w="1713"/>
        <w:gridCol w:w="1653"/>
        <w:gridCol w:w="1853"/>
        <w:gridCol w:w="1673"/>
        <w:gridCol w:w="179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группы счетов 1250 </w:t>
            </w:r>
            <w:r>
              <w:br/>
            </w:r>
            <w:r>
              <w:rPr>
                <w:rFonts w:ascii="Times New Roman"/>
                <w:b w:val="false"/>
                <w:i w:val="false"/>
                <w:color w:val="000000"/>
                <w:sz w:val="20"/>
              </w:rPr>
              <w:t xml:space="preserve">
"Краткосрочная дебиторская задолженность работников" </w:t>
            </w:r>
            <w:r>
              <w:br/>
            </w:r>
            <w:r>
              <w:rPr>
                <w:rFonts w:ascii="Times New Roman"/>
                <w:b w:val="false"/>
                <w:i w:val="false"/>
                <w:color w:val="000000"/>
                <w:sz w:val="20"/>
              </w:rPr>
              <w:t xml:space="preserve">
и 2150  "Долгосрочная дебиторская задолженность работников" </w:t>
            </w:r>
            <w:r>
              <w:br/>
            </w:r>
            <w:r>
              <w:rPr>
                <w:rFonts w:ascii="Times New Roman"/>
                <w:b w:val="false"/>
                <w:i w:val="false"/>
                <w:color w:val="000000"/>
                <w:sz w:val="20"/>
              </w:rPr>
              <w:t xml:space="preserve">
в дебет счетов подразделов и групп счетов: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"Денежные средства", 1300 "Запасы", 1600 </w:t>
            </w:r>
            <w:r>
              <w:br/>
            </w:r>
            <w:r>
              <w:rPr>
                <w:rFonts w:ascii="Times New Roman"/>
                <w:b w:val="false"/>
                <w:i w:val="false"/>
                <w:color w:val="000000"/>
                <w:sz w:val="20"/>
              </w:rPr>
              <w:t xml:space="preserve">
"Прочие краткосрочные активы", 2300 "Инвестиции в </w:t>
            </w:r>
            <w:r>
              <w:br/>
            </w:r>
            <w:r>
              <w:rPr>
                <w:rFonts w:ascii="Times New Roman"/>
                <w:b w:val="false"/>
                <w:i w:val="false"/>
                <w:color w:val="000000"/>
                <w:sz w:val="20"/>
              </w:rPr>
              <w:t xml:space="preserve">
недвижимость", 2400 "Основные средства", 2700 "Нематериальные </w:t>
            </w:r>
            <w:r>
              <w:br/>
            </w:r>
            <w:r>
              <w:rPr>
                <w:rFonts w:ascii="Times New Roman"/>
                <w:b w:val="false"/>
                <w:i w:val="false"/>
                <w:color w:val="000000"/>
                <w:sz w:val="20"/>
              </w:rPr>
              <w:t xml:space="preserve">
активы", 2900 "Прочие долгосрочные активы", 3300 </w:t>
            </w:r>
            <w:r>
              <w:br/>
            </w:r>
            <w:r>
              <w:rPr>
                <w:rFonts w:ascii="Times New Roman"/>
                <w:b w:val="false"/>
                <w:i w:val="false"/>
                <w:color w:val="000000"/>
                <w:sz w:val="20"/>
              </w:rPr>
              <w:t xml:space="preserve">
"Краткосрочная кредиторская задолженность", 4100 </w:t>
            </w:r>
            <w:r>
              <w:br/>
            </w:r>
            <w:r>
              <w:rPr>
                <w:rFonts w:ascii="Times New Roman"/>
                <w:b w:val="false"/>
                <w:i w:val="false"/>
                <w:color w:val="000000"/>
                <w:sz w:val="20"/>
              </w:rPr>
              <w:t xml:space="preserve">
"Долгосрочная кредиторская задолженность", 7100 "Расходы на </w:t>
            </w:r>
            <w:r>
              <w:br/>
            </w:r>
            <w:r>
              <w:rPr>
                <w:rFonts w:ascii="Times New Roman"/>
                <w:b w:val="false"/>
                <w:i w:val="false"/>
                <w:color w:val="000000"/>
                <w:sz w:val="20"/>
              </w:rPr>
              <w:t xml:space="preserve">
реализацию продукции и оказание услуг", 7200 </w:t>
            </w:r>
            <w:r>
              <w:br/>
            </w:r>
            <w:r>
              <w:rPr>
                <w:rFonts w:ascii="Times New Roman"/>
                <w:b w:val="false"/>
                <w:i w:val="false"/>
                <w:color w:val="000000"/>
                <w:sz w:val="20"/>
              </w:rPr>
              <w:t xml:space="preserve">
"Административные расходы", 8100 "Основное производство", </w:t>
            </w:r>
            <w:r>
              <w:br/>
            </w:r>
            <w:r>
              <w:rPr>
                <w:rFonts w:ascii="Times New Roman"/>
                <w:b w:val="false"/>
                <w:i w:val="false"/>
                <w:color w:val="000000"/>
                <w:sz w:val="20"/>
              </w:rPr>
              <w:t xml:space="preserve">
8200 "Полуфабрикаты собственного производства", 8300 </w:t>
            </w:r>
            <w:r>
              <w:br/>
            </w:r>
            <w:r>
              <w:rPr>
                <w:rFonts w:ascii="Times New Roman"/>
                <w:b w:val="false"/>
                <w:i w:val="false"/>
                <w:color w:val="000000"/>
                <w:sz w:val="20"/>
              </w:rPr>
              <w:t xml:space="preserve">
"Вспомогательные производства", 8400 "Накладные расходы" </w:t>
            </w:r>
            <w:r>
              <w:br/>
            </w:r>
            <w:r>
              <w:rPr>
                <w:rFonts w:ascii="Times New Roman"/>
                <w:b w:val="false"/>
                <w:i w:val="false"/>
                <w:color w:val="000000"/>
                <w:sz w:val="20"/>
              </w:rPr>
              <w:t xml:space="preserve">
и другие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неиспользованных сумм аванса, </w:t>
            </w:r>
            <w:r>
              <w:br/>
            </w:r>
            <w:r>
              <w:rPr>
                <w:rFonts w:ascii="Times New Roman"/>
                <w:b w:val="false"/>
                <w:i w:val="false"/>
                <w:color w:val="000000"/>
                <w:sz w:val="20"/>
              </w:rPr>
              <w:t xml:space="preserve">
предоставленных кредитов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 </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293"/>
        <w:gridCol w:w="1133"/>
        <w:gridCol w:w="1133"/>
        <w:gridCol w:w="1133"/>
        <w:gridCol w:w="1133"/>
        <w:gridCol w:w="1133"/>
        <w:gridCol w:w="1353"/>
        <w:gridCol w:w="11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группы счетов 1250 </w:t>
            </w:r>
            <w:r>
              <w:br/>
            </w:r>
            <w:r>
              <w:rPr>
                <w:rFonts w:ascii="Times New Roman"/>
                <w:b w:val="false"/>
                <w:i w:val="false"/>
                <w:color w:val="000000"/>
                <w:sz w:val="20"/>
              </w:rPr>
              <w:t xml:space="preserve">
"Краткосрочная дебиторская задолженность работников" </w:t>
            </w:r>
            <w:r>
              <w:br/>
            </w:r>
            <w:r>
              <w:rPr>
                <w:rFonts w:ascii="Times New Roman"/>
                <w:b w:val="false"/>
                <w:i w:val="false"/>
                <w:color w:val="000000"/>
                <w:sz w:val="20"/>
              </w:rPr>
              <w:t xml:space="preserve">
и 2150  "Долгосрочная дебиторская задолженность </w:t>
            </w:r>
            <w:r>
              <w:br/>
            </w:r>
            <w:r>
              <w:rPr>
                <w:rFonts w:ascii="Times New Roman"/>
                <w:b w:val="false"/>
                <w:i w:val="false"/>
                <w:color w:val="000000"/>
                <w:sz w:val="20"/>
              </w:rPr>
              <w:t xml:space="preserve">
работников" в дебет счетов подразделов и </w:t>
            </w:r>
            <w:r>
              <w:br/>
            </w:r>
            <w:r>
              <w:rPr>
                <w:rFonts w:ascii="Times New Roman"/>
                <w:b w:val="false"/>
                <w:i w:val="false"/>
                <w:color w:val="000000"/>
                <w:sz w:val="20"/>
              </w:rPr>
              <w:t xml:space="preserve">
групп счетов: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кре- </w:t>
            </w:r>
            <w:r>
              <w:br/>
            </w:r>
            <w:r>
              <w:rPr>
                <w:rFonts w:ascii="Times New Roman"/>
                <w:b w:val="false"/>
                <w:i w:val="false"/>
                <w:color w:val="000000"/>
                <w:sz w:val="20"/>
              </w:rPr>
              <w:t xml:space="preserve">
диту </w:t>
            </w:r>
            <w:r>
              <w:br/>
            </w:r>
            <w:r>
              <w:rPr>
                <w:rFonts w:ascii="Times New Roman"/>
                <w:b w:val="false"/>
                <w:i w:val="false"/>
                <w:color w:val="000000"/>
                <w:sz w:val="20"/>
              </w:rPr>
              <w:t xml:space="preserve">
(гр. </w:t>
            </w:r>
            <w:r>
              <w:br/>
            </w:r>
            <w:r>
              <w:rPr>
                <w:rFonts w:ascii="Times New Roman"/>
                <w:b w:val="false"/>
                <w:i w:val="false"/>
                <w:color w:val="000000"/>
                <w:sz w:val="20"/>
              </w:rPr>
              <w:t xml:space="preserve">
17- </w:t>
            </w:r>
            <w:r>
              <w:br/>
            </w:r>
            <w:r>
              <w:rPr>
                <w:rFonts w:ascii="Times New Roman"/>
                <w:b w:val="false"/>
                <w:i w:val="false"/>
                <w:color w:val="000000"/>
                <w:sz w:val="20"/>
              </w:rPr>
              <w:t xml:space="preserve">
гр.31)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ме- </w:t>
            </w:r>
            <w:r>
              <w:br/>
            </w:r>
            <w:r>
              <w:rPr>
                <w:rFonts w:ascii="Times New Roman"/>
                <w:b w:val="false"/>
                <w:i w:val="false"/>
                <w:color w:val="000000"/>
                <w:sz w:val="20"/>
              </w:rPr>
              <w:t xml:space="preserve">
сяца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"Денежные средства", 1300 "Запасы", 1600 </w:t>
            </w:r>
            <w:r>
              <w:br/>
            </w:r>
            <w:r>
              <w:rPr>
                <w:rFonts w:ascii="Times New Roman"/>
                <w:b w:val="false"/>
                <w:i w:val="false"/>
                <w:color w:val="000000"/>
                <w:sz w:val="20"/>
              </w:rPr>
              <w:t xml:space="preserve">
"Прочие краткосрочные активы", 2300 "Инвестиции в </w:t>
            </w:r>
            <w:r>
              <w:br/>
            </w:r>
            <w:r>
              <w:rPr>
                <w:rFonts w:ascii="Times New Roman"/>
                <w:b w:val="false"/>
                <w:i w:val="false"/>
                <w:color w:val="000000"/>
                <w:sz w:val="20"/>
              </w:rPr>
              <w:t xml:space="preserve">
недвижимость", 2400 "Основные средства", 2700 "Нематериальные активы", 2900 "Прочие долгосрочные </w:t>
            </w:r>
            <w:r>
              <w:br/>
            </w:r>
            <w:r>
              <w:rPr>
                <w:rFonts w:ascii="Times New Roman"/>
                <w:b w:val="false"/>
                <w:i w:val="false"/>
                <w:color w:val="000000"/>
                <w:sz w:val="20"/>
              </w:rPr>
              <w:t xml:space="preserve">
активы", 3300 "Краткосрочная кредиторская </w:t>
            </w:r>
            <w:r>
              <w:br/>
            </w:r>
            <w:r>
              <w:rPr>
                <w:rFonts w:ascii="Times New Roman"/>
                <w:b w:val="false"/>
                <w:i w:val="false"/>
                <w:color w:val="000000"/>
                <w:sz w:val="20"/>
              </w:rPr>
              <w:t xml:space="preserve">
задолженность", 4100 "Долгосрочная кредиторская </w:t>
            </w:r>
            <w:r>
              <w:br/>
            </w:r>
            <w:r>
              <w:rPr>
                <w:rFonts w:ascii="Times New Roman"/>
                <w:b w:val="false"/>
                <w:i w:val="false"/>
                <w:color w:val="000000"/>
                <w:sz w:val="20"/>
              </w:rPr>
              <w:t xml:space="preserve">
задолженность", 7100 "Расходы на реализацию </w:t>
            </w:r>
            <w:r>
              <w:br/>
            </w:r>
            <w:r>
              <w:rPr>
                <w:rFonts w:ascii="Times New Roman"/>
                <w:b w:val="false"/>
                <w:i w:val="false"/>
                <w:color w:val="000000"/>
                <w:sz w:val="20"/>
              </w:rPr>
              <w:t xml:space="preserve">
продукции и оказание услуг", 7200 </w:t>
            </w:r>
            <w:r>
              <w:br/>
            </w:r>
            <w:r>
              <w:rPr>
                <w:rFonts w:ascii="Times New Roman"/>
                <w:b w:val="false"/>
                <w:i w:val="false"/>
                <w:color w:val="000000"/>
                <w:sz w:val="20"/>
              </w:rPr>
              <w:t xml:space="preserve">
"Административные расходы", 8100 "Основное </w:t>
            </w:r>
            <w:r>
              <w:br/>
            </w:r>
            <w:r>
              <w:rPr>
                <w:rFonts w:ascii="Times New Roman"/>
                <w:b w:val="false"/>
                <w:i w:val="false"/>
                <w:color w:val="000000"/>
                <w:sz w:val="20"/>
              </w:rPr>
              <w:t xml:space="preserve">
производство", 8200 "Полуфабрикаты собственного </w:t>
            </w:r>
            <w:r>
              <w:br/>
            </w:r>
            <w:r>
              <w:rPr>
                <w:rFonts w:ascii="Times New Roman"/>
                <w:b w:val="false"/>
                <w:i w:val="false"/>
                <w:color w:val="000000"/>
                <w:sz w:val="20"/>
              </w:rPr>
              <w:t xml:space="preserve">
производства", 8300 "Вспомогательные производства", </w:t>
            </w:r>
            <w:r>
              <w:br/>
            </w:r>
            <w:r>
              <w:rPr>
                <w:rFonts w:ascii="Times New Roman"/>
                <w:b w:val="false"/>
                <w:i w:val="false"/>
                <w:color w:val="000000"/>
                <w:sz w:val="20"/>
              </w:rPr>
              <w:t xml:space="preserve">
8400 "Накладные расходы" и другие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Израсходовано из подотчетных сумм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представленному </w:t>
            </w:r>
            <w:r>
              <w:br/>
            </w:r>
            <w:r>
              <w:rPr>
                <w:rFonts w:ascii="Times New Roman"/>
                <w:b w:val="false"/>
                <w:i w:val="false"/>
                <w:color w:val="000000"/>
                <w:sz w:val="20"/>
              </w:rPr>
              <w:t xml:space="preserve">
отчету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представ- </w:t>
            </w:r>
            <w:r>
              <w:br/>
            </w:r>
            <w:r>
              <w:rPr>
                <w:rFonts w:ascii="Times New Roman"/>
                <w:b w:val="false"/>
                <w:i w:val="false"/>
                <w:color w:val="000000"/>
                <w:sz w:val="20"/>
              </w:rPr>
              <w:t xml:space="preserve">
ления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 </w:t>
            </w:r>
            <w:r>
              <w:br/>
            </w:r>
            <w:r>
              <w:rPr>
                <w:rFonts w:ascii="Times New Roman"/>
                <w:b w:val="false"/>
                <w:i w:val="false"/>
                <w:color w:val="000000"/>
                <w:sz w:val="20"/>
              </w:rPr>
              <w:t xml:space="preserve">
денная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расходов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      В Главной книге суммы оборотов отражены  "___"__________200__года.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7 предназначен для учета операций по задолженности работников и других лиц, отражаемых в группе счетов 1250 "Краткосрочная дебиторская задолженность работников", 2150 "Долгосрочная дебиторская задолженность работников". </w:t>
      </w:r>
      <w:r>
        <w:br/>
      </w:r>
      <w:r>
        <w:rPr>
          <w:rFonts w:ascii="Times New Roman"/>
          <w:b w:val="false"/>
          <w:i w:val="false"/>
          <w:color w:val="000000"/>
          <w:sz w:val="28"/>
        </w:rPr>
        <w:t xml:space="preserve">
      В данном журнале-ордере ведется синтетический и аналитический учет расчетов по задолженности работников и других лиц. </w:t>
      </w:r>
      <w:r>
        <w:br/>
      </w:r>
      <w:r>
        <w:rPr>
          <w:rFonts w:ascii="Times New Roman"/>
          <w:b w:val="false"/>
          <w:i w:val="false"/>
          <w:color w:val="000000"/>
          <w:sz w:val="28"/>
        </w:rPr>
        <w:t xml:space="preserve">
      В журнале-ордере в разрезе подотчетных лиц в графе "Остаток на начало месяца" отражаются суммы задолженности работников и других лиц с указанием даты возникновения задолженности. Выданные в текущем месяце авансы, возмещенные суммы перерасхода (против выданного аванса), предоставленные работникам кредиты (оборот по дебету) отражаются в корреспонденции с соответствующими счетами в графах 4-15. Общая сумма оборота по дебету группы счетов 1250 "Краткосрочная дебиторская задолженность работников", 2150 "Долгосрочная дебиторская задолженность работников" за месяц подсчитывается и заносится в графу 26 "Итого по дебету". </w:t>
      </w:r>
      <w:r>
        <w:br/>
      </w:r>
      <w:r>
        <w:rPr>
          <w:rFonts w:ascii="Times New Roman"/>
          <w:b w:val="false"/>
          <w:i w:val="false"/>
          <w:color w:val="000000"/>
          <w:sz w:val="28"/>
        </w:rPr>
        <w:t xml:space="preserve">
      В конце месяца обороты по дебету в разрезе корреспондирующих синтетических счетов заносятся в Главную книгу. </w:t>
      </w:r>
      <w:r>
        <w:br/>
      </w:r>
      <w:r>
        <w:rPr>
          <w:rFonts w:ascii="Times New Roman"/>
          <w:b w:val="false"/>
          <w:i w:val="false"/>
          <w:color w:val="000000"/>
          <w:sz w:val="28"/>
        </w:rPr>
        <w:t xml:space="preserve">
      В графах 17-30 отражаются операции по кредиту группы счетов 1250 "Краткосрочная дебиторская задолженность работников", 2150 "Долгосрочная дебиторская задолженность работников" на суммы возврата неиспользованных авансов, предоставленных кредитов и израсходованных подотчетных сумм в корреспонденции с соответствующими счетами. </w:t>
      </w:r>
      <w:r>
        <w:br/>
      </w:r>
      <w:r>
        <w:rPr>
          <w:rFonts w:ascii="Times New Roman"/>
          <w:b w:val="false"/>
          <w:i w:val="false"/>
          <w:color w:val="000000"/>
          <w:sz w:val="28"/>
        </w:rPr>
        <w:t xml:space="preserve">
      В графе 31 "Итого по кредиту" и по строке "Итого" в разрезе подотчетных лиц отражаются итоговые суммы оборотов по кредиту счетов 1250 "Краткосрочная дебиторская задолженность работников", 2150 "Долгосрочная дебиторская задолженность работников". Остатки на конец месяца в разрезе подотчетных лиц подсчитываются и заносятся в графу 32 "Остаток на конец месяца". </w:t>
      </w:r>
      <w:r>
        <w:br/>
      </w:r>
      <w:r>
        <w:rPr>
          <w:rFonts w:ascii="Times New Roman"/>
          <w:b w:val="false"/>
          <w:i w:val="false"/>
          <w:color w:val="000000"/>
          <w:sz w:val="28"/>
        </w:rPr>
        <w:t xml:space="preserve">
      В конце месяца соответствующие итоговые данные журнала-ордера переносятся в Главную книгу. Остаток на конец месяца по группе счетов 1250 "Краткосрочная дебиторская задолженность работников", 2150 "Долгосрочная дебиторская задолженность работников" в разрезе подотчетных лиц переносится в журнал-ордер, открываемый на следующий месяц. Группы счетов 1250 "Краткосрочная дебиторская задолженность работников", 2150 "Долгосрочная дебиторская задолженность работников" является активными, поэтому остаток этих счетов на конец месяца должен быть дебетовым. В исключительных случаях, при получении на конец месяца кредитового остатка, следует произвести соответствующую корректировочную бухгалтерскую запись, описание которой приведено в "Общих положениях" настоящей инструкции. </w:t>
      </w:r>
    </w:p>
    <w:bookmarkStart w:name="z16" w:id="14"/>
    <w:p>
      <w:pPr>
        <w:spacing w:after="0"/>
        <w:ind w:left="0"/>
        <w:jc w:val="both"/>
      </w:pPr>
      <w:r>
        <w:rPr>
          <w:rFonts w:ascii="Times New Roman"/>
          <w:b w:val="false"/>
          <w:i w:val="false"/>
          <w:color w:val="000000"/>
          <w:sz w:val="28"/>
        </w:rPr>
        <w:t xml:space="preserve">
Форма 9 </w:t>
      </w:r>
    </w:p>
    <w:bookmarkEnd w:id="14"/>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8 </w:t>
      </w:r>
      <w:r>
        <w:br/>
      </w:r>
      <w:r>
        <w:rPr>
          <w:rFonts w:ascii="Times New Roman"/>
          <w:b w:val="false"/>
          <w:i w:val="false"/>
          <w:color w:val="000000"/>
          <w:sz w:val="28"/>
        </w:rPr>
        <w:t xml:space="preserve">
по кредиту группы счетов </w:t>
      </w:r>
      <w:r>
        <w:br/>
      </w:r>
      <w:r>
        <w:rPr>
          <w:rFonts w:ascii="Times New Roman"/>
          <w:b w:val="false"/>
          <w:i w:val="false"/>
          <w:color w:val="000000"/>
          <w:sz w:val="28"/>
        </w:rPr>
        <w:t xml:space="preserve">
1420 "Налог на добавленную стоимость", </w:t>
      </w:r>
      <w:r>
        <w:br/>
      </w:r>
      <w:r>
        <w:rPr>
          <w:rFonts w:ascii="Times New Roman"/>
          <w:b w:val="false"/>
          <w:i w:val="false"/>
          <w:color w:val="000000"/>
          <w:sz w:val="28"/>
        </w:rPr>
        <w:t xml:space="preserve">
1270 "Краткосрочные вознаграждения к получению", </w:t>
      </w:r>
      <w:r>
        <w:br/>
      </w:r>
      <w:r>
        <w:rPr>
          <w:rFonts w:ascii="Times New Roman"/>
          <w:b w:val="false"/>
          <w:i w:val="false"/>
          <w:color w:val="000000"/>
          <w:sz w:val="28"/>
        </w:rPr>
        <w:t xml:space="preserve">
2170 "Долгосрочные вознаграждения к получению", </w:t>
      </w:r>
      <w:r>
        <w:br/>
      </w:r>
      <w:r>
        <w:rPr>
          <w:rFonts w:ascii="Times New Roman"/>
          <w:b w:val="false"/>
          <w:i w:val="false"/>
          <w:color w:val="000000"/>
          <w:sz w:val="28"/>
        </w:rPr>
        <w:t xml:space="preserve">
1280 "Прочая краткосрочная дебиторская задолженность", </w:t>
      </w:r>
      <w:r>
        <w:br/>
      </w:r>
      <w:r>
        <w:rPr>
          <w:rFonts w:ascii="Times New Roman"/>
          <w:b w:val="false"/>
          <w:i w:val="false"/>
          <w:color w:val="000000"/>
          <w:sz w:val="28"/>
        </w:rPr>
        <w:t xml:space="preserve">
2180 "Прочая долгосрочная дебиторская задолженность" подраздела </w:t>
      </w:r>
      <w:r>
        <w:br/>
      </w:r>
      <w:r>
        <w:rPr>
          <w:rFonts w:ascii="Times New Roman"/>
          <w:b w:val="false"/>
          <w:i w:val="false"/>
          <w:color w:val="000000"/>
          <w:sz w:val="28"/>
        </w:rPr>
        <w:t xml:space="preserve">
1600 "Прочие краткосрочные активы", 2900 "Прочие долгосрочные активы" </w:t>
      </w:r>
      <w:r>
        <w:br/>
      </w:r>
      <w:r>
        <w:rPr>
          <w:rFonts w:ascii="Times New Roman"/>
          <w:b w:val="false"/>
          <w:i w:val="false"/>
          <w:color w:val="000000"/>
          <w:sz w:val="28"/>
        </w:rPr>
        <w:t xml:space="preserve">
за _______________________ 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194"/>
        <w:gridCol w:w="1077"/>
        <w:gridCol w:w="1116"/>
        <w:gridCol w:w="1233"/>
        <w:gridCol w:w="1175"/>
        <w:gridCol w:w="1195"/>
        <w:gridCol w:w="1019"/>
        <w:gridCol w:w="1116"/>
        <w:gridCol w:w="1329"/>
      </w:tblGrid>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и </w:t>
            </w:r>
            <w:r>
              <w:br/>
            </w:r>
            <w:r>
              <w:rPr>
                <w:rFonts w:ascii="Times New Roman"/>
                <w:b w:val="false"/>
                <w:i w:val="false"/>
                <w:color w:val="000000"/>
                <w:sz w:val="20"/>
              </w:rPr>
              <w:t xml:space="preserve">
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счета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группы счетов 1420 "Налог на </w:t>
            </w:r>
            <w:r>
              <w:br/>
            </w:r>
            <w:r>
              <w:rPr>
                <w:rFonts w:ascii="Times New Roman"/>
                <w:b w:val="false"/>
                <w:i w:val="false"/>
                <w:color w:val="000000"/>
                <w:sz w:val="20"/>
              </w:rPr>
              <w:t xml:space="preserve">
добавленную стоимость", 1270 "Краткосрочные </w:t>
            </w:r>
            <w:r>
              <w:br/>
            </w:r>
            <w:r>
              <w:rPr>
                <w:rFonts w:ascii="Times New Roman"/>
                <w:b w:val="false"/>
                <w:i w:val="false"/>
                <w:color w:val="000000"/>
                <w:sz w:val="20"/>
              </w:rPr>
              <w:t xml:space="preserve">
вознаграждения к получению", 2170 "Долгосрочные </w:t>
            </w:r>
            <w:r>
              <w:br/>
            </w:r>
            <w:r>
              <w:rPr>
                <w:rFonts w:ascii="Times New Roman"/>
                <w:b w:val="false"/>
                <w:i w:val="false"/>
                <w:color w:val="000000"/>
                <w:sz w:val="20"/>
              </w:rPr>
              <w:t xml:space="preserve">
вознаграждения к получению", 1280 "Прочая </w:t>
            </w:r>
            <w:r>
              <w:br/>
            </w:r>
            <w:r>
              <w:rPr>
                <w:rFonts w:ascii="Times New Roman"/>
                <w:b w:val="false"/>
                <w:i w:val="false"/>
                <w:color w:val="000000"/>
                <w:sz w:val="20"/>
              </w:rPr>
              <w:t xml:space="preserve">
краткосрочная дебиторская задолженность", 2180 </w:t>
            </w:r>
            <w:r>
              <w:br/>
            </w:r>
            <w:r>
              <w:rPr>
                <w:rFonts w:ascii="Times New Roman"/>
                <w:b w:val="false"/>
                <w:i w:val="false"/>
                <w:color w:val="000000"/>
                <w:sz w:val="20"/>
              </w:rPr>
              <w:t xml:space="preserve">
"Прочая долгосрочная дебиторская </w:t>
            </w:r>
            <w:r>
              <w:br/>
            </w:r>
            <w:r>
              <w:rPr>
                <w:rFonts w:ascii="Times New Roman"/>
                <w:b w:val="false"/>
                <w:i w:val="false"/>
                <w:color w:val="000000"/>
                <w:sz w:val="20"/>
              </w:rPr>
              <w:t xml:space="preserve">
задолженность",  1610 "Краткосрочные авансы </w:t>
            </w:r>
            <w:r>
              <w:br/>
            </w:r>
            <w:r>
              <w:rPr>
                <w:rFonts w:ascii="Times New Roman"/>
                <w:b w:val="false"/>
                <w:i w:val="false"/>
                <w:color w:val="000000"/>
                <w:sz w:val="20"/>
              </w:rPr>
              <w:t xml:space="preserve">
выданные", 2910 "Долгосрочные авансы выданные" </w:t>
            </w:r>
            <w:r>
              <w:br/>
            </w:r>
            <w:r>
              <w:rPr>
                <w:rFonts w:ascii="Times New Roman"/>
                <w:b w:val="false"/>
                <w:i w:val="false"/>
                <w:color w:val="000000"/>
                <w:sz w:val="20"/>
              </w:rPr>
              <w:t xml:space="preserve">
в дебет счетов подразделов 1000 "Денежные </w:t>
            </w:r>
            <w:r>
              <w:br/>
            </w:r>
            <w:r>
              <w:rPr>
                <w:rFonts w:ascii="Times New Roman"/>
                <w:b w:val="false"/>
                <w:i w:val="false"/>
                <w:color w:val="000000"/>
                <w:sz w:val="20"/>
              </w:rPr>
              <w:t xml:space="preserve">
средства", 3300 "Краткосрочная кредиторская </w:t>
            </w:r>
            <w:r>
              <w:br/>
            </w:r>
            <w:r>
              <w:rPr>
                <w:rFonts w:ascii="Times New Roman"/>
                <w:b w:val="false"/>
                <w:i w:val="false"/>
                <w:color w:val="000000"/>
                <w:sz w:val="20"/>
              </w:rPr>
              <w:t xml:space="preserve">
задолженность", 4100 "Долгосрочная кредиторская </w:t>
            </w:r>
            <w:r>
              <w:br/>
            </w:r>
            <w:r>
              <w:rPr>
                <w:rFonts w:ascii="Times New Roman"/>
                <w:b w:val="false"/>
                <w:i w:val="false"/>
                <w:color w:val="000000"/>
                <w:sz w:val="20"/>
              </w:rPr>
              <w:t xml:space="preserve">
задолженность" и другие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r>
              <w:br/>
            </w:r>
            <w:r>
              <w:rPr>
                <w:rFonts w:ascii="Times New Roman"/>
                <w:b w:val="false"/>
                <w:i w:val="false"/>
                <w:color w:val="000000"/>
                <w:sz w:val="20"/>
              </w:rPr>
              <w:t xml:space="preserve">
"Налог на </w:t>
            </w:r>
            <w:r>
              <w:br/>
            </w:r>
            <w:r>
              <w:rPr>
                <w:rFonts w:ascii="Times New Roman"/>
                <w:b w:val="false"/>
                <w:i w:val="false"/>
                <w:color w:val="000000"/>
                <w:sz w:val="20"/>
              </w:rPr>
              <w:t xml:space="preserve">
добавленную </w:t>
            </w:r>
            <w:r>
              <w:br/>
            </w:r>
            <w:r>
              <w:rPr>
                <w:rFonts w:ascii="Times New Roman"/>
                <w:b w:val="false"/>
                <w:i w:val="false"/>
                <w:color w:val="000000"/>
                <w:sz w:val="20"/>
              </w:rPr>
              <w:t xml:space="preserve">
стоимость"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1420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дения к </w:t>
            </w:r>
            <w:r>
              <w:br/>
            </w:r>
            <w:r>
              <w:rPr>
                <w:rFonts w:ascii="Times New Roman"/>
                <w:b w:val="false"/>
                <w:i w:val="false"/>
                <w:color w:val="000000"/>
                <w:sz w:val="20"/>
              </w:rPr>
              <w:t xml:space="preserve">
получению"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1270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раждения к </w:t>
            </w:r>
            <w:r>
              <w:br/>
            </w:r>
            <w:r>
              <w:rPr>
                <w:rFonts w:ascii="Times New Roman"/>
                <w:b w:val="false"/>
                <w:i w:val="false"/>
                <w:color w:val="000000"/>
                <w:sz w:val="20"/>
              </w:rPr>
              <w:t xml:space="preserve">
получению"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2170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2180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авансы </w:t>
            </w:r>
            <w:r>
              <w:br/>
            </w:r>
            <w:r>
              <w:rPr>
                <w:rFonts w:ascii="Times New Roman"/>
                <w:b w:val="false"/>
                <w:i w:val="false"/>
                <w:color w:val="000000"/>
                <w:sz w:val="20"/>
              </w:rPr>
              <w:t xml:space="preserve">
выданные"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1610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авансы </w:t>
            </w:r>
            <w:r>
              <w:br/>
            </w:r>
            <w:r>
              <w:rPr>
                <w:rFonts w:ascii="Times New Roman"/>
                <w:b w:val="false"/>
                <w:i w:val="false"/>
                <w:color w:val="000000"/>
                <w:sz w:val="20"/>
              </w:rPr>
              <w:t xml:space="preserve">
выданные"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2910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1420 "Налог на добавленную стоимость"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953"/>
        <w:gridCol w:w="2033"/>
        <w:gridCol w:w="1433"/>
        <w:gridCol w:w="1593"/>
        <w:gridCol w:w="1973"/>
        <w:gridCol w:w="1893"/>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субсчетов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месяца </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счетам 1270 </w:t>
      </w:r>
      <w:r>
        <w:br/>
      </w:r>
      <w:r>
        <w:rPr>
          <w:rFonts w:ascii="Times New Roman"/>
          <w:b w:val="false"/>
          <w:i w:val="false"/>
          <w:color w:val="000000"/>
          <w:sz w:val="28"/>
        </w:rPr>
        <w:t xml:space="preserve">
             "Краткосрочные вознаграждения к получению", </w:t>
      </w:r>
      <w:r>
        <w:br/>
      </w:r>
      <w:r>
        <w:rPr>
          <w:rFonts w:ascii="Times New Roman"/>
          <w:b w:val="false"/>
          <w:i w:val="false"/>
          <w:color w:val="000000"/>
          <w:sz w:val="28"/>
        </w:rPr>
        <w:t xml:space="preserve">
            2170 "Долгосрочные вознаграждения к получению"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2801"/>
        <w:gridCol w:w="2144"/>
        <w:gridCol w:w="1627"/>
        <w:gridCol w:w="1707"/>
        <w:gridCol w:w="1866"/>
        <w:gridCol w:w="1787"/>
      </w:tblGrid>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субсчетов </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месяца </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счетам 1280 </w:t>
      </w:r>
      <w:r>
        <w:br/>
      </w:r>
      <w:r>
        <w:rPr>
          <w:rFonts w:ascii="Times New Roman"/>
          <w:b w:val="false"/>
          <w:i w:val="false"/>
          <w:color w:val="000000"/>
          <w:sz w:val="28"/>
        </w:rPr>
        <w:t xml:space="preserve">
           "Прочая краткосрочная дебиторская задолженность", </w:t>
      </w:r>
      <w:r>
        <w:br/>
      </w:r>
      <w:r>
        <w:rPr>
          <w:rFonts w:ascii="Times New Roman"/>
          <w:b w:val="false"/>
          <w:i w:val="false"/>
          <w:color w:val="000000"/>
          <w:sz w:val="28"/>
        </w:rPr>
        <w:t xml:space="preserve">
          2180 "Прочая долгосрочная дебиторская задолженность"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2727"/>
        <w:gridCol w:w="2194"/>
        <w:gridCol w:w="1461"/>
        <w:gridCol w:w="1759"/>
        <w:gridCol w:w="2016"/>
        <w:gridCol w:w="1838"/>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субсчетов </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месяца </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      В Главной книге суммы оборотов отражены "___"__________200__года.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8 предназначен для учета операций по кредиту группы счетов 1420 "Налог на добавленную стоимость", 1270 "Краткосрочные вознаграждения к получению", 2170 "Долгосрочные вознаграждения к получению", 1280 "Прочая краткосрочная дебиторская задолженность", 2180 "Прочая долгосрочная дебиторская задолженность", 1610 "Краткосрочные авансы выданные", 2910 "Долгосрочные авансы выданные". </w:t>
      </w:r>
      <w:r>
        <w:br/>
      </w:r>
      <w:r>
        <w:rPr>
          <w:rFonts w:ascii="Times New Roman"/>
          <w:b w:val="false"/>
          <w:i w:val="false"/>
          <w:color w:val="000000"/>
          <w:sz w:val="28"/>
        </w:rPr>
        <w:t xml:space="preserve">
      В данном журнале-ордере записи производятся в предназначенные для каждого синтетического счета строки. Суммы операций по кредиту, а также и коды соответствующих корреспондирующих счетов заносятся в графы 1-8. В конце месяца итоговые суммы оборотов по кредиту в разрезе данных синтетических счетов подсчитываются по каждой строке (счету) и заносятся в графу 9 "Итого", которые затем переносятся в Главную книгу. </w:t>
      </w:r>
      <w:r>
        <w:br/>
      </w:r>
      <w:r>
        <w:rPr>
          <w:rFonts w:ascii="Times New Roman"/>
          <w:b w:val="false"/>
          <w:i w:val="false"/>
          <w:color w:val="000000"/>
          <w:sz w:val="28"/>
        </w:rPr>
        <w:t xml:space="preserve">
      В журнале-ордере аналитический учет операций осуществляется в разрезе субсчетов к группе счетов 1420 "Налог на добавленную стоимость", 1270 "Краткосрочные вознаграждения к получению", 2170 "Долгосрочные вознаграждения к получению", 1280 "Прочая краткосрочная дебиторская задолженность", 2180 "Прочая долгосрочная дебиторская задолженность". Здесь отражаются данные об остатках по счетам на начало и конец месяца, оборотах за месяц по субсчетам и в целом по каждому синтетическому счету. </w:t>
      </w:r>
    </w:p>
    <w:bookmarkStart w:name="z17" w:id="15"/>
    <w:p>
      <w:pPr>
        <w:spacing w:after="0"/>
        <w:ind w:left="0"/>
        <w:jc w:val="both"/>
      </w:pPr>
      <w:r>
        <w:rPr>
          <w:rFonts w:ascii="Times New Roman"/>
          <w:b w:val="false"/>
          <w:i w:val="false"/>
          <w:color w:val="000000"/>
          <w:sz w:val="28"/>
        </w:rPr>
        <w:t xml:space="preserve">
Форма 10 </w:t>
      </w:r>
    </w:p>
    <w:bookmarkEnd w:id="15"/>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Ведомость к журналу-ордеру N 8 </w:t>
      </w:r>
    </w:p>
    <w:p>
      <w:pPr>
        <w:spacing w:after="0"/>
        <w:ind w:left="0"/>
        <w:jc w:val="both"/>
      </w:pPr>
      <w:r>
        <w:rPr>
          <w:rFonts w:ascii="Times New Roman"/>
          <w:b w:val="false"/>
          <w:i w:val="false"/>
          <w:color w:val="000000"/>
          <w:sz w:val="28"/>
        </w:rPr>
        <w:t xml:space="preserve">По выданным авансам </w:t>
      </w:r>
      <w:r>
        <w:br/>
      </w:r>
      <w:r>
        <w:rPr>
          <w:rFonts w:ascii="Times New Roman"/>
          <w:b w:val="false"/>
          <w:i w:val="false"/>
          <w:color w:val="000000"/>
          <w:sz w:val="28"/>
        </w:rPr>
        <w:t xml:space="preserve">
за _______________________ 200__года </w:t>
      </w:r>
    </w:p>
    <w:p>
      <w:pPr>
        <w:spacing w:after="0"/>
        <w:ind w:left="0"/>
        <w:jc w:val="both"/>
      </w:pPr>
      <w:r>
        <w:rPr>
          <w:rFonts w:ascii="Times New Roman"/>
          <w:b w:val="false"/>
          <w:i w:val="false"/>
          <w:color w:val="000000"/>
          <w:sz w:val="28"/>
        </w:rPr>
        <w:t xml:space="preserve">               Аналитические данные к группе счетов 1610 </w:t>
      </w:r>
      <w:r>
        <w:br/>
      </w:r>
      <w:r>
        <w:rPr>
          <w:rFonts w:ascii="Times New Roman"/>
          <w:b w:val="false"/>
          <w:i w:val="false"/>
          <w:color w:val="000000"/>
          <w:sz w:val="28"/>
        </w:rPr>
        <w:t xml:space="preserve">
   "Краткосрочные авансы выданные", 2910 "Долгосрочные авансы выданные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1060"/>
        <w:gridCol w:w="1061"/>
        <w:gridCol w:w="1121"/>
        <w:gridCol w:w="1023"/>
        <w:gridCol w:w="708"/>
        <w:gridCol w:w="688"/>
        <w:gridCol w:w="688"/>
        <w:gridCol w:w="1378"/>
        <w:gridCol w:w="807"/>
        <w:gridCol w:w="826"/>
        <w:gridCol w:w="787"/>
        <w:gridCol w:w="1142"/>
        <w:gridCol w:w="1301"/>
      </w:tblGrid>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щика </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теж- </w:t>
            </w:r>
            <w:r>
              <w:br/>
            </w:r>
            <w:r>
              <w:rPr>
                <w:rFonts w:ascii="Times New Roman"/>
                <w:b w:val="false"/>
                <w:i w:val="false"/>
                <w:color w:val="000000"/>
                <w:sz w:val="20"/>
              </w:rPr>
              <w:t xml:space="preserve">
ного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та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за- </w:t>
            </w:r>
            <w:r>
              <w:br/>
            </w:r>
            <w:r>
              <w:rPr>
                <w:rFonts w:ascii="Times New Roman"/>
                <w:b w:val="false"/>
                <w:i w:val="false"/>
                <w:color w:val="000000"/>
                <w:sz w:val="20"/>
              </w:rPr>
              <w:t xml:space="preserve">
па- </w:t>
            </w:r>
            <w:r>
              <w:br/>
            </w:r>
            <w:r>
              <w:rPr>
                <w:rFonts w:ascii="Times New Roman"/>
                <w:b w:val="false"/>
                <w:i w:val="false"/>
                <w:color w:val="000000"/>
                <w:sz w:val="20"/>
              </w:rPr>
              <w:t xml:space="preserve">
сов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на- </w:t>
            </w:r>
            <w:r>
              <w:br/>
            </w:r>
            <w:r>
              <w:rPr>
                <w:rFonts w:ascii="Times New Roman"/>
                <w:b w:val="false"/>
                <w:i w:val="false"/>
                <w:color w:val="000000"/>
                <w:sz w:val="20"/>
              </w:rPr>
              <w:t xml:space="preserve">
чало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Выданные </w:t>
            </w:r>
            <w:r>
              <w:br/>
            </w:r>
            <w:r>
              <w:rPr>
                <w:rFonts w:ascii="Times New Roman"/>
                <w:b w:val="false"/>
                <w:i w:val="false"/>
                <w:color w:val="000000"/>
                <w:sz w:val="20"/>
              </w:rPr>
              <w:t xml:space="preserve">
авансы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дебету </w:t>
            </w:r>
            <w:r>
              <w:br/>
            </w:r>
            <w:r>
              <w:rPr>
                <w:rFonts w:ascii="Times New Roman"/>
                <w:b w:val="false"/>
                <w:i w:val="false"/>
                <w:color w:val="000000"/>
                <w:sz w:val="20"/>
              </w:rPr>
              <w:t xml:space="preserve">
счета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Зачтенные </w:t>
            </w:r>
            <w:r>
              <w:br/>
            </w:r>
            <w:r>
              <w:rPr>
                <w:rFonts w:ascii="Times New Roman"/>
                <w:b w:val="false"/>
                <w:i w:val="false"/>
                <w:color w:val="000000"/>
                <w:sz w:val="20"/>
              </w:rPr>
              <w:t xml:space="preserve">
авансы </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кре- </w:t>
            </w:r>
            <w:r>
              <w:br/>
            </w:r>
            <w:r>
              <w:rPr>
                <w:rFonts w:ascii="Times New Roman"/>
                <w:b w:val="false"/>
                <w:i w:val="false"/>
                <w:color w:val="000000"/>
                <w:sz w:val="20"/>
              </w:rPr>
              <w:t xml:space="preserve">
диту </w:t>
            </w:r>
            <w:r>
              <w:br/>
            </w:r>
            <w:r>
              <w:rPr>
                <w:rFonts w:ascii="Times New Roman"/>
                <w:b w:val="false"/>
                <w:i w:val="false"/>
                <w:color w:val="000000"/>
                <w:sz w:val="20"/>
              </w:rPr>
              <w:t xml:space="preserve">
счета </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конец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закончена  "___"__________200__года.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Ведомость к журналу-ордеру N 8 по авансам выданным предназначена для аналитического учета выданных авансов по каждой группе счетов 1610 "Краткосрочные авансы выданные", 2910 "Долгосрочные авансы выданные" в разрезе поставщиков или подрядчиков по наименованиям запасов, и оказанных услуг. В графе 1 показываются остатки выданных авансов на начало месяца. Итоговые суммы выданных (графы 2-4) и зачтенных (графы 6-8) авансов (соответственно дебетовых и кредитовых оборотов по группам счетов 1610 "Краткосрочные авансы выданные", 2910 "Долгосрочные авансы выданные" отражаются в графах 5 "Итого по дебету счета" и 9 "Итого по кредиту счета". В конце месяца по каждому поставщику или подрядчику подсчитываются остатки на конец месяца и заносятся в графу 10 "Остаток на конец" и по строке "Итого". </w:t>
      </w:r>
    </w:p>
    <w:bookmarkStart w:name="z18" w:id="16"/>
    <w:p>
      <w:pPr>
        <w:spacing w:after="0"/>
        <w:ind w:left="0"/>
        <w:jc w:val="both"/>
      </w:pPr>
      <w:r>
        <w:rPr>
          <w:rFonts w:ascii="Times New Roman"/>
          <w:b w:val="false"/>
          <w:i w:val="false"/>
          <w:color w:val="000000"/>
          <w:sz w:val="28"/>
        </w:rPr>
        <w:t xml:space="preserve">
Форма 11 </w:t>
      </w:r>
    </w:p>
    <w:bookmarkEnd w:id="16"/>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9 </w:t>
      </w:r>
      <w:r>
        <w:br/>
      </w:r>
      <w:r>
        <w:rPr>
          <w:rFonts w:ascii="Times New Roman"/>
          <w:b w:val="false"/>
          <w:i w:val="false"/>
          <w:color w:val="000000"/>
          <w:sz w:val="28"/>
        </w:rPr>
        <w:t xml:space="preserve">
по кредиту группе счетов и подразделов </w:t>
      </w:r>
      <w:r>
        <w:br/>
      </w:r>
      <w:r>
        <w:rPr>
          <w:rFonts w:ascii="Times New Roman"/>
          <w:b w:val="false"/>
          <w:i w:val="false"/>
          <w:color w:val="000000"/>
          <w:sz w:val="28"/>
        </w:rPr>
        <w:t xml:space="preserve">
4420 "Доходы будущих периодов", 3030 "Краткосрочная кредиторская </w:t>
      </w:r>
      <w:r>
        <w:br/>
      </w:r>
      <w:r>
        <w:rPr>
          <w:rFonts w:ascii="Times New Roman"/>
          <w:b w:val="false"/>
          <w:i w:val="false"/>
          <w:color w:val="000000"/>
          <w:sz w:val="28"/>
        </w:rPr>
        <w:t xml:space="preserve">
задолженность по дивидендам и доходам участников", 4410 "Долгосрочные </w:t>
      </w:r>
      <w:r>
        <w:br/>
      </w:r>
      <w:r>
        <w:rPr>
          <w:rFonts w:ascii="Times New Roman"/>
          <w:b w:val="false"/>
          <w:i w:val="false"/>
          <w:color w:val="000000"/>
          <w:sz w:val="28"/>
        </w:rPr>
        <w:t xml:space="preserve">
авансы полученные", 3510 "Краткосрочные авансы полученные", 3300 </w:t>
      </w:r>
      <w:r>
        <w:br/>
      </w:r>
      <w:r>
        <w:rPr>
          <w:rFonts w:ascii="Times New Roman"/>
          <w:b w:val="false"/>
          <w:i w:val="false"/>
          <w:color w:val="000000"/>
          <w:sz w:val="28"/>
        </w:rPr>
        <w:t xml:space="preserve">
"Краткосрочная кредиторская задолженность" 4100 "Долгосрочная </w:t>
      </w:r>
      <w:r>
        <w:br/>
      </w:r>
      <w:r>
        <w:rPr>
          <w:rFonts w:ascii="Times New Roman"/>
          <w:b w:val="false"/>
          <w:i w:val="false"/>
          <w:color w:val="000000"/>
          <w:sz w:val="28"/>
        </w:rPr>
        <w:t xml:space="preserve">
кредиторская задолженность" </w:t>
      </w:r>
      <w:r>
        <w:br/>
      </w:r>
      <w:r>
        <w:rPr>
          <w:rFonts w:ascii="Times New Roman"/>
          <w:b w:val="false"/>
          <w:i w:val="false"/>
          <w:color w:val="000000"/>
          <w:sz w:val="28"/>
        </w:rPr>
        <w:t xml:space="preserve">
за _______________________ 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1200"/>
        <w:gridCol w:w="1372"/>
        <w:gridCol w:w="1163"/>
        <w:gridCol w:w="1182"/>
        <w:gridCol w:w="1011"/>
        <w:gridCol w:w="1220"/>
        <w:gridCol w:w="1030"/>
        <w:gridCol w:w="1049"/>
        <w:gridCol w:w="1547"/>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"Денежные средства", 2100 "Долгосрочная </w:t>
            </w:r>
            <w:r>
              <w:br/>
            </w:r>
            <w:r>
              <w:rPr>
                <w:rFonts w:ascii="Times New Roman"/>
                <w:b w:val="false"/>
                <w:i w:val="false"/>
                <w:color w:val="000000"/>
                <w:sz w:val="20"/>
              </w:rPr>
              <w:t xml:space="preserve">
дебиторская задолженность", 2310 "Инвестиции в </w:t>
            </w:r>
            <w:r>
              <w:br/>
            </w:r>
            <w:r>
              <w:rPr>
                <w:rFonts w:ascii="Times New Roman"/>
                <w:b w:val="false"/>
                <w:i w:val="false"/>
                <w:color w:val="000000"/>
                <w:sz w:val="20"/>
              </w:rPr>
              <w:t xml:space="preserve">
недвижимость", 2400 "Основные средства", 2500 </w:t>
            </w:r>
            <w:r>
              <w:br/>
            </w:r>
            <w:r>
              <w:rPr>
                <w:rFonts w:ascii="Times New Roman"/>
                <w:b w:val="false"/>
                <w:i w:val="false"/>
                <w:color w:val="000000"/>
                <w:sz w:val="20"/>
              </w:rPr>
              <w:t xml:space="preserve">
"Биологические активы", 2600 "Разведочные и </w:t>
            </w:r>
            <w:r>
              <w:br/>
            </w:r>
            <w:r>
              <w:rPr>
                <w:rFonts w:ascii="Times New Roman"/>
                <w:b w:val="false"/>
                <w:i w:val="false"/>
                <w:color w:val="000000"/>
                <w:sz w:val="20"/>
              </w:rPr>
              <w:t xml:space="preserve">
оценочные активы", 2700 "Нематериальные </w:t>
            </w:r>
            <w:r>
              <w:br/>
            </w:r>
            <w:r>
              <w:rPr>
                <w:rFonts w:ascii="Times New Roman"/>
                <w:b w:val="false"/>
                <w:i w:val="false"/>
                <w:color w:val="000000"/>
                <w:sz w:val="20"/>
              </w:rPr>
              <w:t xml:space="preserve">
активы", 5400 "Резервы", 5500 "Нераспределенная </w:t>
            </w:r>
            <w:r>
              <w:br/>
            </w:r>
            <w:r>
              <w:rPr>
                <w:rFonts w:ascii="Times New Roman"/>
                <w:b w:val="false"/>
                <w:i w:val="false"/>
                <w:color w:val="000000"/>
                <w:sz w:val="20"/>
              </w:rPr>
              <w:t xml:space="preserve">
прибыль (непокрытый убыток)", 7100 "Расходы по </w:t>
            </w:r>
            <w:r>
              <w:br/>
            </w:r>
            <w:r>
              <w:rPr>
                <w:rFonts w:ascii="Times New Roman"/>
                <w:b w:val="false"/>
                <w:i w:val="false"/>
                <w:color w:val="000000"/>
                <w:sz w:val="20"/>
              </w:rPr>
              <w:t xml:space="preserve">
реализации готовой продукции и оказание </w:t>
            </w:r>
            <w:r>
              <w:br/>
            </w:r>
            <w:r>
              <w:rPr>
                <w:rFonts w:ascii="Times New Roman"/>
                <w:b w:val="false"/>
                <w:i w:val="false"/>
                <w:color w:val="000000"/>
                <w:sz w:val="20"/>
              </w:rPr>
              <w:t xml:space="preserve">
услуг", 7200 "Административные расходы", 7300 </w:t>
            </w:r>
            <w:r>
              <w:br/>
            </w:r>
            <w:r>
              <w:rPr>
                <w:rFonts w:ascii="Times New Roman"/>
                <w:b w:val="false"/>
                <w:i w:val="false"/>
                <w:color w:val="000000"/>
                <w:sz w:val="20"/>
              </w:rPr>
              <w:t xml:space="preserve">
"Расходы по вознаграждениям", 7400 "Прочие </w:t>
            </w:r>
            <w:r>
              <w:br/>
            </w:r>
            <w:r>
              <w:rPr>
                <w:rFonts w:ascii="Times New Roman"/>
                <w:b w:val="false"/>
                <w:i w:val="false"/>
                <w:color w:val="000000"/>
                <w:sz w:val="20"/>
              </w:rPr>
              <w:t xml:space="preserve">
расходы" </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и наи- </w:t>
            </w:r>
            <w:r>
              <w:br/>
            </w:r>
            <w:r>
              <w:rPr>
                <w:rFonts w:ascii="Times New Roman"/>
                <w:b w:val="false"/>
                <w:i w:val="false"/>
                <w:color w:val="000000"/>
                <w:sz w:val="20"/>
              </w:rPr>
              <w:t xml:space="preserve">
менование </w:t>
            </w:r>
            <w:r>
              <w:br/>
            </w:r>
            <w:r>
              <w:rPr>
                <w:rFonts w:ascii="Times New Roman"/>
                <w:b w:val="false"/>
                <w:i w:val="false"/>
                <w:color w:val="000000"/>
                <w:sz w:val="20"/>
              </w:rPr>
              <w:t xml:space="preserve">
счета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Кредит </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 </w:t>
            </w:r>
            <w:r>
              <w:br/>
            </w:r>
            <w:r>
              <w:rPr>
                <w:rFonts w:ascii="Times New Roman"/>
                <w:b w:val="false"/>
                <w:i w:val="false"/>
                <w:color w:val="000000"/>
                <w:sz w:val="20"/>
              </w:rPr>
              <w:t xml:space="preserve">
"Доходы </w:t>
            </w:r>
            <w:r>
              <w:br/>
            </w:r>
            <w:r>
              <w:rPr>
                <w:rFonts w:ascii="Times New Roman"/>
                <w:b w:val="false"/>
                <w:i w:val="false"/>
                <w:color w:val="000000"/>
                <w:sz w:val="20"/>
              </w:rPr>
              <w:t xml:space="preserve">
будущих </w:t>
            </w:r>
            <w:r>
              <w:br/>
            </w:r>
            <w:r>
              <w:rPr>
                <w:rFonts w:ascii="Times New Roman"/>
                <w:b w:val="false"/>
                <w:i w:val="false"/>
                <w:color w:val="000000"/>
                <w:sz w:val="20"/>
              </w:rPr>
              <w:t xml:space="preserve">
периодов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4420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r>
              <w:br/>
            </w:r>
            <w:r>
              <w:rPr>
                <w:rFonts w:ascii="Times New Roman"/>
                <w:b w:val="false"/>
                <w:i w:val="false"/>
                <w:color w:val="000000"/>
                <w:sz w:val="20"/>
              </w:rPr>
              <w:t xml:space="preserve">
по диви- </w:t>
            </w:r>
            <w:r>
              <w:br/>
            </w:r>
            <w:r>
              <w:rPr>
                <w:rFonts w:ascii="Times New Roman"/>
                <w:b w:val="false"/>
                <w:i w:val="false"/>
                <w:color w:val="000000"/>
                <w:sz w:val="20"/>
              </w:rPr>
              <w:t xml:space="preserve">
дендам и </w:t>
            </w:r>
            <w:r>
              <w:br/>
            </w:r>
            <w:r>
              <w:rPr>
                <w:rFonts w:ascii="Times New Roman"/>
                <w:b w:val="false"/>
                <w:i w:val="false"/>
                <w:color w:val="000000"/>
                <w:sz w:val="20"/>
              </w:rPr>
              <w:t xml:space="preserve">
доходам </w:t>
            </w:r>
            <w:r>
              <w:br/>
            </w:r>
            <w:r>
              <w:rPr>
                <w:rFonts w:ascii="Times New Roman"/>
                <w:b w:val="false"/>
                <w:i w:val="false"/>
                <w:color w:val="000000"/>
                <w:sz w:val="20"/>
              </w:rPr>
              <w:t xml:space="preserve">
участников"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3030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авансы </w:t>
            </w:r>
            <w:r>
              <w:br/>
            </w:r>
            <w:r>
              <w:rPr>
                <w:rFonts w:ascii="Times New Roman"/>
                <w:b w:val="false"/>
                <w:i w:val="false"/>
                <w:color w:val="000000"/>
                <w:sz w:val="20"/>
              </w:rPr>
              <w:t xml:space="preserve">
полученные"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3510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4100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r>
              <w:br/>
            </w:r>
            <w:r>
              <w:rPr>
                <w:rFonts w:ascii="Times New Roman"/>
                <w:b w:val="false"/>
                <w:i w:val="false"/>
                <w:color w:val="000000"/>
                <w:sz w:val="20"/>
              </w:rPr>
              <w:t xml:space="preserve">
по оплате </w:t>
            </w:r>
            <w:r>
              <w:br/>
            </w:r>
            <w:r>
              <w:rPr>
                <w:rFonts w:ascii="Times New Roman"/>
                <w:b w:val="false"/>
                <w:i w:val="false"/>
                <w:color w:val="000000"/>
                <w:sz w:val="20"/>
              </w:rPr>
              <w:t xml:space="preserve">
труда"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3350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r>
              <w:br/>
            </w:r>
            <w:r>
              <w:rPr>
                <w:rFonts w:ascii="Times New Roman"/>
                <w:b w:val="false"/>
                <w:i w:val="false"/>
                <w:color w:val="000000"/>
                <w:sz w:val="20"/>
              </w:rPr>
              <w:t xml:space="preserve">
по аренде"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3360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r>
              <w:br/>
            </w:r>
            <w:r>
              <w:rPr>
                <w:rFonts w:ascii="Times New Roman"/>
                <w:b w:val="false"/>
                <w:i w:val="false"/>
                <w:color w:val="000000"/>
                <w:sz w:val="20"/>
              </w:rPr>
              <w:t xml:space="preserve">
по аренде"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4150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раждения </w:t>
            </w:r>
            <w:r>
              <w:br/>
            </w:r>
            <w:r>
              <w:rPr>
                <w:rFonts w:ascii="Times New Roman"/>
                <w:b w:val="false"/>
                <w:i w:val="false"/>
                <w:color w:val="000000"/>
                <w:sz w:val="20"/>
              </w:rPr>
              <w:t xml:space="preserve">
к выплате"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3380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раждения </w:t>
            </w:r>
            <w:r>
              <w:br/>
            </w:r>
            <w:r>
              <w:rPr>
                <w:rFonts w:ascii="Times New Roman"/>
                <w:b w:val="false"/>
                <w:i w:val="false"/>
                <w:color w:val="000000"/>
                <w:sz w:val="20"/>
              </w:rPr>
              <w:t xml:space="preserve">
к выплате"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4160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3390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3390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4170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счету 4170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4420 "Доходы будущих периодов"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33"/>
        <w:gridCol w:w="2233"/>
        <w:gridCol w:w="1393"/>
        <w:gridCol w:w="1773"/>
        <w:gridCol w:w="2173"/>
        <w:gridCol w:w="167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субсчетов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3350 </w:t>
      </w:r>
      <w:r>
        <w:br/>
      </w:r>
      <w:r>
        <w:rPr>
          <w:rFonts w:ascii="Times New Roman"/>
          <w:b w:val="false"/>
          <w:i w:val="false"/>
          <w:color w:val="000000"/>
          <w:sz w:val="28"/>
        </w:rPr>
        <w:t xml:space="preserve">
              "Краткосрочная задолженность по оплате труда"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33"/>
        <w:gridCol w:w="2233"/>
        <w:gridCol w:w="1393"/>
        <w:gridCol w:w="1773"/>
        <w:gridCol w:w="2173"/>
        <w:gridCol w:w="167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субсчетов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3380 </w:t>
      </w:r>
      <w:r>
        <w:br/>
      </w:r>
      <w:r>
        <w:rPr>
          <w:rFonts w:ascii="Times New Roman"/>
          <w:b w:val="false"/>
          <w:i w:val="false"/>
          <w:color w:val="000000"/>
          <w:sz w:val="28"/>
        </w:rPr>
        <w:t xml:space="preserve">
             "Краткосрочные вознаграждения к выплате", </w:t>
      </w:r>
      <w:r>
        <w:br/>
      </w:r>
      <w:r>
        <w:rPr>
          <w:rFonts w:ascii="Times New Roman"/>
          <w:b w:val="false"/>
          <w:i w:val="false"/>
          <w:color w:val="000000"/>
          <w:sz w:val="28"/>
        </w:rPr>
        <w:t xml:space="preserve">
           4160 "Долгосрочные вознаграждения к выплате"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3469"/>
        <w:gridCol w:w="2098"/>
        <w:gridCol w:w="1315"/>
        <w:gridCol w:w="1670"/>
        <w:gridCol w:w="2043"/>
        <w:gridCol w:w="1577"/>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субсчетов </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w:t>
      </w:r>
      <w:r>
        <w:br/>
      </w:r>
      <w:r>
        <w:rPr>
          <w:rFonts w:ascii="Times New Roman"/>
          <w:b w:val="false"/>
          <w:i w:val="false"/>
          <w:color w:val="000000"/>
          <w:sz w:val="28"/>
        </w:rPr>
        <w:t xml:space="preserve">
        3390 "Прочая краткосрочная кредиторская задолженность", </w:t>
      </w:r>
      <w:r>
        <w:br/>
      </w:r>
      <w:r>
        <w:rPr>
          <w:rFonts w:ascii="Times New Roman"/>
          <w:b w:val="false"/>
          <w:i w:val="false"/>
          <w:color w:val="000000"/>
          <w:sz w:val="28"/>
        </w:rPr>
        <w:t xml:space="preserve">
         4170 "Прочая долгосрочная кредиторская задолженность"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3282"/>
        <w:gridCol w:w="2098"/>
        <w:gridCol w:w="1315"/>
        <w:gridCol w:w="1670"/>
        <w:gridCol w:w="2043"/>
        <w:gridCol w:w="1577"/>
      </w:tblGrid>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субсчетов </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В Главной книге суммы оборотов отражены  "___"__________200__года. </w:t>
      </w:r>
    </w:p>
    <w:p>
      <w:pPr>
        <w:spacing w:after="0"/>
        <w:ind w:left="0"/>
        <w:jc w:val="both"/>
      </w:pPr>
      <w:r>
        <w:rPr>
          <w:rFonts w:ascii="Times New Roman"/>
          <w:b w:val="false"/>
          <w:i w:val="false"/>
          <w:color w:val="000000"/>
          <w:sz w:val="28"/>
        </w:rPr>
        <w:t xml:space="preserve">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9 предназначен для учета операций по кредиту группы счетов и счетов подразделов 4420 "Доходы будущих периодов", 3030 "Краткосрочная кредиторская задолженность по дивидендам и доходам участников", 3510 "Краткосрочные авансы полученные", 3300 "Краткосрочная кредиторская задолженность", 4100 "Долгосрочная кредиторская задолженность". </w:t>
      </w:r>
      <w:r>
        <w:br/>
      </w:r>
      <w:r>
        <w:rPr>
          <w:rFonts w:ascii="Times New Roman"/>
          <w:b w:val="false"/>
          <w:i w:val="false"/>
          <w:color w:val="000000"/>
          <w:sz w:val="28"/>
        </w:rPr>
        <w:t xml:space="preserve">
      Суммы операций по кредиту счетов в корреспонденции с соответствующими счетами по дебету отражаются в графах 1-8. Суммы кредитовых оборотов по каждому синтетическому счету подсчитываются по каждой строке и заносятся в графу 9 "Итого". В конце месяца общие суммы кредитовых оборотов по синтетическим счетам переносятся в Главную книгу. </w:t>
      </w:r>
      <w:r>
        <w:br/>
      </w:r>
      <w:r>
        <w:rPr>
          <w:rFonts w:ascii="Times New Roman"/>
          <w:b w:val="false"/>
          <w:i w:val="false"/>
          <w:color w:val="000000"/>
          <w:sz w:val="28"/>
        </w:rPr>
        <w:t xml:space="preserve">
      В журнале-ордере аналитический учет операций осуществляется в разрезе синтетических счетов к группе счетов 4420 "Доходы будущих периодов", 3350 "Краткосрочная задолженность по оплате труда", 3380 "Краткосрочные вознаграждения к выплате", 4160 "Долгосрочные вознаграждения к выплате", 3390 "Прочая краткосрочная кредиторская задолженность", 4170 "Прочая долгосрочная кредиторская задолженность". Здесь отражаются данные об остатках по счетам на начало и конец месяца, оборотах за месяц по субсчетам и в целом по каждому синтетическому счету. </w:t>
      </w:r>
    </w:p>
    <w:bookmarkStart w:name="z19" w:id="17"/>
    <w:p>
      <w:pPr>
        <w:spacing w:after="0"/>
        <w:ind w:left="0"/>
        <w:jc w:val="both"/>
      </w:pPr>
      <w:r>
        <w:rPr>
          <w:rFonts w:ascii="Times New Roman"/>
          <w:b w:val="false"/>
          <w:i w:val="false"/>
          <w:color w:val="000000"/>
          <w:sz w:val="28"/>
        </w:rPr>
        <w:t xml:space="preserve">
Форма 12 </w:t>
      </w:r>
    </w:p>
    <w:bookmarkEnd w:id="17"/>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Ведомость к журналу - ордеру N 9 </w:t>
      </w:r>
      <w:r>
        <w:br/>
      </w:r>
      <w:r>
        <w:rPr>
          <w:rFonts w:ascii="Times New Roman"/>
          <w:b w:val="false"/>
          <w:i w:val="false"/>
          <w:color w:val="000000"/>
          <w:sz w:val="28"/>
        </w:rPr>
        <w:t xml:space="preserve">
По полученным авансам </w:t>
      </w:r>
      <w:r>
        <w:br/>
      </w:r>
      <w:r>
        <w:rPr>
          <w:rFonts w:ascii="Times New Roman"/>
          <w:b w:val="false"/>
          <w:i w:val="false"/>
          <w:color w:val="000000"/>
          <w:sz w:val="28"/>
        </w:rPr>
        <w:t xml:space="preserve">
за _________________20____года. </w:t>
      </w:r>
    </w:p>
    <w:p>
      <w:pPr>
        <w:spacing w:after="0"/>
        <w:ind w:left="0"/>
        <w:jc w:val="both"/>
      </w:pPr>
      <w:r>
        <w:rPr>
          <w:rFonts w:ascii="Times New Roman"/>
          <w:b w:val="false"/>
          <w:i w:val="false"/>
          <w:color w:val="000000"/>
          <w:sz w:val="28"/>
        </w:rPr>
        <w:t xml:space="preserve">                        Аналитические данные к группе счетов 3510 </w:t>
      </w:r>
      <w:r>
        <w:br/>
      </w:r>
      <w:r>
        <w:rPr>
          <w:rFonts w:ascii="Times New Roman"/>
          <w:b w:val="false"/>
          <w:i w:val="false"/>
          <w:color w:val="000000"/>
          <w:sz w:val="28"/>
        </w:rPr>
        <w:t xml:space="preserve">
                            "Краткосрочные авансы полученные"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207"/>
        <w:gridCol w:w="1262"/>
        <w:gridCol w:w="1208"/>
        <w:gridCol w:w="1104"/>
        <w:gridCol w:w="584"/>
        <w:gridCol w:w="656"/>
        <w:gridCol w:w="620"/>
        <w:gridCol w:w="1466"/>
        <w:gridCol w:w="512"/>
        <w:gridCol w:w="602"/>
        <w:gridCol w:w="657"/>
        <w:gridCol w:w="1249"/>
        <w:gridCol w:w="1244"/>
      </w:tblGrid>
      <w:tr>
        <w:trPr>
          <w:trHeight w:val="945"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пателя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теж- </w:t>
            </w:r>
            <w:r>
              <w:br/>
            </w:r>
            <w:r>
              <w:rPr>
                <w:rFonts w:ascii="Times New Roman"/>
                <w:b w:val="false"/>
                <w:i w:val="false"/>
                <w:color w:val="000000"/>
                <w:sz w:val="20"/>
              </w:rPr>
              <w:t xml:space="preserve">
ного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 </w:t>
            </w:r>
            <w:r>
              <w:br/>
            </w:r>
            <w:r>
              <w:rPr>
                <w:rFonts w:ascii="Times New Roman"/>
                <w:b w:val="false"/>
                <w:i w:val="false"/>
                <w:color w:val="000000"/>
                <w:sz w:val="20"/>
              </w:rPr>
              <w:t xml:space="preserve">
но-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запа- </w:t>
            </w:r>
            <w:r>
              <w:br/>
            </w:r>
            <w:r>
              <w:rPr>
                <w:rFonts w:ascii="Times New Roman"/>
                <w:b w:val="false"/>
                <w:i w:val="false"/>
                <w:color w:val="000000"/>
                <w:sz w:val="20"/>
              </w:rPr>
              <w:t xml:space="preserve">
сов </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на- </w:t>
            </w:r>
            <w:r>
              <w:br/>
            </w:r>
            <w:r>
              <w:rPr>
                <w:rFonts w:ascii="Times New Roman"/>
                <w:b w:val="false"/>
                <w:i w:val="false"/>
                <w:color w:val="000000"/>
                <w:sz w:val="20"/>
              </w:rPr>
              <w:t xml:space="preserve">
чало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Полученные </w:t>
            </w:r>
            <w:r>
              <w:br/>
            </w:r>
            <w:r>
              <w:rPr>
                <w:rFonts w:ascii="Times New Roman"/>
                <w:b w:val="false"/>
                <w:i w:val="false"/>
                <w:color w:val="000000"/>
                <w:sz w:val="20"/>
              </w:rPr>
              <w:t xml:space="preserve">
авансы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кредиту </w:t>
            </w:r>
            <w:r>
              <w:br/>
            </w:r>
            <w:r>
              <w:rPr>
                <w:rFonts w:ascii="Times New Roman"/>
                <w:b w:val="false"/>
                <w:i w:val="false"/>
                <w:color w:val="000000"/>
                <w:sz w:val="20"/>
              </w:rPr>
              <w:t xml:space="preserve">
счета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Зачтенные </w:t>
            </w:r>
            <w:r>
              <w:br/>
            </w:r>
            <w:r>
              <w:rPr>
                <w:rFonts w:ascii="Times New Roman"/>
                <w:b w:val="false"/>
                <w:i w:val="false"/>
                <w:color w:val="000000"/>
                <w:sz w:val="20"/>
              </w:rPr>
              <w:t xml:space="preserve">
авансы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дебету </w:t>
            </w:r>
            <w:r>
              <w:br/>
            </w:r>
            <w:r>
              <w:rPr>
                <w:rFonts w:ascii="Times New Roman"/>
                <w:b w:val="false"/>
                <w:i w:val="false"/>
                <w:color w:val="000000"/>
                <w:sz w:val="20"/>
              </w:rPr>
              <w:t xml:space="preserve">
счета </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конец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4410 </w:t>
      </w:r>
      <w:r>
        <w:br/>
      </w:r>
      <w:r>
        <w:rPr>
          <w:rFonts w:ascii="Times New Roman"/>
          <w:b w:val="false"/>
          <w:i w:val="false"/>
          <w:color w:val="000000"/>
          <w:sz w:val="28"/>
        </w:rPr>
        <w:t xml:space="preserve">
                       "Долгосрочные авансы полученные"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207"/>
        <w:gridCol w:w="1262"/>
        <w:gridCol w:w="1208"/>
        <w:gridCol w:w="1104"/>
        <w:gridCol w:w="584"/>
        <w:gridCol w:w="656"/>
        <w:gridCol w:w="620"/>
        <w:gridCol w:w="1466"/>
        <w:gridCol w:w="512"/>
        <w:gridCol w:w="602"/>
        <w:gridCol w:w="657"/>
        <w:gridCol w:w="1249"/>
        <w:gridCol w:w="1244"/>
      </w:tblGrid>
      <w:tr>
        <w:trPr>
          <w:trHeight w:val="945"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пателя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теж- </w:t>
            </w:r>
            <w:r>
              <w:br/>
            </w:r>
            <w:r>
              <w:rPr>
                <w:rFonts w:ascii="Times New Roman"/>
                <w:b w:val="false"/>
                <w:i w:val="false"/>
                <w:color w:val="000000"/>
                <w:sz w:val="20"/>
              </w:rPr>
              <w:t xml:space="preserve">
ного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работ, услуг </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на- </w:t>
            </w:r>
            <w:r>
              <w:br/>
            </w:r>
            <w:r>
              <w:rPr>
                <w:rFonts w:ascii="Times New Roman"/>
                <w:b w:val="false"/>
                <w:i w:val="false"/>
                <w:color w:val="000000"/>
                <w:sz w:val="20"/>
              </w:rPr>
              <w:t xml:space="preserve">
чало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Полученные </w:t>
            </w:r>
            <w:r>
              <w:br/>
            </w:r>
            <w:r>
              <w:rPr>
                <w:rFonts w:ascii="Times New Roman"/>
                <w:b w:val="false"/>
                <w:i w:val="false"/>
                <w:color w:val="000000"/>
                <w:sz w:val="20"/>
              </w:rPr>
              <w:t xml:space="preserve">
авансы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кредиту </w:t>
            </w:r>
            <w:r>
              <w:br/>
            </w:r>
            <w:r>
              <w:rPr>
                <w:rFonts w:ascii="Times New Roman"/>
                <w:b w:val="false"/>
                <w:i w:val="false"/>
                <w:color w:val="000000"/>
                <w:sz w:val="20"/>
              </w:rPr>
              <w:t xml:space="preserve">
счета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Зачтенные </w:t>
            </w:r>
            <w:r>
              <w:br/>
            </w:r>
            <w:r>
              <w:rPr>
                <w:rFonts w:ascii="Times New Roman"/>
                <w:b w:val="false"/>
                <w:i w:val="false"/>
                <w:color w:val="000000"/>
                <w:sz w:val="20"/>
              </w:rPr>
              <w:t xml:space="preserve">
авансы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дебету </w:t>
            </w:r>
            <w:r>
              <w:br/>
            </w:r>
            <w:r>
              <w:rPr>
                <w:rFonts w:ascii="Times New Roman"/>
                <w:b w:val="false"/>
                <w:i w:val="false"/>
                <w:color w:val="000000"/>
                <w:sz w:val="20"/>
              </w:rPr>
              <w:t xml:space="preserve">
счета </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конец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закончена "___"__________200__года. </w:t>
      </w:r>
    </w:p>
    <w:p>
      <w:pPr>
        <w:spacing w:after="0"/>
        <w:ind w:left="0"/>
        <w:jc w:val="both"/>
      </w:pPr>
      <w:r>
        <w:rPr>
          <w:rFonts w:ascii="Times New Roman"/>
          <w:b w:val="false"/>
          <w:i w:val="false"/>
          <w:color w:val="000000"/>
          <w:sz w:val="28"/>
        </w:rPr>
        <w:t xml:space="preserve">      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Ведомость к журналу-ордеру N 9 по авансам выданным предназначена для аналитического учета полученных авансов по каждой группе счетов 3510 "Краткосрочные авансы полученные", 4410 "Долгосрочные авансы полученные" в разрезе покупателей или заказчиков по наименованиям запасов, выполненных работ или оказанных услуг. В графе 1 по каждому покупателю или заказчику показываются остатки на начало месяца по авансам полученным. Итоговые суммы полученных (графы 2-4) и зачтенных (графы 6-8) авансов (соответственно дебетовых и кредитовых оборотов по группе счетов 3510 "Краткосрочные авансы полученные", 4410 "Долгосрочные авансы полученные") отражаются в графах 5 "Итого по кредиту счета" и 9 "Итого по дебету счета". В конце месяца по каждому покупателю или заказчику подсчитываются остатки на конец месяца и заносятся в графу 10 "Остаток на конец" и по строке "Итого". </w:t>
      </w:r>
      <w:r>
        <w:br/>
      </w:r>
      <w:r>
        <w:rPr>
          <w:rFonts w:ascii="Times New Roman"/>
          <w:b w:val="false"/>
          <w:i w:val="false"/>
          <w:color w:val="000000"/>
          <w:sz w:val="28"/>
        </w:rPr>
        <w:t xml:space="preserve">
      Соответственно, итоговые суммы аналитических данных к счетам 3510 "Краткосрочные авансы полученные", 4410 "Долгосрочные авансы полученные" в ведомости по строкам "Итого" и графам 5 "Итого по кредиту счета" должны соответствовать итоговым суммам счетов 3510 и 4410 по строкам и графе 9 "Итого" журнала-ордера N 9.  </w:t>
      </w:r>
    </w:p>
    <w:bookmarkStart w:name="z20" w:id="18"/>
    <w:p>
      <w:pPr>
        <w:spacing w:after="0"/>
        <w:ind w:left="0"/>
        <w:jc w:val="both"/>
      </w:pPr>
      <w:r>
        <w:rPr>
          <w:rFonts w:ascii="Times New Roman"/>
          <w:b w:val="false"/>
          <w:i w:val="false"/>
          <w:color w:val="000000"/>
          <w:sz w:val="28"/>
        </w:rPr>
        <w:t xml:space="preserve">
Форма 13 </w:t>
      </w:r>
    </w:p>
    <w:bookmarkEnd w:id="18"/>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10 </w:t>
      </w:r>
      <w:r>
        <w:br/>
      </w:r>
      <w:r>
        <w:rPr>
          <w:rFonts w:ascii="Times New Roman"/>
          <w:b w:val="false"/>
          <w:i w:val="false"/>
          <w:color w:val="000000"/>
          <w:sz w:val="28"/>
        </w:rPr>
        <w:t xml:space="preserve">
по кредиту счетов и подразделов </w:t>
      </w:r>
    </w:p>
    <w:p>
      <w:pPr>
        <w:spacing w:after="0"/>
        <w:ind w:left="0"/>
        <w:jc w:val="both"/>
      </w:pPr>
      <w:r>
        <w:rPr>
          <w:rFonts w:ascii="Times New Roman"/>
          <w:b w:val="false"/>
          <w:i w:val="false"/>
          <w:color w:val="000000"/>
          <w:sz w:val="28"/>
        </w:rPr>
        <w:t xml:space="preserve">      1290 "Резерв по сомнительным требованиям", </w:t>
      </w:r>
      <w:r>
        <w:br/>
      </w:r>
      <w:r>
        <w:rPr>
          <w:rFonts w:ascii="Times New Roman"/>
          <w:b w:val="false"/>
          <w:i w:val="false"/>
          <w:color w:val="000000"/>
          <w:sz w:val="28"/>
        </w:rPr>
        <w:t xml:space="preserve">
      1300 "Запасы", </w:t>
      </w:r>
      <w:r>
        <w:br/>
      </w:r>
      <w:r>
        <w:rPr>
          <w:rFonts w:ascii="Times New Roman"/>
          <w:b w:val="false"/>
          <w:i w:val="false"/>
          <w:color w:val="000000"/>
          <w:sz w:val="28"/>
        </w:rPr>
        <w:t xml:space="preserve">
      1620 "Расходы будущих периодов", </w:t>
      </w:r>
      <w:r>
        <w:br/>
      </w:r>
      <w:r>
        <w:rPr>
          <w:rFonts w:ascii="Times New Roman"/>
          <w:b w:val="false"/>
          <w:i w:val="false"/>
          <w:color w:val="000000"/>
          <w:sz w:val="28"/>
        </w:rPr>
        <w:t xml:space="preserve">
      2420 "Амортизация основных средств", </w:t>
      </w:r>
      <w:r>
        <w:br/>
      </w:r>
      <w:r>
        <w:rPr>
          <w:rFonts w:ascii="Times New Roman"/>
          <w:b w:val="false"/>
          <w:i w:val="false"/>
          <w:color w:val="000000"/>
          <w:sz w:val="28"/>
        </w:rPr>
        <w:t xml:space="preserve">
      2740 "Амортизация прочих нематериальных активов", </w:t>
      </w:r>
      <w:r>
        <w:br/>
      </w:r>
      <w:r>
        <w:rPr>
          <w:rFonts w:ascii="Times New Roman"/>
          <w:b w:val="false"/>
          <w:i w:val="false"/>
          <w:color w:val="000000"/>
          <w:sz w:val="28"/>
        </w:rPr>
        <w:t xml:space="preserve">
      3350 "Краткосрочная задолженность по оплате труда", </w:t>
      </w:r>
      <w:r>
        <w:br/>
      </w:r>
      <w:r>
        <w:rPr>
          <w:rFonts w:ascii="Times New Roman"/>
          <w:b w:val="false"/>
          <w:i w:val="false"/>
          <w:color w:val="000000"/>
          <w:sz w:val="28"/>
        </w:rPr>
        <w:t xml:space="preserve">
      3390 "Прочая краткосрочная кредиторская задолженность", </w:t>
      </w:r>
      <w:r>
        <w:br/>
      </w:r>
      <w:r>
        <w:rPr>
          <w:rFonts w:ascii="Times New Roman"/>
          <w:b w:val="false"/>
          <w:i w:val="false"/>
          <w:color w:val="000000"/>
          <w:sz w:val="28"/>
        </w:rPr>
        <w:t xml:space="preserve">
      3410 "Краткосрочные гарантийные обязательства", </w:t>
      </w:r>
      <w:r>
        <w:br/>
      </w:r>
      <w:r>
        <w:rPr>
          <w:rFonts w:ascii="Times New Roman"/>
          <w:b w:val="false"/>
          <w:i w:val="false"/>
          <w:color w:val="000000"/>
          <w:sz w:val="28"/>
        </w:rPr>
        <w:t xml:space="preserve">
      4210 "Долгосрочные гарантийные обязательства",  </w:t>
      </w:r>
      <w:r>
        <w:br/>
      </w:r>
      <w:r>
        <w:rPr>
          <w:rFonts w:ascii="Times New Roman"/>
          <w:b w:val="false"/>
          <w:i w:val="false"/>
          <w:color w:val="000000"/>
          <w:sz w:val="28"/>
        </w:rPr>
        <w:t xml:space="preserve">
      4150 "Долгосрочная задолженность по аренде", </w:t>
      </w:r>
      <w:r>
        <w:br/>
      </w:r>
      <w:r>
        <w:rPr>
          <w:rFonts w:ascii="Times New Roman"/>
          <w:b w:val="false"/>
          <w:i w:val="false"/>
          <w:color w:val="000000"/>
          <w:sz w:val="28"/>
        </w:rPr>
        <w:t xml:space="preserve">
      4160 "Долгосрочные вознаграждения к выплате",  </w:t>
      </w:r>
      <w:r>
        <w:br/>
      </w:r>
      <w:r>
        <w:rPr>
          <w:rFonts w:ascii="Times New Roman"/>
          <w:b w:val="false"/>
          <w:i w:val="false"/>
          <w:color w:val="000000"/>
          <w:sz w:val="28"/>
        </w:rPr>
        <w:t xml:space="preserve">
      4170 "Прочая долгосрочная кредиторская задолженность", </w:t>
      </w:r>
      <w:r>
        <w:br/>
      </w:r>
      <w:r>
        <w:rPr>
          <w:rFonts w:ascii="Times New Roman"/>
          <w:b w:val="false"/>
          <w:i w:val="false"/>
          <w:color w:val="000000"/>
          <w:sz w:val="28"/>
        </w:rPr>
        <w:t xml:space="preserve">
      8100 "Основное производство", </w:t>
      </w:r>
      <w:r>
        <w:br/>
      </w:r>
      <w:r>
        <w:rPr>
          <w:rFonts w:ascii="Times New Roman"/>
          <w:b w:val="false"/>
          <w:i w:val="false"/>
          <w:color w:val="000000"/>
          <w:sz w:val="28"/>
        </w:rPr>
        <w:t xml:space="preserve">
      8200 "Полуфабрикаты собственного производства", </w:t>
      </w:r>
      <w:r>
        <w:br/>
      </w:r>
      <w:r>
        <w:rPr>
          <w:rFonts w:ascii="Times New Roman"/>
          <w:b w:val="false"/>
          <w:i w:val="false"/>
          <w:color w:val="000000"/>
          <w:sz w:val="28"/>
        </w:rPr>
        <w:t xml:space="preserve">
      8300 "Вспомогательные производства", </w:t>
      </w:r>
      <w:r>
        <w:br/>
      </w:r>
      <w:r>
        <w:rPr>
          <w:rFonts w:ascii="Times New Roman"/>
          <w:b w:val="false"/>
          <w:i w:val="false"/>
          <w:color w:val="000000"/>
          <w:sz w:val="28"/>
        </w:rPr>
        <w:t xml:space="preserve">
      8400 "Накладные расходы". </w:t>
      </w:r>
    </w:p>
    <w:p>
      <w:pPr>
        <w:spacing w:after="0"/>
        <w:ind w:left="0"/>
        <w:jc w:val="both"/>
      </w:pPr>
      <w:r>
        <w:rPr>
          <w:rFonts w:ascii="Times New Roman"/>
          <w:b w:val="false"/>
          <w:i w:val="false"/>
          <w:color w:val="000000"/>
          <w:sz w:val="28"/>
        </w:rPr>
        <w:t xml:space="preserve">                 за _______________________20____года. </w:t>
      </w:r>
    </w:p>
    <w:p>
      <w:pPr>
        <w:spacing w:after="0"/>
        <w:ind w:left="0"/>
        <w:jc w:val="both"/>
      </w:pPr>
      <w:r>
        <w:rPr>
          <w:rFonts w:ascii="Times New Roman"/>
          <w:b w:val="false"/>
          <w:i w:val="false"/>
          <w:color w:val="000000"/>
          <w:sz w:val="28"/>
        </w:rPr>
        <w:t xml:space="preserve">                  Раздел 1. Затраты отчетного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766"/>
        <w:gridCol w:w="767"/>
        <w:gridCol w:w="707"/>
        <w:gridCol w:w="727"/>
        <w:gridCol w:w="727"/>
        <w:gridCol w:w="668"/>
        <w:gridCol w:w="727"/>
        <w:gridCol w:w="727"/>
        <w:gridCol w:w="767"/>
        <w:gridCol w:w="788"/>
        <w:gridCol w:w="926"/>
        <w:gridCol w:w="1482"/>
        <w:gridCol w:w="1719"/>
      </w:tblGrid>
      <w:tr>
        <w:trPr>
          <w:trHeight w:val="3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Дебет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по сом- </w:t>
            </w:r>
            <w:r>
              <w:br/>
            </w:r>
            <w:r>
              <w:rPr>
                <w:rFonts w:ascii="Times New Roman"/>
                <w:b w:val="false"/>
                <w:i w:val="false"/>
                <w:color w:val="000000"/>
                <w:sz w:val="20"/>
              </w:rPr>
              <w:t xml:space="preserve">
нитель-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требо- </w:t>
            </w:r>
            <w:r>
              <w:br/>
            </w:r>
            <w:r>
              <w:rPr>
                <w:rFonts w:ascii="Times New Roman"/>
                <w:b w:val="false"/>
                <w:i w:val="false"/>
                <w:color w:val="000000"/>
                <w:sz w:val="20"/>
              </w:rPr>
              <w:t xml:space="preserve">
ваниям"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раздел </w:t>
            </w:r>
            <w:r>
              <w:br/>
            </w:r>
            <w:r>
              <w:rPr>
                <w:rFonts w:ascii="Times New Roman"/>
                <w:b w:val="false"/>
                <w:i w:val="false"/>
                <w:color w:val="000000"/>
                <w:sz w:val="20"/>
              </w:rPr>
              <w:t xml:space="preserve">
1300 </w:t>
            </w:r>
            <w:r>
              <w:br/>
            </w:r>
            <w:r>
              <w:rPr>
                <w:rFonts w:ascii="Times New Roman"/>
                <w:b w:val="false"/>
                <w:i w:val="false"/>
                <w:color w:val="000000"/>
                <w:sz w:val="20"/>
              </w:rPr>
              <w:t xml:space="preserve">
"Запасы"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r>
              <w:br/>
            </w:r>
            <w:r>
              <w:rPr>
                <w:rFonts w:ascii="Times New Roman"/>
                <w:b w:val="false"/>
                <w:i w:val="false"/>
                <w:color w:val="000000"/>
                <w:sz w:val="20"/>
              </w:rPr>
              <w:t xml:space="preserve">
"Незавер- </w:t>
            </w:r>
            <w:r>
              <w:br/>
            </w:r>
            <w:r>
              <w:rPr>
                <w:rFonts w:ascii="Times New Roman"/>
                <w:b w:val="false"/>
                <w:i w:val="false"/>
                <w:color w:val="000000"/>
                <w:sz w:val="20"/>
              </w:rPr>
              <w:t xml:space="preserve">
шенное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будущих  </w:t>
            </w:r>
            <w:r>
              <w:br/>
            </w:r>
            <w:r>
              <w:rPr>
                <w:rFonts w:ascii="Times New Roman"/>
                <w:b w:val="false"/>
                <w:i w:val="false"/>
                <w:color w:val="000000"/>
                <w:sz w:val="20"/>
              </w:rPr>
              <w:t xml:space="preserve">
перио- </w:t>
            </w:r>
            <w:r>
              <w:br/>
            </w:r>
            <w:r>
              <w:rPr>
                <w:rFonts w:ascii="Times New Roman"/>
                <w:b w:val="false"/>
                <w:i w:val="false"/>
                <w:color w:val="000000"/>
                <w:sz w:val="20"/>
              </w:rPr>
              <w:t xml:space="preserve">
дов"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раз- </w:t>
            </w:r>
            <w:r>
              <w:br/>
            </w:r>
            <w:r>
              <w:rPr>
                <w:rFonts w:ascii="Times New Roman"/>
                <w:b w:val="false"/>
                <w:i w:val="false"/>
                <w:color w:val="000000"/>
                <w:sz w:val="20"/>
              </w:rPr>
              <w:t xml:space="preserve">
дел </w:t>
            </w:r>
            <w:r>
              <w:br/>
            </w:r>
            <w:r>
              <w:rPr>
                <w:rFonts w:ascii="Times New Roman"/>
                <w:b w:val="false"/>
                <w:i w:val="false"/>
                <w:color w:val="000000"/>
                <w:sz w:val="20"/>
              </w:rPr>
              <w:t xml:space="preserve">
2400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ства"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раз- </w:t>
            </w:r>
            <w:r>
              <w:br/>
            </w:r>
            <w:r>
              <w:rPr>
                <w:rFonts w:ascii="Times New Roman"/>
                <w:b w:val="false"/>
                <w:i w:val="false"/>
                <w:color w:val="000000"/>
                <w:sz w:val="20"/>
              </w:rPr>
              <w:t xml:space="preserve">
дел </w:t>
            </w:r>
            <w:r>
              <w:br/>
            </w:r>
            <w:r>
              <w:rPr>
                <w:rFonts w:ascii="Times New Roman"/>
                <w:b w:val="false"/>
                <w:i w:val="false"/>
                <w:color w:val="000000"/>
                <w:sz w:val="20"/>
              </w:rPr>
              <w:t xml:space="preserve">
2700 </w:t>
            </w:r>
            <w:r>
              <w:br/>
            </w:r>
            <w:r>
              <w:rPr>
                <w:rFonts w:ascii="Times New Roman"/>
                <w:b w:val="false"/>
                <w:i w:val="false"/>
                <w:color w:val="000000"/>
                <w:sz w:val="20"/>
              </w:rPr>
              <w:t xml:space="preserve">
"Нема- </w:t>
            </w:r>
            <w:r>
              <w:br/>
            </w:r>
            <w:r>
              <w:rPr>
                <w:rFonts w:ascii="Times New Roman"/>
                <w:b w:val="false"/>
                <w:i w:val="false"/>
                <w:color w:val="000000"/>
                <w:sz w:val="20"/>
              </w:rPr>
              <w:t xml:space="preserve">
териа-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2740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прочих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акти- </w:t>
            </w:r>
            <w:r>
              <w:br/>
            </w:r>
            <w:r>
              <w:rPr>
                <w:rFonts w:ascii="Times New Roman"/>
                <w:b w:val="false"/>
                <w:i w:val="false"/>
                <w:color w:val="000000"/>
                <w:sz w:val="20"/>
              </w:rPr>
              <w:t xml:space="preserve">
вов" </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Производственные расходы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ное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во"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w:t>
            </w:r>
            <w:r>
              <w:br/>
            </w:r>
            <w:r>
              <w:rPr>
                <w:rFonts w:ascii="Times New Roman"/>
                <w:b w:val="false"/>
                <w:i w:val="false"/>
                <w:color w:val="000000"/>
                <w:sz w:val="20"/>
              </w:rPr>
              <w:t xml:space="preserve">
"Оплата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рабо- </w:t>
            </w:r>
            <w:r>
              <w:br/>
            </w:r>
            <w:r>
              <w:rPr>
                <w:rFonts w:ascii="Times New Roman"/>
                <w:b w:val="false"/>
                <w:i w:val="false"/>
                <w:color w:val="000000"/>
                <w:sz w:val="20"/>
              </w:rPr>
              <w:t xml:space="preserve">
чих"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w:t>
            </w:r>
            <w:r>
              <w:br/>
            </w:r>
            <w:r>
              <w:rPr>
                <w:rFonts w:ascii="Times New Roman"/>
                <w:b w:val="false"/>
                <w:i w:val="false"/>
                <w:color w:val="000000"/>
                <w:sz w:val="20"/>
              </w:rPr>
              <w:t xml:space="preserve">
"Нак- </w:t>
            </w:r>
            <w:r>
              <w:br/>
            </w:r>
            <w:r>
              <w:rPr>
                <w:rFonts w:ascii="Times New Roman"/>
                <w:b w:val="false"/>
                <w:i w:val="false"/>
                <w:color w:val="000000"/>
                <w:sz w:val="20"/>
              </w:rPr>
              <w:t xml:space="preserve">
ладные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Затраты на производство полуфабрикатов собственного производства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8020 </w:t>
            </w:r>
            <w:r>
              <w:br/>
            </w:r>
            <w:r>
              <w:rPr>
                <w:rFonts w:ascii="Times New Roman"/>
                <w:b w:val="false"/>
                <w:i w:val="false"/>
                <w:color w:val="000000"/>
                <w:sz w:val="20"/>
              </w:rPr>
              <w:t xml:space="preserve">
"Полу- </w:t>
            </w:r>
            <w:r>
              <w:br/>
            </w:r>
            <w:r>
              <w:rPr>
                <w:rFonts w:ascii="Times New Roman"/>
                <w:b w:val="false"/>
                <w:i w:val="false"/>
                <w:color w:val="000000"/>
                <w:sz w:val="20"/>
              </w:rPr>
              <w:t xml:space="preserve">
фабри- </w:t>
            </w:r>
            <w:r>
              <w:br/>
            </w:r>
            <w:r>
              <w:rPr>
                <w:rFonts w:ascii="Times New Roman"/>
                <w:b w:val="false"/>
                <w:i w:val="false"/>
                <w:color w:val="000000"/>
                <w:sz w:val="20"/>
              </w:rPr>
              <w:t xml:space="preserve">
каты </w:t>
            </w:r>
            <w:r>
              <w:br/>
            </w:r>
            <w:r>
              <w:rPr>
                <w:rFonts w:ascii="Times New Roman"/>
                <w:b w:val="false"/>
                <w:i w:val="false"/>
                <w:color w:val="000000"/>
                <w:sz w:val="20"/>
              </w:rPr>
              <w:t xml:space="preserve">
собст- </w:t>
            </w:r>
            <w:r>
              <w:br/>
            </w:r>
            <w:r>
              <w:rPr>
                <w:rFonts w:ascii="Times New Roman"/>
                <w:b w:val="false"/>
                <w:i w:val="false"/>
                <w:color w:val="000000"/>
                <w:sz w:val="20"/>
              </w:rPr>
              <w:t xml:space="preserve">
вен-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821Х </w:t>
            </w:r>
            <w:r>
              <w:br/>
            </w:r>
            <w:r>
              <w:rPr>
                <w:rFonts w:ascii="Times New Roman"/>
                <w:b w:val="false"/>
                <w:i w:val="false"/>
                <w:color w:val="000000"/>
                <w:sz w:val="20"/>
              </w:rPr>
              <w:t xml:space="preserve">
"Оплата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рабо- </w:t>
            </w:r>
            <w:r>
              <w:br/>
            </w:r>
            <w:r>
              <w:rPr>
                <w:rFonts w:ascii="Times New Roman"/>
                <w:b w:val="false"/>
                <w:i w:val="false"/>
                <w:color w:val="000000"/>
                <w:sz w:val="20"/>
              </w:rPr>
              <w:t xml:space="preserve">
чих"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821Х </w:t>
            </w:r>
            <w:r>
              <w:br/>
            </w:r>
            <w:r>
              <w:rPr>
                <w:rFonts w:ascii="Times New Roman"/>
                <w:b w:val="false"/>
                <w:i w:val="false"/>
                <w:color w:val="000000"/>
                <w:sz w:val="20"/>
              </w:rPr>
              <w:t xml:space="preserve">
"Нак- </w:t>
            </w:r>
            <w:r>
              <w:br/>
            </w:r>
            <w:r>
              <w:rPr>
                <w:rFonts w:ascii="Times New Roman"/>
                <w:b w:val="false"/>
                <w:i w:val="false"/>
                <w:color w:val="000000"/>
                <w:sz w:val="20"/>
              </w:rPr>
              <w:t xml:space="preserve">
ладные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8410 </w:t>
            </w:r>
            <w:r>
              <w:br/>
            </w:r>
            <w:r>
              <w:rPr>
                <w:rFonts w:ascii="Times New Roman"/>
                <w:b w:val="false"/>
                <w:i w:val="false"/>
                <w:color w:val="000000"/>
                <w:sz w:val="20"/>
              </w:rPr>
              <w:t xml:space="preserve">
"Нак- </w:t>
            </w:r>
            <w:r>
              <w:br/>
            </w:r>
            <w:r>
              <w:rPr>
                <w:rFonts w:ascii="Times New Roman"/>
                <w:b w:val="false"/>
                <w:i w:val="false"/>
                <w:color w:val="000000"/>
                <w:sz w:val="20"/>
              </w:rPr>
              <w:t xml:space="preserve">
ладные </w:t>
            </w:r>
            <w:r>
              <w:br/>
            </w:r>
            <w:r>
              <w:rPr>
                <w:rFonts w:ascii="Times New Roman"/>
                <w:b w:val="false"/>
                <w:i w:val="false"/>
                <w:color w:val="000000"/>
                <w:sz w:val="20"/>
              </w:rPr>
              <w:t xml:space="preserve">
расхо- </w:t>
            </w:r>
            <w:r>
              <w:br/>
            </w:r>
            <w:r>
              <w:rPr>
                <w:rFonts w:ascii="Times New Roman"/>
                <w:b w:val="false"/>
                <w:i w:val="false"/>
                <w:color w:val="000000"/>
                <w:sz w:val="20"/>
              </w:rPr>
              <w:t xml:space="preserve">
ды"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"Износ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и </w:t>
            </w:r>
            <w:r>
              <w:br/>
            </w:r>
            <w:r>
              <w:rPr>
                <w:rFonts w:ascii="Times New Roman"/>
                <w:b w:val="false"/>
                <w:i w:val="false"/>
                <w:color w:val="000000"/>
                <w:sz w:val="20"/>
              </w:rPr>
              <w:t xml:space="preserve">
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ция </w:t>
            </w:r>
            <w:r>
              <w:br/>
            </w:r>
            <w:r>
              <w:rPr>
                <w:rFonts w:ascii="Times New Roman"/>
                <w:b w:val="false"/>
                <w:i w:val="false"/>
                <w:color w:val="000000"/>
                <w:sz w:val="20"/>
              </w:rPr>
              <w:t xml:space="preserve">
нема- </w:t>
            </w:r>
            <w:r>
              <w:br/>
            </w:r>
            <w:r>
              <w:rPr>
                <w:rFonts w:ascii="Times New Roman"/>
                <w:b w:val="false"/>
                <w:i w:val="false"/>
                <w:color w:val="000000"/>
                <w:sz w:val="20"/>
              </w:rPr>
              <w:t xml:space="preserve">
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акти- </w:t>
            </w:r>
            <w:r>
              <w:br/>
            </w:r>
            <w:r>
              <w:rPr>
                <w:rFonts w:ascii="Times New Roman"/>
                <w:b w:val="false"/>
                <w:i w:val="false"/>
                <w:color w:val="000000"/>
                <w:sz w:val="20"/>
              </w:rPr>
              <w:t xml:space="preserve">
вов"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"Комму- </w:t>
            </w:r>
            <w:r>
              <w:br/>
            </w:r>
            <w:r>
              <w:rPr>
                <w:rFonts w:ascii="Times New Roman"/>
                <w:b w:val="false"/>
                <w:i w:val="false"/>
                <w:color w:val="000000"/>
                <w:sz w:val="20"/>
              </w:rPr>
              <w:t xml:space="preserve">
наль-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услуги"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"Аренд- </w:t>
            </w:r>
            <w:r>
              <w:br/>
            </w:r>
            <w:r>
              <w:rPr>
                <w:rFonts w:ascii="Times New Roman"/>
                <w:b w:val="false"/>
                <w:i w:val="false"/>
                <w:color w:val="000000"/>
                <w:sz w:val="20"/>
              </w:rPr>
              <w:t xml:space="preserve">
ная </w:t>
            </w:r>
            <w:r>
              <w:br/>
            </w:r>
            <w:r>
              <w:rPr>
                <w:rFonts w:ascii="Times New Roman"/>
                <w:b w:val="false"/>
                <w:i w:val="false"/>
                <w:color w:val="000000"/>
                <w:sz w:val="20"/>
              </w:rPr>
              <w:t xml:space="preserve">
плата"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"Про- </w:t>
            </w:r>
            <w:r>
              <w:br/>
            </w:r>
            <w:r>
              <w:rPr>
                <w:rFonts w:ascii="Times New Roman"/>
                <w:b w:val="false"/>
                <w:i w:val="false"/>
                <w:color w:val="000000"/>
                <w:sz w:val="20"/>
              </w:rPr>
              <w:t xml:space="preserve">
чие"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Затраты вспомогательного производства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 </w:t>
            </w:r>
            <w:r>
              <w:br/>
            </w:r>
            <w:r>
              <w:rPr>
                <w:rFonts w:ascii="Times New Roman"/>
                <w:b w:val="false"/>
                <w:i w:val="false"/>
                <w:color w:val="000000"/>
                <w:sz w:val="20"/>
              </w:rPr>
              <w:t xml:space="preserve">
"Вспо- </w:t>
            </w:r>
            <w:r>
              <w:br/>
            </w:r>
            <w:r>
              <w:rPr>
                <w:rFonts w:ascii="Times New Roman"/>
                <w:b w:val="false"/>
                <w:i w:val="false"/>
                <w:color w:val="000000"/>
                <w:sz w:val="20"/>
              </w:rPr>
              <w:t xml:space="preserve">
мога-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831Х </w:t>
            </w:r>
            <w:r>
              <w:br/>
            </w:r>
            <w:r>
              <w:rPr>
                <w:rFonts w:ascii="Times New Roman"/>
                <w:b w:val="false"/>
                <w:i w:val="false"/>
                <w:color w:val="000000"/>
                <w:sz w:val="20"/>
              </w:rPr>
              <w:t xml:space="preserve">
"Нак- </w:t>
            </w:r>
            <w:r>
              <w:br/>
            </w:r>
            <w:r>
              <w:rPr>
                <w:rFonts w:ascii="Times New Roman"/>
                <w:b w:val="false"/>
                <w:i w:val="false"/>
                <w:color w:val="000000"/>
                <w:sz w:val="20"/>
              </w:rPr>
              <w:t xml:space="preserve">
ладные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8410 </w:t>
            </w:r>
            <w:r>
              <w:br/>
            </w:r>
            <w:r>
              <w:rPr>
                <w:rFonts w:ascii="Times New Roman"/>
                <w:b w:val="false"/>
                <w:i w:val="false"/>
                <w:color w:val="000000"/>
                <w:sz w:val="20"/>
              </w:rPr>
              <w:t xml:space="preserve">
"Нак- </w:t>
            </w:r>
            <w:r>
              <w:br/>
            </w:r>
            <w:r>
              <w:rPr>
                <w:rFonts w:ascii="Times New Roman"/>
                <w:b w:val="false"/>
                <w:i w:val="false"/>
                <w:color w:val="000000"/>
                <w:sz w:val="20"/>
              </w:rPr>
              <w:t xml:space="preserve">
ладные </w:t>
            </w:r>
            <w:r>
              <w:br/>
            </w:r>
            <w:r>
              <w:rPr>
                <w:rFonts w:ascii="Times New Roman"/>
                <w:b w:val="false"/>
                <w:i w:val="false"/>
                <w:color w:val="000000"/>
                <w:sz w:val="20"/>
              </w:rPr>
              <w:t xml:space="preserve">
расхо- </w:t>
            </w:r>
            <w:r>
              <w:br/>
            </w:r>
            <w:r>
              <w:rPr>
                <w:rFonts w:ascii="Times New Roman"/>
                <w:b w:val="false"/>
                <w:i w:val="false"/>
                <w:color w:val="000000"/>
                <w:sz w:val="20"/>
              </w:rPr>
              <w:t xml:space="preserve">
ды"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"Износ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амор- </w:t>
            </w:r>
            <w:r>
              <w:br/>
            </w:r>
            <w:r>
              <w:rPr>
                <w:rFonts w:ascii="Times New Roman"/>
                <w:b w:val="false"/>
                <w:i w:val="false"/>
                <w:color w:val="000000"/>
                <w:sz w:val="20"/>
              </w:rPr>
              <w:t xml:space="preserve">
тизация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акти- </w:t>
            </w:r>
            <w:r>
              <w:br/>
            </w:r>
            <w:r>
              <w:rPr>
                <w:rFonts w:ascii="Times New Roman"/>
                <w:b w:val="false"/>
                <w:i w:val="false"/>
                <w:color w:val="000000"/>
                <w:sz w:val="20"/>
              </w:rPr>
              <w:t xml:space="preserve">
вов"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"Комму- </w:t>
            </w:r>
            <w:r>
              <w:br/>
            </w:r>
            <w:r>
              <w:rPr>
                <w:rFonts w:ascii="Times New Roman"/>
                <w:b w:val="false"/>
                <w:i w:val="false"/>
                <w:color w:val="000000"/>
                <w:sz w:val="20"/>
              </w:rPr>
              <w:t xml:space="preserve">
наль-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услуги"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"Аренд- </w:t>
            </w:r>
            <w:r>
              <w:br/>
            </w:r>
            <w:r>
              <w:rPr>
                <w:rFonts w:ascii="Times New Roman"/>
                <w:b w:val="false"/>
                <w:i w:val="false"/>
                <w:color w:val="000000"/>
                <w:sz w:val="20"/>
              </w:rPr>
              <w:t xml:space="preserve">
ная </w:t>
            </w:r>
            <w:r>
              <w:br/>
            </w:r>
            <w:r>
              <w:rPr>
                <w:rFonts w:ascii="Times New Roman"/>
                <w:b w:val="false"/>
                <w:i w:val="false"/>
                <w:color w:val="000000"/>
                <w:sz w:val="20"/>
              </w:rPr>
              <w:t xml:space="preserve">
плата"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"Про- </w:t>
            </w:r>
            <w:r>
              <w:br/>
            </w:r>
            <w:r>
              <w:rPr>
                <w:rFonts w:ascii="Times New Roman"/>
                <w:b w:val="false"/>
                <w:i w:val="false"/>
                <w:color w:val="000000"/>
                <w:sz w:val="20"/>
              </w:rPr>
              <w:t xml:space="preserve">
чие"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по </w:t>
            </w:r>
            <w:r>
              <w:br/>
            </w:r>
            <w:r>
              <w:rPr>
                <w:rFonts w:ascii="Times New Roman"/>
                <w:b w:val="false"/>
                <w:i w:val="false"/>
                <w:color w:val="000000"/>
                <w:sz w:val="20"/>
              </w:rPr>
              <w:t xml:space="preserve">
комп- </w:t>
            </w:r>
            <w:r>
              <w:br/>
            </w:r>
            <w:r>
              <w:rPr>
                <w:rFonts w:ascii="Times New Roman"/>
                <w:b w:val="false"/>
                <w:i w:val="false"/>
                <w:color w:val="000000"/>
                <w:sz w:val="20"/>
              </w:rPr>
              <w:t xml:space="preserve">
лекс- </w:t>
            </w:r>
            <w:r>
              <w:br/>
            </w:r>
            <w:r>
              <w:rPr>
                <w:rFonts w:ascii="Times New Roman"/>
                <w:b w:val="false"/>
                <w:i w:val="false"/>
                <w:color w:val="000000"/>
                <w:sz w:val="20"/>
              </w:rPr>
              <w:t xml:space="preserve">
ным </w:t>
            </w:r>
            <w:r>
              <w:br/>
            </w:r>
            <w:r>
              <w:rPr>
                <w:rFonts w:ascii="Times New Roman"/>
                <w:b w:val="false"/>
                <w:i w:val="false"/>
                <w:color w:val="000000"/>
                <w:sz w:val="20"/>
              </w:rPr>
              <w:t xml:space="preserve">
стать- </w:t>
            </w:r>
            <w:r>
              <w:br/>
            </w:r>
            <w:r>
              <w:rPr>
                <w:rFonts w:ascii="Times New Roman"/>
                <w:b w:val="false"/>
                <w:i w:val="false"/>
                <w:color w:val="000000"/>
                <w:sz w:val="20"/>
              </w:rPr>
              <w:t xml:space="preserve">
ям"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дукции </w:t>
            </w:r>
            <w:r>
              <w:br/>
            </w:r>
            <w:r>
              <w:rPr>
                <w:rFonts w:ascii="Times New Roman"/>
                <w:b w:val="false"/>
                <w:i w:val="false"/>
                <w:color w:val="000000"/>
                <w:sz w:val="20"/>
              </w:rPr>
              <w:t xml:space="preserve">
и ока- </w:t>
            </w:r>
            <w:r>
              <w:br/>
            </w:r>
            <w:r>
              <w:rPr>
                <w:rFonts w:ascii="Times New Roman"/>
                <w:b w:val="false"/>
                <w:i w:val="false"/>
                <w:color w:val="000000"/>
                <w:sz w:val="20"/>
              </w:rPr>
              <w:t xml:space="preserve">
занию </w:t>
            </w:r>
            <w:r>
              <w:br/>
            </w:r>
            <w:r>
              <w:rPr>
                <w:rFonts w:ascii="Times New Roman"/>
                <w:b w:val="false"/>
                <w:i w:val="false"/>
                <w:color w:val="000000"/>
                <w:sz w:val="20"/>
              </w:rPr>
              <w:t xml:space="preserve">
услуг"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 </w:t>
            </w:r>
            <w:r>
              <w:br/>
            </w:r>
            <w:r>
              <w:rPr>
                <w:rFonts w:ascii="Times New Roman"/>
                <w:b w:val="false"/>
                <w:i w:val="false"/>
                <w:color w:val="000000"/>
                <w:sz w:val="20"/>
              </w:rPr>
              <w:t xml:space="preserve">
"Адми- </w:t>
            </w:r>
            <w:r>
              <w:br/>
            </w:r>
            <w:r>
              <w:rPr>
                <w:rFonts w:ascii="Times New Roman"/>
                <w:b w:val="false"/>
                <w:i w:val="false"/>
                <w:color w:val="000000"/>
                <w:sz w:val="20"/>
              </w:rPr>
              <w:t xml:space="preserve">
нист- </w:t>
            </w:r>
            <w:r>
              <w:br/>
            </w:r>
            <w:r>
              <w:rPr>
                <w:rFonts w:ascii="Times New Roman"/>
                <w:b w:val="false"/>
                <w:i w:val="false"/>
                <w:color w:val="000000"/>
                <w:sz w:val="20"/>
              </w:rPr>
              <w:t xml:space="preserve">
ратив- </w:t>
            </w:r>
            <w:r>
              <w:br/>
            </w:r>
            <w:r>
              <w:rPr>
                <w:rFonts w:ascii="Times New Roman"/>
                <w:b w:val="false"/>
                <w:i w:val="false"/>
                <w:color w:val="000000"/>
                <w:sz w:val="20"/>
              </w:rPr>
              <w:t xml:space="preserve">
ные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7310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воз- </w:t>
            </w:r>
            <w:r>
              <w:br/>
            </w:r>
            <w:r>
              <w:rPr>
                <w:rFonts w:ascii="Times New Roman"/>
                <w:b w:val="false"/>
                <w:i w:val="false"/>
                <w:color w:val="000000"/>
                <w:sz w:val="20"/>
              </w:rPr>
              <w:t xml:space="preserve">
награж- </w:t>
            </w:r>
            <w:r>
              <w:br/>
            </w:r>
            <w:r>
              <w:rPr>
                <w:rFonts w:ascii="Times New Roman"/>
                <w:b w:val="false"/>
                <w:i w:val="false"/>
                <w:color w:val="000000"/>
                <w:sz w:val="20"/>
              </w:rPr>
              <w:t xml:space="preserve">
дениям"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по </w:t>
            </w:r>
            <w:r>
              <w:br/>
            </w:r>
            <w:r>
              <w:rPr>
                <w:rFonts w:ascii="Times New Roman"/>
                <w:b w:val="false"/>
                <w:i w:val="false"/>
                <w:color w:val="000000"/>
                <w:sz w:val="20"/>
              </w:rPr>
              <w:t xml:space="preserve">
оплате </w:t>
            </w:r>
            <w:r>
              <w:br/>
            </w:r>
            <w:r>
              <w:rPr>
                <w:rFonts w:ascii="Times New Roman"/>
                <w:b w:val="false"/>
                <w:i w:val="false"/>
                <w:color w:val="000000"/>
                <w:sz w:val="20"/>
              </w:rPr>
              <w:t xml:space="preserve">
труда"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3220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по </w:t>
            </w:r>
            <w:r>
              <w:br/>
            </w:r>
            <w:r>
              <w:rPr>
                <w:rFonts w:ascii="Times New Roman"/>
                <w:b w:val="false"/>
                <w:i w:val="false"/>
                <w:color w:val="000000"/>
                <w:sz w:val="20"/>
              </w:rPr>
              <w:t xml:space="preserve">
пен- </w:t>
            </w:r>
            <w:r>
              <w:br/>
            </w:r>
            <w:r>
              <w:rPr>
                <w:rFonts w:ascii="Times New Roman"/>
                <w:b w:val="false"/>
                <w:i w:val="false"/>
                <w:color w:val="000000"/>
                <w:sz w:val="20"/>
              </w:rPr>
              <w:t xml:space="preserve">
сион- </w:t>
            </w:r>
            <w:r>
              <w:br/>
            </w:r>
            <w:r>
              <w:rPr>
                <w:rFonts w:ascii="Times New Roman"/>
                <w:b w:val="false"/>
                <w:i w:val="false"/>
                <w:color w:val="000000"/>
                <w:sz w:val="20"/>
              </w:rPr>
              <w:t xml:space="preserve">
ным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лениям"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затрат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905"/>
        <w:gridCol w:w="885"/>
        <w:gridCol w:w="944"/>
        <w:gridCol w:w="1102"/>
        <w:gridCol w:w="1122"/>
        <w:gridCol w:w="1185"/>
        <w:gridCol w:w="1185"/>
        <w:gridCol w:w="1067"/>
        <w:gridCol w:w="1007"/>
        <w:gridCol w:w="14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r>
              <w:br/>
            </w:r>
            <w:r>
              <w:rPr>
                <w:rFonts w:ascii="Times New Roman"/>
                <w:b w:val="false"/>
                <w:i w:val="false"/>
                <w:color w:val="000000"/>
                <w:sz w:val="20"/>
              </w:rPr>
              <w:t xml:space="preserve">
4100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гарантийные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4210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гарантийные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(суммы, </w:t>
            </w:r>
            <w:r>
              <w:br/>
            </w:r>
            <w:r>
              <w:rPr>
                <w:rFonts w:ascii="Times New Roman"/>
                <w:b w:val="false"/>
                <w:i w:val="false"/>
                <w:color w:val="000000"/>
                <w:sz w:val="20"/>
              </w:rPr>
              <w:t xml:space="preserve">
отражен- </w:t>
            </w:r>
            <w:r>
              <w:br/>
            </w:r>
            <w:r>
              <w:rPr>
                <w:rFonts w:ascii="Times New Roman"/>
                <w:b w:val="false"/>
                <w:i w:val="false"/>
                <w:color w:val="000000"/>
                <w:sz w:val="20"/>
              </w:rPr>
              <w:t xml:space="preserve">
ные в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журналах- </w:t>
            </w:r>
            <w:r>
              <w:br/>
            </w:r>
            <w:r>
              <w:rPr>
                <w:rFonts w:ascii="Times New Roman"/>
                <w:b w:val="false"/>
                <w:i w:val="false"/>
                <w:color w:val="000000"/>
                <w:sz w:val="20"/>
              </w:rPr>
              <w:t xml:space="preserve">
ордерах)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8210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затрат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периода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Расходы периода </w:t>
      </w:r>
      <w:r>
        <w:br/>
      </w:r>
      <w:r>
        <w:rPr>
          <w:rFonts w:ascii="Times New Roman"/>
          <w:b w:val="false"/>
          <w:i w:val="false"/>
          <w:color w:val="000000"/>
          <w:sz w:val="28"/>
        </w:rPr>
        <w:t xml:space="preserve">
               Раздел 2. Обороты по корреспондирующим счетам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6"/>
        <w:gridCol w:w="754"/>
        <w:gridCol w:w="984"/>
        <w:gridCol w:w="926"/>
        <w:gridCol w:w="984"/>
        <w:gridCol w:w="1101"/>
        <w:gridCol w:w="1024"/>
        <w:gridCol w:w="985"/>
        <w:gridCol w:w="850"/>
        <w:gridCol w:w="986"/>
      </w:tblGrid>
      <w:tr>
        <w:trPr>
          <w:trHeight w:val="30" w:hRule="atLeast"/>
        </w:trPr>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___________ </w:t>
            </w:r>
            <w:r>
              <w:br/>
            </w:r>
            <w:r>
              <w:rPr>
                <w:rFonts w:ascii="Times New Roman"/>
                <w:b w:val="false"/>
                <w:i w:val="false"/>
                <w:color w:val="000000"/>
                <w:sz w:val="20"/>
              </w:rPr>
              <w:t>
 </w:t>
            </w:r>
            <w:r>
              <w:br/>
            </w:r>
            <w:r>
              <w:rPr>
                <w:rFonts w:ascii="Times New Roman"/>
                <w:b w:val="false"/>
                <w:i w:val="false"/>
                <w:color w:val="000000"/>
                <w:sz w:val="20"/>
              </w:rPr>
              <w:t xml:space="preserve">
  Дебет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r>
              <w:br/>
            </w:r>
            <w:r>
              <w:rPr>
                <w:rFonts w:ascii="Times New Roman"/>
                <w:b w:val="false"/>
                <w:i w:val="false"/>
                <w:color w:val="000000"/>
                <w:sz w:val="20"/>
              </w:rPr>
              <w:t xml:space="preserve">
"Резерв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требованиям"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w:t>
            </w:r>
            <w:r>
              <w:br/>
            </w:r>
            <w:r>
              <w:rPr>
                <w:rFonts w:ascii="Times New Roman"/>
                <w:b w:val="false"/>
                <w:i w:val="false"/>
                <w:color w:val="000000"/>
                <w:sz w:val="20"/>
              </w:rPr>
              <w:t xml:space="preserve">
1300 </w:t>
            </w:r>
            <w:r>
              <w:br/>
            </w:r>
            <w:r>
              <w:rPr>
                <w:rFonts w:ascii="Times New Roman"/>
                <w:b w:val="false"/>
                <w:i w:val="false"/>
                <w:color w:val="000000"/>
                <w:sz w:val="20"/>
              </w:rPr>
              <w:t xml:space="preserve">
"Запасы"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r>
              <w:br/>
            </w:r>
            <w:r>
              <w:rPr>
                <w:rFonts w:ascii="Times New Roman"/>
                <w:b w:val="false"/>
                <w:i w:val="false"/>
                <w:color w:val="000000"/>
                <w:sz w:val="20"/>
              </w:rPr>
              <w:t xml:space="preserve">
"Незавер- </w:t>
            </w:r>
            <w:r>
              <w:br/>
            </w:r>
            <w:r>
              <w:rPr>
                <w:rFonts w:ascii="Times New Roman"/>
                <w:b w:val="false"/>
                <w:i w:val="false"/>
                <w:color w:val="000000"/>
                <w:sz w:val="20"/>
              </w:rPr>
              <w:t xml:space="preserve">
шенное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будущих </w:t>
            </w:r>
            <w:r>
              <w:br/>
            </w:r>
            <w:r>
              <w:rPr>
                <w:rFonts w:ascii="Times New Roman"/>
                <w:b w:val="false"/>
                <w:i w:val="false"/>
                <w:color w:val="000000"/>
                <w:sz w:val="20"/>
              </w:rPr>
              <w:t xml:space="preserve">
периодов" </w:t>
            </w:r>
          </w:p>
        </w:tc>
      </w:tr>
      <w:tr>
        <w:trPr>
          <w:trHeight w:val="30" w:hRule="atLeast"/>
        </w:trPr>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 "Незавершенное </w:t>
            </w:r>
            <w:r>
              <w:br/>
            </w:r>
            <w:r>
              <w:rPr>
                <w:rFonts w:ascii="Times New Roman"/>
                <w:b w:val="false"/>
                <w:i w:val="false"/>
                <w:color w:val="000000"/>
                <w:sz w:val="20"/>
              </w:rPr>
              <w:t xml:space="preserve">
строительство"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"Сырье и материалы»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"Прочие"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135Х "Запасные части"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"Незавершенное </w:t>
            </w:r>
            <w:r>
              <w:br/>
            </w:r>
            <w:r>
              <w:rPr>
                <w:rFonts w:ascii="Times New Roman"/>
                <w:b w:val="false"/>
                <w:i w:val="false"/>
                <w:color w:val="000000"/>
                <w:sz w:val="20"/>
              </w:rPr>
              <w:t xml:space="preserve">
производство"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"Готовая </w:t>
            </w:r>
            <w:r>
              <w:br/>
            </w:r>
            <w:r>
              <w:rPr>
                <w:rFonts w:ascii="Times New Roman"/>
                <w:b w:val="false"/>
                <w:i w:val="false"/>
                <w:color w:val="000000"/>
                <w:sz w:val="20"/>
              </w:rPr>
              <w:t xml:space="preserve">
продукция"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покупателей и </w:t>
            </w:r>
            <w:r>
              <w:br/>
            </w:r>
            <w:r>
              <w:rPr>
                <w:rFonts w:ascii="Times New Roman"/>
                <w:b w:val="false"/>
                <w:i w:val="false"/>
                <w:color w:val="000000"/>
                <w:sz w:val="20"/>
              </w:rPr>
              <w:t xml:space="preserve">
заказчиков"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"Долгосрочная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покупателей и </w:t>
            </w:r>
            <w:r>
              <w:br/>
            </w:r>
            <w:r>
              <w:rPr>
                <w:rFonts w:ascii="Times New Roman"/>
                <w:b w:val="false"/>
                <w:i w:val="false"/>
                <w:color w:val="000000"/>
                <w:sz w:val="20"/>
              </w:rPr>
              <w:t xml:space="preserve">
заказчиков"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работников"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работников"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"Денежные </w:t>
            </w:r>
            <w:r>
              <w:br/>
            </w:r>
            <w:r>
              <w:rPr>
                <w:rFonts w:ascii="Times New Roman"/>
                <w:b w:val="false"/>
                <w:i w:val="false"/>
                <w:color w:val="000000"/>
                <w:sz w:val="20"/>
              </w:rPr>
              <w:t xml:space="preserve">
средства на текущих </w:t>
            </w:r>
            <w:r>
              <w:br/>
            </w:r>
            <w:r>
              <w:rPr>
                <w:rFonts w:ascii="Times New Roman"/>
                <w:b w:val="false"/>
                <w:i w:val="false"/>
                <w:color w:val="000000"/>
                <w:sz w:val="20"/>
              </w:rPr>
              <w:t xml:space="preserve">
банковских счетах"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"Денежные </w:t>
            </w:r>
            <w:r>
              <w:br/>
            </w:r>
            <w:r>
              <w:rPr>
                <w:rFonts w:ascii="Times New Roman"/>
                <w:b w:val="false"/>
                <w:i w:val="false"/>
                <w:color w:val="000000"/>
                <w:sz w:val="20"/>
              </w:rPr>
              <w:t xml:space="preserve">
средства в кассе </w:t>
            </w:r>
            <w:r>
              <w:br/>
            </w:r>
            <w:r>
              <w:rPr>
                <w:rFonts w:ascii="Times New Roman"/>
                <w:b w:val="false"/>
                <w:i w:val="false"/>
                <w:color w:val="000000"/>
                <w:sz w:val="20"/>
              </w:rPr>
              <w:t xml:space="preserve">
в тенге"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 "Краткосрочная </w:t>
            </w:r>
            <w:r>
              <w:br/>
            </w:r>
            <w:r>
              <w:rPr>
                <w:rFonts w:ascii="Times New Roman"/>
                <w:b w:val="false"/>
                <w:i w:val="false"/>
                <w:color w:val="000000"/>
                <w:sz w:val="20"/>
              </w:rPr>
              <w:t xml:space="preserve">
задолженность по </w:t>
            </w:r>
            <w:r>
              <w:br/>
            </w:r>
            <w:r>
              <w:rPr>
                <w:rFonts w:ascii="Times New Roman"/>
                <w:b w:val="false"/>
                <w:i w:val="false"/>
                <w:color w:val="000000"/>
                <w:sz w:val="20"/>
              </w:rPr>
              <w:t xml:space="preserve">
оплате труда"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7010 "Себестоимость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продукции и </w:t>
            </w:r>
            <w:r>
              <w:br/>
            </w:r>
            <w:r>
              <w:rPr>
                <w:rFonts w:ascii="Times New Roman"/>
                <w:b w:val="false"/>
                <w:i w:val="false"/>
                <w:color w:val="000000"/>
                <w:sz w:val="20"/>
              </w:rPr>
              <w:t xml:space="preserve">
оказанных услуг"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"Расходы, </w:t>
            </w:r>
            <w:r>
              <w:br/>
            </w:r>
            <w:r>
              <w:rPr>
                <w:rFonts w:ascii="Times New Roman"/>
                <w:b w:val="false"/>
                <w:i w:val="false"/>
                <w:color w:val="000000"/>
                <w:sz w:val="20"/>
              </w:rPr>
              <w:t xml:space="preserve">
связанные с </w:t>
            </w:r>
            <w:r>
              <w:br/>
            </w:r>
            <w:r>
              <w:rPr>
                <w:rFonts w:ascii="Times New Roman"/>
                <w:b w:val="false"/>
                <w:i w:val="false"/>
                <w:color w:val="000000"/>
                <w:sz w:val="20"/>
              </w:rPr>
              <w:t xml:space="preserve">
прекращаемой </w:t>
            </w:r>
            <w:r>
              <w:br/>
            </w:r>
            <w:r>
              <w:rPr>
                <w:rFonts w:ascii="Times New Roman"/>
                <w:b w:val="false"/>
                <w:i w:val="false"/>
                <w:color w:val="000000"/>
                <w:sz w:val="20"/>
              </w:rPr>
              <w:t xml:space="preserve">
деятельностью"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"Доходы, </w:t>
            </w:r>
            <w:r>
              <w:br/>
            </w:r>
            <w:r>
              <w:rPr>
                <w:rFonts w:ascii="Times New Roman"/>
                <w:b w:val="false"/>
                <w:i w:val="false"/>
                <w:color w:val="000000"/>
                <w:sz w:val="20"/>
              </w:rPr>
              <w:t xml:space="preserve">
связанные с </w:t>
            </w:r>
            <w:r>
              <w:br/>
            </w:r>
            <w:r>
              <w:rPr>
                <w:rFonts w:ascii="Times New Roman"/>
                <w:b w:val="false"/>
                <w:i w:val="false"/>
                <w:color w:val="000000"/>
                <w:sz w:val="20"/>
              </w:rPr>
              <w:t xml:space="preserve">
прекращаемой </w:t>
            </w:r>
            <w:r>
              <w:br/>
            </w:r>
            <w:r>
              <w:rPr>
                <w:rFonts w:ascii="Times New Roman"/>
                <w:b w:val="false"/>
                <w:i w:val="false"/>
                <w:color w:val="000000"/>
                <w:sz w:val="20"/>
              </w:rPr>
              <w:t xml:space="preserve">
деятельностью"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разделу 1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разделу 2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журналу - </w:t>
            </w:r>
            <w:r>
              <w:br/>
            </w:r>
            <w:r>
              <w:rPr>
                <w:rFonts w:ascii="Times New Roman"/>
                <w:b w:val="false"/>
                <w:i w:val="false"/>
                <w:color w:val="000000"/>
                <w:sz w:val="20"/>
              </w:rPr>
              <w:t xml:space="preserve">
ордеру 10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982"/>
        <w:gridCol w:w="1042"/>
        <w:gridCol w:w="1062"/>
        <w:gridCol w:w="963"/>
        <w:gridCol w:w="924"/>
        <w:gridCol w:w="885"/>
        <w:gridCol w:w="963"/>
        <w:gridCol w:w="1062"/>
        <w:gridCol w:w="944"/>
        <w:gridCol w:w="1853"/>
        <w:gridCol w:w="809"/>
        <w:gridCol w:w="7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 </w:t>
            </w:r>
            <w:r>
              <w:br/>
            </w:r>
            <w:r>
              <w:rPr>
                <w:rFonts w:ascii="Times New Roman"/>
                <w:b w:val="false"/>
                <w:i w:val="false"/>
                <w:color w:val="000000"/>
                <w:sz w:val="20"/>
              </w:rPr>
              <w:t xml:space="preserve">
дел 2400 </w:t>
            </w:r>
            <w:r>
              <w:br/>
            </w:r>
            <w:r>
              <w:rPr>
                <w:rFonts w:ascii="Times New Roman"/>
                <w:b w:val="false"/>
                <w:i w:val="false"/>
                <w:color w:val="000000"/>
                <w:sz w:val="20"/>
              </w:rPr>
              <w:t xml:space="preserve">
"Основные </w:t>
            </w:r>
            <w:r>
              <w:br/>
            </w:r>
            <w:r>
              <w:rPr>
                <w:rFonts w:ascii="Times New Roman"/>
                <w:b w:val="false"/>
                <w:i w:val="false"/>
                <w:color w:val="000000"/>
                <w:sz w:val="20"/>
              </w:rPr>
              <w:t xml:space="preserve">
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 </w:t>
            </w:r>
            <w:r>
              <w:br/>
            </w:r>
            <w:r>
              <w:rPr>
                <w:rFonts w:ascii="Times New Roman"/>
                <w:b w:val="false"/>
                <w:i w:val="false"/>
                <w:color w:val="000000"/>
                <w:sz w:val="20"/>
              </w:rPr>
              <w:t xml:space="preserve">
дел 2700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риальные </w:t>
            </w:r>
            <w:r>
              <w:br/>
            </w:r>
            <w:r>
              <w:rPr>
                <w:rFonts w:ascii="Times New Roman"/>
                <w:b w:val="false"/>
                <w:i w:val="false"/>
                <w:color w:val="000000"/>
                <w:sz w:val="20"/>
              </w:rPr>
              <w:t xml:space="preserve">
активы"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3390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4170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гаранти- </w:t>
            </w:r>
            <w:r>
              <w:br/>
            </w:r>
            <w:r>
              <w:rPr>
                <w:rFonts w:ascii="Times New Roman"/>
                <w:b w:val="false"/>
                <w:i w:val="false"/>
                <w:color w:val="000000"/>
                <w:sz w:val="20"/>
              </w:rPr>
              <w:t xml:space="preserve">
йные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4210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гаранти- </w:t>
            </w:r>
            <w:r>
              <w:br/>
            </w:r>
            <w:r>
              <w:rPr>
                <w:rFonts w:ascii="Times New Roman"/>
                <w:b w:val="false"/>
                <w:i w:val="false"/>
                <w:color w:val="000000"/>
                <w:sz w:val="20"/>
              </w:rPr>
              <w:t xml:space="preserve">
йные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(суммы, </w:t>
            </w:r>
            <w:r>
              <w:br/>
            </w:r>
            <w:r>
              <w:rPr>
                <w:rFonts w:ascii="Times New Roman"/>
                <w:b w:val="false"/>
                <w:i w:val="false"/>
                <w:color w:val="000000"/>
                <w:sz w:val="20"/>
              </w:rPr>
              <w:t xml:space="preserve">
отражен- </w:t>
            </w:r>
            <w:r>
              <w:br/>
            </w:r>
            <w:r>
              <w:rPr>
                <w:rFonts w:ascii="Times New Roman"/>
                <w:b w:val="false"/>
                <w:i w:val="false"/>
                <w:color w:val="000000"/>
                <w:sz w:val="20"/>
              </w:rPr>
              <w:t xml:space="preserve">
ные в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журналах - </w:t>
            </w:r>
            <w:r>
              <w:br/>
            </w:r>
            <w:r>
              <w:rPr>
                <w:rFonts w:ascii="Times New Roman"/>
                <w:b w:val="false"/>
                <w:i w:val="false"/>
                <w:color w:val="000000"/>
                <w:sz w:val="20"/>
              </w:rPr>
              <w:t xml:space="preserve">
ордерах)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 </w:t>
            </w:r>
            <w:r>
              <w:br/>
            </w:r>
            <w:r>
              <w:rPr>
                <w:rFonts w:ascii="Times New Roman"/>
                <w:b w:val="false"/>
                <w:i w:val="false"/>
                <w:color w:val="000000"/>
                <w:sz w:val="20"/>
              </w:rPr>
              <w:t xml:space="preserve">
"Вспомо- </w:t>
            </w:r>
            <w:r>
              <w:br/>
            </w:r>
            <w:r>
              <w:rPr>
                <w:rFonts w:ascii="Times New Roman"/>
                <w:b w:val="false"/>
                <w:i w:val="false"/>
                <w:color w:val="000000"/>
                <w:sz w:val="20"/>
              </w:rPr>
              <w:t xml:space="preserve">
гатель-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Раздел 3. Расчет затрат отчетного периода по экономическим элементам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02"/>
        <w:gridCol w:w="2483"/>
        <w:gridCol w:w="779"/>
        <w:gridCol w:w="605"/>
        <w:gridCol w:w="683"/>
        <w:gridCol w:w="644"/>
        <w:gridCol w:w="1660"/>
        <w:gridCol w:w="1406"/>
        <w:gridCol w:w="800"/>
        <w:gridCol w:w="605"/>
        <w:gridCol w:w="605"/>
        <w:gridCol w:w="626"/>
        <w:gridCol w:w="7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затраты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на </w:t>
            </w:r>
            <w:r>
              <w:br/>
            </w:r>
            <w:r>
              <w:rPr>
                <w:rFonts w:ascii="Times New Roman"/>
                <w:b w:val="false"/>
                <w:i w:val="false"/>
                <w:color w:val="000000"/>
                <w:sz w:val="20"/>
              </w:rPr>
              <w:t xml:space="preserve">
оплату </w:t>
            </w:r>
            <w:r>
              <w:br/>
            </w:r>
            <w:r>
              <w:rPr>
                <w:rFonts w:ascii="Times New Roman"/>
                <w:b w:val="false"/>
                <w:i w:val="false"/>
                <w:color w:val="000000"/>
                <w:sz w:val="20"/>
              </w:rPr>
              <w:t xml:space="preserve">
труда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на </w:t>
            </w:r>
            <w:r>
              <w:br/>
            </w:r>
            <w:r>
              <w:rPr>
                <w:rFonts w:ascii="Times New Roman"/>
                <w:b w:val="false"/>
                <w:i w:val="false"/>
                <w:color w:val="000000"/>
                <w:sz w:val="20"/>
              </w:rPr>
              <w:t xml:space="preserve">
оплату </w:t>
            </w:r>
            <w:r>
              <w:br/>
            </w:r>
            <w:r>
              <w:rPr>
                <w:rFonts w:ascii="Times New Roman"/>
                <w:b w:val="false"/>
                <w:i w:val="false"/>
                <w:color w:val="000000"/>
                <w:sz w:val="20"/>
              </w:rPr>
              <w:t xml:space="preserve">
труда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затрат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по </w:t>
            </w:r>
            <w:r>
              <w:br/>
            </w:r>
            <w:r>
              <w:rPr>
                <w:rFonts w:ascii="Times New Roman"/>
                <w:b w:val="false"/>
                <w:i w:val="false"/>
                <w:color w:val="000000"/>
                <w:sz w:val="20"/>
              </w:rPr>
              <w:t xml:space="preserve">
экономическим </w:t>
            </w:r>
            <w:r>
              <w:br/>
            </w:r>
            <w:r>
              <w:rPr>
                <w:rFonts w:ascii="Times New Roman"/>
                <w:b w:val="false"/>
                <w:i w:val="false"/>
                <w:color w:val="000000"/>
                <w:sz w:val="20"/>
              </w:rPr>
              <w:t xml:space="preserve">
элементам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p>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к </w:t>
            </w:r>
          </w:p>
          <w:p>
            <w:pPr>
              <w:spacing w:after="20"/>
              <w:ind w:left="20"/>
              <w:jc w:val="both"/>
            </w:pPr>
            <w:r>
              <w:rPr>
                <w:rFonts w:ascii="Times New Roman"/>
                <w:b w:val="false"/>
                <w:i w:val="false"/>
                <w:color w:val="000000"/>
                <w:sz w:val="20"/>
              </w:rPr>
              <w:t xml:space="preserve">л </w:t>
            </w:r>
          </w:p>
          <w:p>
            <w:pPr>
              <w:spacing w:after="20"/>
              <w:ind w:left="20"/>
              <w:jc w:val="both"/>
            </w:pPr>
            <w:r>
              <w:rPr>
                <w:rFonts w:ascii="Times New Roman"/>
                <w:b w:val="false"/>
                <w:i w:val="false"/>
                <w:color w:val="000000"/>
                <w:sz w:val="20"/>
              </w:rPr>
              <w:t xml:space="preserve">ю </w:t>
            </w:r>
          </w:p>
          <w:p>
            <w:pPr>
              <w:spacing w:after="20"/>
              <w:ind w:left="20"/>
              <w:jc w:val="both"/>
            </w:pPr>
            <w:r>
              <w:rPr>
                <w:rFonts w:ascii="Times New Roman"/>
                <w:b w:val="false"/>
                <w:i w:val="false"/>
                <w:color w:val="000000"/>
                <w:sz w:val="20"/>
              </w:rPr>
              <w:t xml:space="preserve">ч </w:t>
            </w:r>
          </w:p>
          <w:p>
            <w:pPr>
              <w:spacing w:after="20"/>
              <w:ind w:left="20"/>
              <w:jc w:val="both"/>
            </w:pPr>
            <w:r>
              <w:rPr>
                <w:rFonts w:ascii="Times New Roman"/>
                <w:b w:val="false"/>
                <w:i w:val="false"/>
                <w:color w:val="000000"/>
                <w:sz w:val="20"/>
              </w:rPr>
              <w:t xml:space="preserve">а </w:t>
            </w:r>
          </w:p>
          <w:p>
            <w:pPr>
              <w:spacing w:after="20"/>
              <w:ind w:left="20"/>
              <w:jc w:val="both"/>
            </w:pPr>
            <w:r>
              <w:rPr>
                <w:rFonts w:ascii="Times New Roman"/>
                <w:b w:val="false"/>
                <w:i w:val="false"/>
                <w:color w:val="000000"/>
                <w:sz w:val="20"/>
              </w:rPr>
              <w:t xml:space="preserve">е </w:t>
            </w:r>
          </w:p>
          <w:p>
            <w:pPr>
              <w:spacing w:after="20"/>
              <w:ind w:left="20"/>
              <w:jc w:val="both"/>
            </w:pPr>
            <w:r>
              <w:rPr>
                <w:rFonts w:ascii="Times New Roman"/>
                <w:b w:val="false"/>
                <w:i w:val="false"/>
                <w:color w:val="000000"/>
                <w:sz w:val="20"/>
              </w:rPr>
              <w:t xml:space="preserve">т </w:t>
            </w:r>
          </w:p>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я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оприходованных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производства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списанной на </w:t>
            </w:r>
            <w:r>
              <w:br/>
            </w:r>
            <w:r>
              <w:rPr>
                <w:rFonts w:ascii="Times New Roman"/>
                <w:b w:val="false"/>
                <w:i w:val="false"/>
                <w:color w:val="000000"/>
                <w:sz w:val="20"/>
              </w:rPr>
              <w:t xml:space="preserve">
производственные </w:t>
            </w:r>
            <w:r>
              <w:br/>
            </w:r>
            <w:r>
              <w:rPr>
                <w:rFonts w:ascii="Times New Roman"/>
                <w:b w:val="false"/>
                <w:i w:val="false"/>
                <w:color w:val="000000"/>
                <w:sz w:val="20"/>
              </w:rPr>
              <w:t xml:space="preserve">
счета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собственной </w:t>
            </w:r>
            <w:r>
              <w:br/>
            </w:r>
            <w:r>
              <w:rPr>
                <w:rFonts w:ascii="Times New Roman"/>
                <w:b w:val="false"/>
                <w:i w:val="false"/>
                <w:color w:val="000000"/>
                <w:sz w:val="20"/>
              </w:rPr>
              <w:t xml:space="preserve">
выработки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списанные </w:t>
            </w:r>
            <w:r>
              <w:br/>
            </w:r>
            <w:r>
              <w:rPr>
                <w:rFonts w:ascii="Times New Roman"/>
                <w:b w:val="false"/>
                <w:i w:val="false"/>
                <w:color w:val="000000"/>
                <w:sz w:val="20"/>
              </w:rPr>
              <w:t xml:space="preserve">
на счета </w:t>
            </w:r>
            <w:r>
              <w:br/>
            </w:r>
            <w:r>
              <w:rPr>
                <w:rFonts w:ascii="Times New Roman"/>
                <w:b w:val="false"/>
                <w:i w:val="false"/>
                <w:color w:val="000000"/>
                <w:sz w:val="20"/>
              </w:rPr>
              <w:t xml:space="preserve">
подраздела 1300 </w:t>
            </w:r>
            <w:r>
              <w:br/>
            </w:r>
            <w:r>
              <w:rPr>
                <w:rFonts w:ascii="Times New Roman"/>
                <w:b w:val="false"/>
                <w:i w:val="false"/>
                <w:color w:val="000000"/>
                <w:sz w:val="20"/>
              </w:rPr>
              <w:t xml:space="preserve">
"Запасы"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r>
              <w:br/>
            </w:r>
            <w:r>
              <w:rPr>
                <w:rFonts w:ascii="Times New Roman"/>
                <w:b w:val="false"/>
                <w:i w:val="false"/>
                <w:color w:val="000000"/>
                <w:sz w:val="20"/>
              </w:rPr>
              <w:t xml:space="preserve">
отнесенная на </w:t>
            </w:r>
            <w:r>
              <w:br/>
            </w:r>
            <w:r>
              <w:rPr>
                <w:rFonts w:ascii="Times New Roman"/>
                <w:b w:val="false"/>
                <w:i w:val="false"/>
                <w:color w:val="000000"/>
                <w:sz w:val="20"/>
              </w:rPr>
              <w:t xml:space="preserve">
счета по учету </w:t>
            </w:r>
            <w:r>
              <w:br/>
            </w:r>
            <w:r>
              <w:rPr>
                <w:rFonts w:ascii="Times New Roman"/>
                <w:b w:val="false"/>
                <w:i w:val="false"/>
                <w:color w:val="000000"/>
                <w:sz w:val="20"/>
              </w:rPr>
              <w:t xml:space="preserve">
материалов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w:t>
            </w:r>
            <w:r>
              <w:br/>
            </w:r>
            <w:r>
              <w:rPr>
                <w:rFonts w:ascii="Times New Roman"/>
                <w:b w:val="false"/>
                <w:i w:val="false"/>
                <w:color w:val="000000"/>
                <w:sz w:val="20"/>
              </w:rPr>
              <w:t xml:space="preserve">
производство </w:t>
            </w:r>
            <w:r>
              <w:br/>
            </w:r>
            <w:r>
              <w:rPr>
                <w:rFonts w:ascii="Times New Roman"/>
                <w:b w:val="false"/>
                <w:i w:val="false"/>
                <w:color w:val="000000"/>
                <w:sz w:val="20"/>
              </w:rPr>
              <w:t xml:space="preserve">
по экономи- </w:t>
            </w:r>
            <w:r>
              <w:br/>
            </w:r>
            <w:r>
              <w:rPr>
                <w:rFonts w:ascii="Times New Roman"/>
                <w:b w:val="false"/>
                <w:i w:val="false"/>
                <w:color w:val="000000"/>
                <w:sz w:val="20"/>
              </w:rPr>
              <w:t xml:space="preserve">
ческим </w:t>
            </w:r>
            <w:r>
              <w:br/>
            </w:r>
            <w:r>
              <w:rPr>
                <w:rFonts w:ascii="Times New Roman"/>
                <w:b w:val="false"/>
                <w:i w:val="false"/>
                <w:color w:val="000000"/>
                <w:sz w:val="20"/>
              </w:rPr>
              <w:t xml:space="preserve">
элементам, </w:t>
            </w:r>
            <w:r>
              <w:br/>
            </w:r>
            <w:r>
              <w:rPr>
                <w:rFonts w:ascii="Times New Roman"/>
                <w:b w:val="false"/>
                <w:i w:val="false"/>
                <w:color w:val="000000"/>
                <w:sz w:val="20"/>
              </w:rPr>
              <w:t xml:space="preserve">
без внутри- </w:t>
            </w:r>
            <w:r>
              <w:br/>
            </w:r>
            <w:r>
              <w:rPr>
                <w:rFonts w:ascii="Times New Roman"/>
                <w:b w:val="false"/>
                <w:i w:val="false"/>
                <w:color w:val="000000"/>
                <w:sz w:val="20"/>
              </w:rPr>
              <w:t xml:space="preserve">
производст-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оборота </w:t>
            </w:r>
            <w:r>
              <w:br/>
            </w:r>
            <w:r>
              <w:rPr>
                <w:rFonts w:ascii="Times New Roman"/>
                <w:b w:val="false"/>
                <w:i w:val="false"/>
                <w:color w:val="000000"/>
                <w:sz w:val="20"/>
              </w:rPr>
              <w:t xml:space="preserve">
(1-2,3,4,5)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ме- </w:t>
            </w:r>
            <w:r>
              <w:br/>
            </w:r>
            <w:r>
              <w:rPr>
                <w:rFonts w:ascii="Times New Roman"/>
                <w:b w:val="false"/>
                <w:i w:val="false"/>
                <w:color w:val="000000"/>
                <w:sz w:val="20"/>
              </w:rPr>
              <w:t xml:space="preserve">
сяц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на- </w:t>
            </w:r>
            <w:r>
              <w:br/>
            </w:r>
            <w:r>
              <w:rPr>
                <w:rFonts w:ascii="Times New Roman"/>
                <w:b w:val="false"/>
                <w:i w:val="false"/>
                <w:color w:val="000000"/>
                <w:sz w:val="20"/>
              </w:rPr>
              <w:t xml:space="preserve">
ча- </w:t>
            </w:r>
            <w:r>
              <w:br/>
            </w:r>
            <w:r>
              <w:rPr>
                <w:rFonts w:ascii="Times New Roman"/>
                <w:b w:val="false"/>
                <w:i w:val="false"/>
                <w:color w:val="000000"/>
                <w:sz w:val="20"/>
              </w:rPr>
              <w:t xml:space="preserve">
ла </w:t>
            </w:r>
            <w:r>
              <w:br/>
            </w:r>
            <w:r>
              <w:rPr>
                <w:rFonts w:ascii="Times New Roman"/>
                <w:b w:val="false"/>
                <w:i w:val="false"/>
                <w:color w:val="000000"/>
                <w:sz w:val="20"/>
              </w:rPr>
              <w:t xml:space="preserve">
го- </w:t>
            </w:r>
            <w:r>
              <w:br/>
            </w:r>
            <w:r>
              <w:rPr>
                <w:rFonts w:ascii="Times New Roman"/>
                <w:b w:val="false"/>
                <w:i w:val="false"/>
                <w:color w:val="000000"/>
                <w:sz w:val="20"/>
              </w:rPr>
              <w:t xml:space="preserve">
да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 _________________20____года </w:t>
      </w:r>
    </w:p>
    <w:p>
      <w:pPr>
        <w:spacing w:after="0"/>
        <w:ind w:left="0"/>
        <w:jc w:val="both"/>
      </w:pPr>
      <w:r>
        <w:rPr>
          <w:rFonts w:ascii="Times New Roman"/>
          <w:b w:val="false"/>
          <w:i w:val="false"/>
          <w:color w:val="000000"/>
          <w:sz w:val="28"/>
        </w:rPr>
        <w:t xml:space="preserve">В главной книге суммы оборотов отражены "____" _______________20____года. </w:t>
      </w:r>
    </w:p>
    <w:p>
      <w:pPr>
        <w:spacing w:after="0"/>
        <w:ind w:left="0"/>
        <w:jc w:val="both"/>
      </w:pPr>
      <w:r>
        <w:rPr>
          <w:rFonts w:ascii="Times New Roman"/>
          <w:b w:val="false"/>
          <w:i w:val="false"/>
          <w:color w:val="000000"/>
          <w:sz w:val="28"/>
        </w:rPr>
        <w:t xml:space="preserve">Исполнители:           ________________       ______________________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________________       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Главный бухгалтер      ________________       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10 предназначен для учета затрат на производство продукции (работ, услуг), расходов периода. Основанием для записей в журнал-ордер являются данные ведомостей к журналу-ордеру N 10. </w:t>
      </w:r>
      <w:r>
        <w:br/>
      </w:r>
      <w:r>
        <w:rPr>
          <w:rFonts w:ascii="Times New Roman"/>
          <w:b w:val="false"/>
          <w:i w:val="false"/>
          <w:color w:val="000000"/>
          <w:sz w:val="28"/>
        </w:rPr>
        <w:t xml:space="preserve">
      Журнал-ордер состоит из трех разделов. Первый раздел "Затраты отчетного периода" предназначен для учета операций по кредиту групп счетов и счетов подразделов 2740 "Амортизация прочих нематериальных активов", 2420 "Амортизация основных средств", 1300 "Запасы", 1340 "Незавершенное производство", 1290 "Резервы по сомнительным требованиям", 1620 "Расходы будущих периодов", 3310 "Краткосрочная кредиторская задолженность поставщикам и подрядчикам", 4110 "Долгосрочная кредиторская задолженность филиалам и структурным подразделениям", 3390 "Прочая краткосрочная кредиторская задолженность", 4170 "Прочая долгосрочная кредиторская задолженность" и другие в их взаимосвязи со счетами учета затрат отчетного периода. </w:t>
      </w:r>
      <w:r>
        <w:br/>
      </w:r>
      <w:r>
        <w:rPr>
          <w:rFonts w:ascii="Times New Roman"/>
          <w:b w:val="false"/>
          <w:i w:val="false"/>
          <w:color w:val="000000"/>
          <w:sz w:val="28"/>
        </w:rPr>
        <w:t xml:space="preserve">
      Кроме этого, здесь же в графах 23-25 отражаются суммы, учитываемые по кредиту групп счетов 8210 "Полуфабрикаты собственного производства", 8310 "Вспомогательные производства", 8410 "Накладные расходы". Так, по кредиту счета 8210 отражается себестоимость готовых полуфабрикатов, переданных в основное производство для дальнейшей переработки, 8310 - стоимость материалов, изготовленных вспомогательными производствами для основного производства, а также стоимость услуг, оказанных вспомогательными производствами основному или другим вспомогательным производствам, 8410 - распределение накладных расходов. </w:t>
      </w:r>
      <w:r>
        <w:br/>
      </w:r>
      <w:r>
        <w:rPr>
          <w:rFonts w:ascii="Times New Roman"/>
          <w:b w:val="false"/>
          <w:i w:val="false"/>
          <w:color w:val="000000"/>
          <w:sz w:val="28"/>
        </w:rPr>
        <w:t xml:space="preserve">
      Дебетуемые счета в первом разделе сгруппированы по направлениям расходов: раздельно отражаются расходы основного производства, вспомогательных производств, расходов периода и др. </w:t>
      </w:r>
      <w:r>
        <w:br/>
      </w:r>
      <w:r>
        <w:rPr>
          <w:rFonts w:ascii="Times New Roman"/>
          <w:b w:val="false"/>
          <w:i w:val="false"/>
          <w:color w:val="000000"/>
          <w:sz w:val="28"/>
        </w:rPr>
        <w:t xml:space="preserve">
      Во втором разделе "Обороты по корреспондирующим счетам" отражаются кредитовые обороты по вышеназванным группам счетов и счетов подразделов в корреспонденции с дебетом других возможных групп счетов и счетов подразделов, помимо счетов учета затрат на производство, расходов периода и т.д. </w:t>
      </w:r>
      <w:r>
        <w:br/>
      </w:r>
      <w:r>
        <w:rPr>
          <w:rFonts w:ascii="Times New Roman"/>
          <w:b w:val="false"/>
          <w:i w:val="false"/>
          <w:color w:val="000000"/>
          <w:sz w:val="28"/>
        </w:rPr>
        <w:t xml:space="preserve">
      С целью получения всей суммы кредитовых оборотов групп счетов и счетов подраздела журнала-ордера N 10 во второй раздел (в предусмотренную для этого специальную строку) переносятся соответствующие итоги граф кредитовых оборотов групп и счетов подраздела из раздела 1 "Затраты отчетного периода". Итоговая сумма по строке "Всего по журналу-ордеру N 10" должна соответствовать итоговой сумме графы "Всего". </w:t>
      </w:r>
      <w:r>
        <w:br/>
      </w:r>
      <w:r>
        <w:rPr>
          <w:rFonts w:ascii="Times New Roman"/>
          <w:b w:val="false"/>
          <w:i w:val="false"/>
          <w:color w:val="000000"/>
          <w:sz w:val="28"/>
        </w:rPr>
        <w:t xml:space="preserve">
      Группировка затрат по экономическим элементам производится в таблице, предусмотренной в разделе 3 "Расчет затрат отчетного периода по экономическим элементам". Основанием для записи в первую строку таблицы служат данные, выведенные по строке "Всего затрат" раздела 1 "Затраты отчетного периода". Отдельные показатели таблицы (стр. 2-7) определяются при помощи вспомогательных ведомостей к журналу-ордеру расчетным путем либо по соответствующим первичным документам. </w:t>
      </w:r>
    </w:p>
    <w:bookmarkStart w:name="z21" w:id="19"/>
    <w:p>
      <w:pPr>
        <w:spacing w:after="0"/>
        <w:ind w:left="0"/>
        <w:jc w:val="both"/>
      </w:pPr>
      <w:r>
        <w:rPr>
          <w:rFonts w:ascii="Times New Roman"/>
          <w:b w:val="false"/>
          <w:i w:val="false"/>
          <w:color w:val="000000"/>
          <w:sz w:val="28"/>
        </w:rPr>
        <w:t xml:space="preserve">
Форма 14 </w:t>
      </w:r>
    </w:p>
    <w:bookmarkEnd w:id="19"/>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Ведомость N 1 </w:t>
      </w:r>
      <w:r>
        <w:br/>
      </w:r>
      <w:r>
        <w:rPr>
          <w:rFonts w:ascii="Times New Roman"/>
          <w:b w:val="false"/>
          <w:i w:val="false"/>
          <w:color w:val="000000"/>
          <w:sz w:val="28"/>
        </w:rPr>
        <w:t xml:space="preserve">
к журналу ордеру N 10 </w:t>
      </w:r>
    </w:p>
    <w:p>
      <w:pPr>
        <w:spacing w:after="0"/>
        <w:ind w:left="0"/>
        <w:jc w:val="both"/>
      </w:pPr>
      <w:r>
        <w:rPr>
          <w:rFonts w:ascii="Times New Roman"/>
          <w:b w:val="false"/>
          <w:i w:val="false"/>
          <w:color w:val="000000"/>
          <w:sz w:val="28"/>
        </w:rPr>
        <w:t xml:space="preserve">       Затраты по цехам NN____  </w:t>
      </w:r>
      <w:r>
        <w:rPr>
          <w:rFonts w:ascii="Times New Roman"/>
          <w:b w:val="false"/>
          <w:i w:val="false"/>
          <w:color w:val="000000"/>
          <w:sz w:val="28"/>
          <w:u w:val="single"/>
        </w:rPr>
        <w:t xml:space="preserve">основного производства  </w:t>
      </w:r>
      <w:r>
        <w:rPr>
          <w:rFonts w:ascii="Times New Roman"/>
          <w:b w:val="false"/>
          <w:i w:val="false"/>
          <w:color w:val="000000"/>
          <w:sz w:val="28"/>
        </w:rPr>
        <w:t xml:space="preserve">(ненужное зачеркнуть) </w:t>
      </w:r>
      <w:r>
        <w:br/>
      </w:r>
      <w:r>
        <w:rPr>
          <w:rFonts w:ascii="Times New Roman"/>
          <w:b w:val="false"/>
          <w:i w:val="false"/>
          <w:color w:val="000000"/>
          <w:sz w:val="28"/>
        </w:rPr>
        <w:t xml:space="preserve">
                           вспомогательных производств </w:t>
      </w:r>
      <w:r>
        <w:br/>
      </w:r>
      <w:r>
        <w:rPr>
          <w:rFonts w:ascii="Times New Roman"/>
          <w:b w:val="false"/>
          <w:i w:val="false"/>
          <w:color w:val="000000"/>
          <w:sz w:val="28"/>
        </w:rPr>
        <w:t xml:space="preserve">
                       за_____________________20____года. </w:t>
      </w:r>
    </w:p>
    <w:p>
      <w:pPr>
        <w:spacing w:after="0"/>
        <w:ind w:left="0"/>
        <w:jc w:val="both"/>
      </w:pPr>
      <w:r>
        <w:rPr>
          <w:rFonts w:ascii="Times New Roman"/>
          <w:b w:val="false"/>
          <w:i w:val="false"/>
          <w:color w:val="000000"/>
          <w:sz w:val="28"/>
        </w:rPr>
        <w:t xml:space="preserve">                           Затраты по цеху N 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351"/>
        <w:gridCol w:w="1504"/>
        <w:gridCol w:w="786"/>
        <w:gridCol w:w="786"/>
        <w:gridCol w:w="786"/>
        <w:gridCol w:w="733"/>
        <w:gridCol w:w="733"/>
        <w:gridCol w:w="733"/>
        <w:gridCol w:w="681"/>
        <w:gridCol w:w="681"/>
        <w:gridCol w:w="681"/>
        <w:gridCol w:w="707"/>
        <w:gridCol w:w="708"/>
        <w:gridCol w:w="70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Кредитуемые счета </w:t>
            </w:r>
          </w:p>
          <w:p>
            <w:pPr>
              <w:spacing w:after="20"/>
              <w:ind w:left="20"/>
              <w:jc w:val="both"/>
            </w:pPr>
            <w:r>
              <w:rPr>
                <w:rFonts w:ascii="Times New Roman"/>
                <w:b w:val="false"/>
                <w:i w:val="false"/>
                <w:color w:val="000000"/>
                <w:sz w:val="20"/>
              </w:rPr>
              <w:t xml:space="preserve">_____________________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Дебетуемые </w:t>
            </w:r>
            <w:r>
              <w:br/>
            </w:r>
            <w:r>
              <w:rPr>
                <w:rFonts w:ascii="Times New Roman"/>
                <w:b w:val="false"/>
                <w:i w:val="false"/>
                <w:color w:val="000000"/>
                <w:sz w:val="20"/>
              </w:rPr>
              <w:t xml:space="preserve">
счета, </w:t>
            </w:r>
            <w:r>
              <w:br/>
            </w:r>
            <w:r>
              <w:rPr>
                <w:rFonts w:ascii="Times New Roman"/>
                <w:b w:val="false"/>
                <w:i w:val="false"/>
                <w:color w:val="000000"/>
                <w:sz w:val="20"/>
              </w:rPr>
              <w:t xml:space="preserve">
статьи </w:t>
            </w:r>
            <w:r>
              <w:br/>
            </w:r>
            <w:r>
              <w:rPr>
                <w:rFonts w:ascii="Times New Roman"/>
                <w:b w:val="false"/>
                <w:i w:val="false"/>
                <w:color w:val="000000"/>
                <w:sz w:val="20"/>
              </w:rPr>
              <w:t xml:space="preserve">
аналитического </w:t>
            </w:r>
            <w:r>
              <w:br/>
            </w:r>
            <w:r>
              <w:rPr>
                <w:rFonts w:ascii="Times New Roman"/>
                <w:b w:val="false"/>
                <w:i w:val="false"/>
                <w:color w:val="000000"/>
                <w:sz w:val="20"/>
              </w:rPr>
              <w:t xml:space="preserve">
учета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1300 </w:t>
            </w:r>
            <w:r>
              <w:br/>
            </w:r>
            <w:r>
              <w:rPr>
                <w:rFonts w:ascii="Times New Roman"/>
                <w:b w:val="false"/>
                <w:i w:val="false"/>
                <w:color w:val="000000"/>
                <w:sz w:val="20"/>
              </w:rPr>
              <w:t xml:space="preserve">
"Запасы"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 </w:t>
            </w:r>
            <w:r>
              <w:br/>
            </w:r>
            <w:r>
              <w:rPr>
                <w:rFonts w:ascii="Times New Roman"/>
                <w:b w:val="false"/>
                <w:i w:val="false"/>
                <w:color w:val="000000"/>
                <w:sz w:val="20"/>
              </w:rPr>
              <w:t xml:space="preserve">
делы </w:t>
            </w:r>
            <w:r>
              <w:br/>
            </w:r>
            <w:r>
              <w:rPr>
                <w:rFonts w:ascii="Times New Roman"/>
                <w:b w:val="false"/>
                <w:i w:val="false"/>
                <w:color w:val="000000"/>
                <w:sz w:val="20"/>
              </w:rPr>
              <w:t xml:space="preserve">
1620, </w:t>
            </w:r>
            <w:r>
              <w:br/>
            </w:r>
            <w:r>
              <w:rPr>
                <w:rFonts w:ascii="Times New Roman"/>
                <w:b w:val="false"/>
                <w:i w:val="false"/>
                <w:color w:val="000000"/>
                <w:sz w:val="20"/>
              </w:rPr>
              <w:t xml:space="preserve">
2920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будущих </w:t>
            </w:r>
            <w:r>
              <w:br/>
            </w:r>
            <w:r>
              <w:rPr>
                <w:rFonts w:ascii="Times New Roman"/>
                <w:b w:val="false"/>
                <w:i w:val="false"/>
                <w:color w:val="000000"/>
                <w:sz w:val="20"/>
              </w:rPr>
              <w:t xml:space="preserve">
периодов"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 </w:t>
            </w:r>
            <w:r>
              <w:br/>
            </w:r>
            <w:r>
              <w:rPr>
                <w:rFonts w:ascii="Times New Roman"/>
                <w:b w:val="false"/>
                <w:i w:val="false"/>
                <w:color w:val="000000"/>
                <w:sz w:val="20"/>
              </w:rPr>
              <w:t xml:space="preserve">
дел 2400 </w:t>
            </w:r>
            <w:r>
              <w:br/>
            </w:r>
            <w:r>
              <w:rPr>
                <w:rFonts w:ascii="Times New Roman"/>
                <w:b w:val="false"/>
                <w:i w:val="false"/>
                <w:color w:val="000000"/>
                <w:sz w:val="20"/>
              </w:rPr>
              <w:t xml:space="preserve">
"Основные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2420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 </w:t>
            </w:r>
            <w:r>
              <w:br/>
            </w:r>
            <w:r>
              <w:rPr>
                <w:rFonts w:ascii="Times New Roman"/>
                <w:b w:val="false"/>
                <w:i w:val="false"/>
                <w:color w:val="000000"/>
                <w:sz w:val="20"/>
              </w:rPr>
              <w:t xml:space="preserve">
дел 2700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2740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прочих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w:t>
            </w:r>
            <w:r>
              <w:br/>
            </w:r>
            <w:r>
              <w:rPr>
                <w:rFonts w:ascii="Times New Roman"/>
                <w:b w:val="false"/>
                <w:i w:val="false"/>
                <w:color w:val="000000"/>
                <w:sz w:val="20"/>
              </w:rPr>
              <w:t xml:space="preserve">
(831Х)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 </w:t>
            </w:r>
            <w:r>
              <w:br/>
            </w:r>
            <w:r>
              <w:rPr>
                <w:rFonts w:ascii="Times New Roman"/>
                <w:b w:val="false"/>
                <w:i w:val="false"/>
                <w:color w:val="000000"/>
                <w:sz w:val="20"/>
              </w:rPr>
              <w:t xml:space="preserve">
ные из- </w:t>
            </w:r>
            <w:r>
              <w:br/>
            </w:r>
            <w:r>
              <w:rPr>
                <w:rFonts w:ascii="Times New Roman"/>
                <w:b w:val="false"/>
                <w:i w:val="false"/>
                <w:color w:val="000000"/>
                <w:sz w:val="20"/>
              </w:rPr>
              <w:t xml:space="preserve">
делия, </w:t>
            </w:r>
            <w:r>
              <w:br/>
            </w:r>
            <w:r>
              <w:rPr>
                <w:rFonts w:ascii="Times New Roman"/>
                <w:b w:val="false"/>
                <w:i w:val="false"/>
                <w:color w:val="000000"/>
                <w:sz w:val="20"/>
              </w:rPr>
              <w:t xml:space="preserve">
полу- </w:t>
            </w:r>
            <w:r>
              <w:br/>
            </w:r>
            <w:r>
              <w:rPr>
                <w:rFonts w:ascii="Times New Roman"/>
                <w:b w:val="false"/>
                <w:i w:val="false"/>
                <w:color w:val="000000"/>
                <w:sz w:val="20"/>
              </w:rPr>
              <w:t xml:space="preserve">
фабри- </w:t>
            </w:r>
            <w:r>
              <w:br/>
            </w:r>
            <w:r>
              <w:rPr>
                <w:rFonts w:ascii="Times New Roman"/>
                <w:b w:val="false"/>
                <w:i w:val="false"/>
                <w:color w:val="000000"/>
                <w:sz w:val="20"/>
              </w:rPr>
              <w:t xml:space="preserve">
каты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 и </w:t>
            </w:r>
            <w:r>
              <w:br/>
            </w:r>
            <w:r>
              <w:rPr>
                <w:rFonts w:ascii="Times New Roman"/>
                <w:b w:val="false"/>
                <w:i w:val="false"/>
                <w:color w:val="000000"/>
                <w:sz w:val="20"/>
              </w:rPr>
              <w:t xml:space="preserve">
тарные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811Х </w:t>
            </w:r>
            <w:r>
              <w:br/>
            </w:r>
            <w:r>
              <w:rPr>
                <w:rFonts w:ascii="Times New Roman"/>
                <w:b w:val="false"/>
                <w:i w:val="false"/>
                <w:color w:val="000000"/>
                <w:sz w:val="20"/>
              </w:rPr>
              <w:t xml:space="preserve">
(831Х)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w:t>
            </w:r>
            <w:r>
              <w:br/>
            </w:r>
            <w:r>
              <w:rPr>
                <w:rFonts w:ascii="Times New Roman"/>
                <w:b w:val="false"/>
                <w:i w:val="false"/>
                <w:color w:val="000000"/>
                <w:sz w:val="20"/>
              </w:rPr>
              <w:t xml:space="preserve">
(831Х) </w:t>
            </w:r>
            <w:r>
              <w:br/>
            </w:r>
            <w:r>
              <w:rPr>
                <w:rFonts w:ascii="Times New Roman"/>
                <w:b w:val="false"/>
                <w:i w:val="false"/>
                <w:color w:val="000000"/>
                <w:sz w:val="20"/>
              </w:rPr>
              <w:t xml:space="preserve">
"Оплата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рабо- </w:t>
            </w:r>
            <w:r>
              <w:br/>
            </w:r>
            <w:r>
              <w:rPr>
                <w:rFonts w:ascii="Times New Roman"/>
                <w:b w:val="false"/>
                <w:i w:val="false"/>
                <w:color w:val="000000"/>
                <w:sz w:val="20"/>
              </w:rPr>
              <w:t xml:space="preserve">
чих"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рабочих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811Х </w:t>
            </w:r>
            <w:r>
              <w:br/>
            </w:r>
            <w:r>
              <w:rPr>
                <w:rFonts w:ascii="Times New Roman"/>
                <w:b w:val="false"/>
                <w:i w:val="false"/>
                <w:color w:val="000000"/>
                <w:sz w:val="20"/>
              </w:rPr>
              <w:t xml:space="preserve">
(831Х)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w:t>
            </w:r>
            <w:r>
              <w:br/>
            </w:r>
            <w:r>
              <w:rPr>
                <w:rFonts w:ascii="Times New Roman"/>
                <w:b w:val="false"/>
                <w:i w:val="false"/>
                <w:color w:val="000000"/>
                <w:sz w:val="20"/>
              </w:rPr>
              <w:t xml:space="preserve">
(831Х)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811Х </w:t>
            </w:r>
            <w:r>
              <w:br/>
            </w:r>
            <w:r>
              <w:rPr>
                <w:rFonts w:ascii="Times New Roman"/>
                <w:b w:val="false"/>
                <w:i w:val="false"/>
                <w:color w:val="000000"/>
                <w:sz w:val="20"/>
              </w:rPr>
              <w:t xml:space="preserve">
(831Х)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прямые расходы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части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Инстру- </w:t>
            </w:r>
            <w:r>
              <w:br/>
            </w:r>
            <w:r>
              <w:rPr>
                <w:rFonts w:ascii="Times New Roman"/>
                <w:b w:val="false"/>
                <w:i w:val="false"/>
                <w:color w:val="000000"/>
                <w:sz w:val="20"/>
              </w:rPr>
              <w:t xml:space="preserve">
менты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туда"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осмотр </w:t>
            </w:r>
            <w:r>
              <w:br/>
            </w:r>
            <w:r>
              <w:rPr>
                <w:rFonts w:ascii="Times New Roman"/>
                <w:b w:val="false"/>
                <w:i w:val="false"/>
                <w:color w:val="000000"/>
                <w:sz w:val="20"/>
              </w:rPr>
              <w:t xml:space="preserve">
и уход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ремонт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w:t>
            </w:r>
            <w:r>
              <w:br/>
            </w:r>
            <w:r>
              <w:rPr>
                <w:rFonts w:ascii="Times New Roman"/>
                <w:b w:val="false"/>
                <w:i w:val="false"/>
                <w:color w:val="000000"/>
                <w:sz w:val="20"/>
              </w:rPr>
              <w:t xml:space="preserve">
ремонт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"Износ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амор- </w:t>
            </w:r>
            <w:r>
              <w:br/>
            </w:r>
            <w:r>
              <w:rPr>
                <w:rFonts w:ascii="Times New Roman"/>
                <w:b w:val="false"/>
                <w:i w:val="false"/>
                <w:color w:val="000000"/>
                <w:sz w:val="20"/>
              </w:rPr>
              <w:t xml:space="preserve">
тизация </w:t>
            </w:r>
            <w:r>
              <w:br/>
            </w:r>
            <w:r>
              <w:rPr>
                <w:rFonts w:ascii="Times New Roman"/>
                <w:b w:val="false"/>
                <w:i w:val="false"/>
                <w:color w:val="000000"/>
                <w:sz w:val="20"/>
              </w:rPr>
              <w:t xml:space="preserve">
нема- </w:t>
            </w:r>
            <w:r>
              <w:br/>
            </w:r>
            <w:r>
              <w:rPr>
                <w:rFonts w:ascii="Times New Roman"/>
                <w:b w:val="false"/>
                <w:i w:val="false"/>
                <w:color w:val="000000"/>
                <w:sz w:val="20"/>
              </w:rPr>
              <w:t xml:space="preserve">
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акти- </w:t>
            </w:r>
            <w:r>
              <w:br/>
            </w:r>
            <w:r>
              <w:rPr>
                <w:rFonts w:ascii="Times New Roman"/>
                <w:b w:val="false"/>
                <w:i w:val="false"/>
                <w:color w:val="000000"/>
                <w:sz w:val="20"/>
              </w:rPr>
              <w:t xml:space="preserve">
вов"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средств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активов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"Комму- </w:t>
            </w:r>
            <w:r>
              <w:br/>
            </w:r>
            <w:r>
              <w:rPr>
                <w:rFonts w:ascii="Times New Roman"/>
                <w:b w:val="false"/>
                <w:i w:val="false"/>
                <w:color w:val="000000"/>
                <w:sz w:val="20"/>
              </w:rPr>
              <w:t xml:space="preserve">
наль-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услуги"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 </w:t>
            </w:r>
            <w:r>
              <w:br/>
            </w:r>
            <w:r>
              <w:rPr>
                <w:rFonts w:ascii="Times New Roman"/>
                <w:b w:val="false"/>
                <w:i w:val="false"/>
                <w:color w:val="000000"/>
                <w:sz w:val="20"/>
              </w:rPr>
              <w:t xml:space="preserve">
ды на </w:t>
            </w:r>
            <w:r>
              <w:br/>
            </w:r>
            <w:r>
              <w:rPr>
                <w:rFonts w:ascii="Times New Roman"/>
                <w:b w:val="false"/>
                <w:i w:val="false"/>
                <w:color w:val="000000"/>
                <w:sz w:val="20"/>
              </w:rPr>
              <w:t xml:space="preserve">
отоп- </w:t>
            </w:r>
            <w:r>
              <w:br/>
            </w:r>
            <w:r>
              <w:rPr>
                <w:rFonts w:ascii="Times New Roman"/>
                <w:b w:val="false"/>
                <w:i w:val="false"/>
                <w:color w:val="000000"/>
                <w:sz w:val="20"/>
              </w:rPr>
              <w:t xml:space="preserve">
ление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 </w:t>
            </w:r>
            <w:r>
              <w:br/>
            </w:r>
            <w:r>
              <w:rPr>
                <w:rFonts w:ascii="Times New Roman"/>
                <w:b w:val="false"/>
                <w:i w:val="false"/>
                <w:color w:val="000000"/>
                <w:sz w:val="20"/>
              </w:rPr>
              <w:t xml:space="preserve">
ды на </w:t>
            </w:r>
            <w:r>
              <w:br/>
            </w:r>
            <w:r>
              <w:rPr>
                <w:rFonts w:ascii="Times New Roman"/>
                <w:b w:val="false"/>
                <w:i w:val="false"/>
                <w:color w:val="000000"/>
                <w:sz w:val="20"/>
              </w:rPr>
              <w:t xml:space="preserve">
осве- </w:t>
            </w:r>
            <w:r>
              <w:br/>
            </w:r>
            <w:r>
              <w:rPr>
                <w:rFonts w:ascii="Times New Roman"/>
                <w:b w:val="false"/>
                <w:i w:val="false"/>
                <w:color w:val="000000"/>
                <w:sz w:val="20"/>
              </w:rPr>
              <w:t xml:space="preserve">
щение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w:t>
            </w:r>
            <w:r>
              <w:br/>
            </w:r>
            <w:r>
              <w:rPr>
                <w:rFonts w:ascii="Times New Roman"/>
                <w:b w:val="false"/>
                <w:i w:val="false"/>
                <w:color w:val="000000"/>
                <w:sz w:val="20"/>
              </w:rPr>
              <w:t xml:space="preserve">
за воду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"Аренд- </w:t>
            </w:r>
            <w:r>
              <w:br/>
            </w:r>
            <w:r>
              <w:rPr>
                <w:rFonts w:ascii="Times New Roman"/>
                <w:b w:val="false"/>
                <w:i w:val="false"/>
                <w:color w:val="000000"/>
                <w:sz w:val="20"/>
              </w:rPr>
              <w:t xml:space="preserve">
ная </w:t>
            </w:r>
            <w:r>
              <w:br/>
            </w:r>
            <w:r>
              <w:rPr>
                <w:rFonts w:ascii="Times New Roman"/>
                <w:b w:val="false"/>
                <w:i w:val="false"/>
                <w:color w:val="000000"/>
                <w:sz w:val="20"/>
              </w:rPr>
              <w:t xml:space="preserve">
плата"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w:t>
            </w:r>
            <w:r>
              <w:br/>
            </w:r>
            <w:r>
              <w:rPr>
                <w:rFonts w:ascii="Times New Roman"/>
                <w:b w:val="false"/>
                <w:i w:val="false"/>
                <w:color w:val="000000"/>
                <w:sz w:val="20"/>
              </w:rPr>
              <w:t xml:space="preserve">
за </w:t>
            </w:r>
            <w:r>
              <w:br/>
            </w:r>
            <w:r>
              <w:rPr>
                <w:rFonts w:ascii="Times New Roman"/>
                <w:b w:val="false"/>
                <w:i w:val="false"/>
                <w:color w:val="000000"/>
                <w:sz w:val="20"/>
              </w:rPr>
              <w:t xml:space="preserve">
аренду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средств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"Про- </w:t>
            </w:r>
            <w:r>
              <w:br/>
            </w:r>
            <w:r>
              <w:rPr>
                <w:rFonts w:ascii="Times New Roman"/>
                <w:b w:val="false"/>
                <w:i w:val="false"/>
                <w:color w:val="000000"/>
                <w:sz w:val="20"/>
              </w:rPr>
              <w:t xml:space="preserve">
чие"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 </w:t>
            </w:r>
            <w:r>
              <w:br/>
            </w:r>
            <w:r>
              <w:rPr>
                <w:rFonts w:ascii="Times New Roman"/>
                <w:b w:val="false"/>
                <w:i w:val="false"/>
                <w:color w:val="000000"/>
                <w:sz w:val="20"/>
              </w:rPr>
              <w:t xml:space="preserve">
диро- </w:t>
            </w:r>
            <w:r>
              <w:br/>
            </w:r>
            <w:r>
              <w:rPr>
                <w:rFonts w:ascii="Times New Roman"/>
                <w:b w:val="false"/>
                <w:i w:val="false"/>
                <w:color w:val="000000"/>
                <w:sz w:val="20"/>
              </w:rPr>
              <w:t xml:space="preserve">
вочные </w:t>
            </w:r>
            <w:r>
              <w:br/>
            </w:r>
            <w:r>
              <w:rPr>
                <w:rFonts w:ascii="Times New Roman"/>
                <w:b w:val="false"/>
                <w:i w:val="false"/>
                <w:color w:val="000000"/>
                <w:sz w:val="20"/>
              </w:rPr>
              <w:t xml:space="preserve">
расходы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Потери </w:t>
            </w:r>
            <w:r>
              <w:br/>
            </w:r>
            <w:r>
              <w:rPr>
                <w:rFonts w:ascii="Times New Roman"/>
                <w:b w:val="false"/>
                <w:i w:val="false"/>
                <w:color w:val="000000"/>
                <w:sz w:val="20"/>
              </w:rPr>
              <w:t xml:space="preserve">
от </w:t>
            </w:r>
            <w:r>
              <w:br/>
            </w:r>
            <w:r>
              <w:rPr>
                <w:rFonts w:ascii="Times New Roman"/>
                <w:b w:val="false"/>
                <w:i w:val="false"/>
                <w:color w:val="000000"/>
                <w:sz w:val="20"/>
              </w:rPr>
              <w:t xml:space="preserve">
прос- </w:t>
            </w:r>
            <w:r>
              <w:br/>
            </w:r>
            <w:r>
              <w:rPr>
                <w:rFonts w:ascii="Times New Roman"/>
                <w:b w:val="false"/>
                <w:i w:val="false"/>
                <w:color w:val="000000"/>
                <w:sz w:val="20"/>
              </w:rPr>
              <w:t xml:space="preserve">
тоев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накладные расходы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затрат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600"/>
        <w:gridCol w:w="1389"/>
        <w:gridCol w:w="1907"/>
        <w:gridCol w:w="1773"/>
        <w:gridCol w:w="1179"/>
        <w:gridCol w:w="1179"/>
        <w:gridCol w:w="1428"/>
        <w:gridCol w:w="14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Подразделы 3390 </w:t>
            </w:r>
            <w:r>
              <w:br/>
            </w:r>
            <w:r>
              <w:rPr>
                <w:rFonts w:ascii="Times New Roman"/>
                <w:b w:val="false"/>
                <w:i w:val="false"/>
                <w:color w:val="000000"/>
                <w:sz w:val="20"/>
              </w:rPr>
              <w:t xml:space="preserve">
"Прочая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4170 "Прочая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Подразделы 3410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гарантийные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4210 "Долгосрочные </w:t>
            </w:r>
            <w:r>
              <w:br/>
            </w:r>
            <w:r>
              <w:rPr>
                <w:rFonts w:ascii="Times New Roman"/>
                <w:b w:val="false"/>
                <w:i w:val="false"/>
                <w:color w:val="000000"/>
                <w:sz w:val="20"/>
              </w:rPr>
              <w:t xml:space="preserve">
гарантийные </w:t>
            </w:r>
            <w:r>
              <w:br/>
            </w:r>
            <w:r>
              <w:rPr>
                <w:rFonts w:ascii="Times New Roman"/>
                <w:b w:val="false"/>
                <w:i w:val="false"/>
                <w:color w:val="000000"/>
                <w:sz w:val="20"/>
              </w:rPr>
              <w:t xml:space="preserve">
обязательства"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(суммы,  </w:t>
            </w:r>
            <w:r>
              <w:br/>
            </w:r>
            <w:r>
              <w:rPr>
                <w:rFonts w:ascii="Times New Roman"/>
                <w:b w:val="false"/>
                <w:i w:val="false"/>
                <w:color w:val="000000"/>
                <w:sz w:val="20"/>
              </w:rPr>
              <w:t xml:space="preserve">
отраженные </w:t>
            </w:r>
            <w:r>
              <w:br/>
            </w:r>
            <w:r>
              <w:rPr>
                <w:rFonts w:ascii="Times New Roman"/>
                <w:b w:val="false"/>
                <w:i w:val="false"/>
                <w:color w:val="000000"/>
                <w:sz w:val="20"/>
              </w:rPr>
              <w:t xml:space="preserve">
в других </w:t>
            </w:r>
            <w:r>
              <w:br/>
            </w:r>
            <w:r>
              <w:rPr>
                <w:rFonts w:ascii="Times New Roman"/>
                <w:b w:val="false"/>
                <w:i w:val="false"/>
                <w:color w:val="000000"/>
                <w:sz w:val="20"/>
              </w:rPr>
              <w:t xml:space="preserve">
журналах- </w:t>
            </w:r>
            <w:r>
              <w:br/>
            </w:r>
            <w:r>
              <w:rPr>
                <w:rFonts w:ascii="Times New Roman"/>
                <w:b w:val="false"/>
                <w:i w:val="false"/>
                <w:color w:val="000000"/>
                <w:sz w:val="20"/>
              </w:rPr>
              <w:t xml:space="preserve">
ордерах) </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цеху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Затраты по </w:t>
      </w:r>
      <w:r>
        <w:br/>
      </w:r>
      <w:r>
        <w:rPr>
          <w:rFonts w:ascii="Times New Roman"/>
          <w:b w:val="false"/>
          <w:i w:val="false"/>
          <w:color w:val="000000"/>
          <w:sz w:val="28"/>
        </w:rPr>
        <w:t xml:space="preserve">
                            цеху N ___________ </w:t>
      </w:r>
      <w:r>
        <w:br/>
      </w:r>
      <w:r>
        <w:rPr>
          <w:rFonts w:ascii="Times New Roman"/>
          <w:b w:val="false"/>
          <w:i w:val="false"/>
          <w:color w:val="000000"/>
          <w:sz w:val="28"/>
        </w:rPr>
        <w:t xml:space="preserve">
                               вкладной лист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1335"/>
        <w:gridCol w:w="2243"/>
        <w:gridCol w:w="659"/>
        <w:gridCol w:w="737"/>
        <w:gridCol w:w="678"/>
        <w:gridCol w:w="581"/>
        <w:gridCol w:w="601"/>
        <w:gridCol w:w="660"/>
        <w:gridCol w:w="640"/>
        <w:gridCol w:w="679"/>
        <w:gridCol w:w="698"/>
        <w:gridCol w:w="620"/>
        <w:gridCol w:w="640"/>
        <w:gridCol w:w="71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Кредитуемые счета </w:t>
            </w:r>
            <w:r>
              <w:br/>
            </w:r>
            <w:r>
              <w:rPr>
                <w:rFonts w:ascii="Times New Roman"/>
                <w:b w:val="false"/>
                <w:i w:val="false"/>
                <w:color w:val="000000"/>
                <w:sz w:val="20"/>
              </w:rPr>
              <w:t>
 </w:t>
            </w:r>
            <w:r>
              <w:br/>
            </w:r>
            <w:r>
              <w:rPr>
                <w:rFonts w:ascii="Times New Roman"/>
                <w:b w:val="false"/>
                <w:i w:val="false"/>
                <w:color w:val="000000"/>
                <w:sz w:val="20"/>
              </w:rPr>
              <w:t xml:space="preserve">
  ______________________ </w:t>
            </w:r>
            <w:r>
              <w:br/>
            </w:r>
            <w:r>
              <w:rPr>
                <w:rFonts w:ascii="Times New Roman"/>
                <w:b w:val="false"/>
                <w:i w:val="false"/>
                <w:color w:val="000000"/>
                <w:sz w:val="20"/>
              </w:rPr>
              <w:t>
 </w:t>
            </w:r>
            <w:r>
              <w:br/>
            </w:r>
            <w:r>
              <w:rPr>
                <w:rFonts w:ascii="Times New Roman"/>
                <w:b w:val="false"/>
                <w:i w:val="false"/>
                <w:color w:val="000000"/>
                <w:sz w:val="20"/>
              </w:rPr>
              <w:t xml:space="preserve">
  Дебетуемые счета, </w:t>
            </w:r>
            <w:r>
              <w:br/>
            </w:r>
            <w:r>
              <w:rPr>
                <w:rFonts w:ascii="Times New Roman"/>
                <w:b w:val="false"/>
                <w:i w:val="false"/>
                <w:color w:val="000000"/>
                <w:sz w:val="20"/>
              </w:rPr>
              <w:t xml:space="preserve">
статьи аналитического </w:t>
            </w:r>
            <w:r>
              <w:br/>
            </w:r>
            <w:r>
              <w:rPr>
                <w:rFonts w:ascii="Times New Roman"/>
                <w:b w:val="false"/>
                <w:i w:val="false"/>
                <w:color w:val="000000"/>
                <w:sz w:val="20"/>
              </w:rPr>
              <w:t xml:space="preserve">
учета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прочих </w:t>
            </w:r>
            <w:r>
              <w:br/>
            </w:r>
            <w:r>
              <w:rPr>
                <w:rFonts w:ascii="Times New Roman"/>
                <w:b w:val="false"/>
                <w:i w:val="false"/>
                <w:color w:val="000000"/>
                <w:sz w:val="20"/>
              </w:rPr>
              <w:t xml:space="preserve">
нематериа-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активов"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w:t>
            </w:r>
            <w:r>
              <w:br/>
            </w:r>
            <w:r>
              <w:rPr>
                <w:rFonts w:ascii="Times New Roman"/>
                <w:b w:val="false"/>
                <w:i w:val="false"/>
                <w:color w:val="000000"/>
                <w:sz w:val="20"/>
              </w:rPr>
              <w:t xml:space="preserve">
1300 </w:t>
            </w:r>
            <w:r>
              <w:br/>
            </w:r>
            <w:r>
              <w:rPr>
                <w:rFonts w:ascii="Times New Roman"/>
                <w:b w:val="false"/>
                <w:i w:val="false"/>
                <w:color w:val="000000"/>
                <w:sz w:val="20"/>
              </w:rPr>
              <w:t xml:space="preserve">
"Запасы"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будущих </w:t>
            </w:r>
            <w:r>
              <w:br/>
            </w:r>
            <w:r>
              <w:rPr>
                <w:rFonts w:ascii="Times New Roman"/>
                <w:b w:val="false"/>
                <w:i w:val="false"/>
                <w:color w:val="000000"/>
                <w:sz w:val="20"/>
              </w:rPr>
              <w:t xml:space="preserve">
периодов"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(831Х)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Покупные </w:t>
            </w:r>
            <w:r>
              <w:br/>
            </w:r>
            <w:r>
              <w:rPr>
                <w:rFonts w:ascii="Times New Roman"/>
                <w:b w:val="false"/>
                <w:i w:val="false"/>
                <w:color w:val="000000"/>
                <w:sz w:val="20"/>
              </w:rPr>
              <w:t xml:space="preserve">
изделия, </w:t>
            </w:r>
            <w:r>
              <w:br/>
            </w:r>
            <w:r>
              <w:rPr>
                <w:rFonts w:ascii="Times New Roman"/>
                <w:b w:val="false"/>
                <w:i w:val="false"/>
                <w:color w:val="000000"/>
                <w:sz w:val="20"/>
              </w:rPr>
              <w:t xml:space="preserve">
полуфаб- </w:t>
            </w:r>
            <w:r>
              <w:br/>
            </w:r>
            <w:r>
              <w:rPr>
                <w:rFonts w:ascii="Times New Roman"/>
                <w:b w:val="false"/>
                <w:i w:val="false"/>
                <w:color w:val="000000"/>
                <w:sz w:val="20"/>
              </w:rPr>
              <w:t xml:space="preserve">
рикаты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 и </w:t>
            </w:r>
            <w:r>
              <w:br/>
            </w:r>
            <w:r>
              <w:rPr>
                <w:rFonts w:ascii="Times New Roman"/>
                <w:b w:val="false"/>
                <w:i w:val="false"/>
                <w:color w:val="000000"/>
                <w:sz w:val="20"/>
              </w:rPr>
              <w:t xml:space="preserve">
тарные </w:t>
            </w:r>
            <w:r>
              <w:br/>
            </w:r>
            <w:r>
              <w:rPr>
                <w:rFonts w:ascii="Times New Roman"/>
                <w:b w:val="false"/>
                <w:i w:val="false"/>
                <w:color w:val="000000"/>
                <w:sz w:val="20"/>
              </w:rPr>
              <w:t xml:space="preserve">
материалы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811Х </w:t>
            </w:r>
            <w:r>
              <w:br/>
            </w:r>
            <w:r>
              <w:rPr>
                <w:rFonts w:ascii="Times New Roman"/>
                <w:b w:val="false"/>
                <w:i w:val="false"/>
                <w:color w:val="000000"/>
                <w:sz w:val="20"/>
              </w:rPr>
              <w:t xml:space="preserve">
(831Х)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w:t>
            </w:r>
            <w:r>
              <w:br/>
            </w:r>
            <w:r>
              <w:rPr>
                <w:rFonts w:ascii="Times New Roman"/>
                <w:b w:val="false"/>
                <w:i w:val="false"/>
                <w:color w:val="000000"/>
                <w:sz w:val="20"/>
              </w:rPr>
              <w:t xml:space="preserve">
(831Х) </w:t>
            </w:r>
            <w:r>
              <w:br/>
            </w:r>
            <w:r>
              <w:rPr>
                <w:rFonts w:ascii="Times New Roman"/>
                <w:b w:val="false"/>
                <w:i w:val="false"/>
                <w:color w:val="000000"/>
                <w:sz w:val="20"/>
              </w:rPr>
              <w:t xml:space="preserve">
"Оплата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рабо- </w:t>
            </w:r>
            <w:r>
              <w:br/>
            </w:r>
            <w:r>
              <w:rPr>
                <w:rFonts w:ascii="Times New Roman"/>
                <w:b w:val="false"/>
                <w:i w:val="false"/>
                <w:color w:val="000000"/>
                <w:sz w:val="20"/>
              </w:rPr>
              <w:t xml:space="preserve">
чих"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рабочих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811Х </w:t>
            </w:r>
            <w:r>
              <w:br/>
            </w:r>
            <w:r>
              <w:rPr>
                <w:rFonts w:ascii="Times New Roman"/>
                <w:b w:val="false"/>
                <w:i w:val="false"/>
                <w:color w:val="000000"/>
                <w:sz w:val="20"/>
              </w:rPr>
              <w:t xml:space="preserve">
(831Х)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w:t>
            </w:r>
            <w:r>
              <w:br/>
            </w:r>
            <w:r>
              <w:rPr>
                <w:rFonts w:ascii="Times New Roman"/>
                <w:b w:val="false"/>
                <w:i w:val="false"/>
                <w:color w:val="000000"/>
                <w:sz w:val="20"/>
              </w:rPr>
              <w:t xml:space="preserve">
(831Х)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w:t>
            </w:r>
            <w:r>
              <w:br/>
            </w:r>
            <w:r>
              <w:rPr>
                <w:rFonts w:ascii="Times New Roman"/>
                <w:b w:val="false"/>
                <w:i w:val="false"/>
                <w:color w:val="000000"/>
                <w:sz w:val="20"/>
              </w:rPr>
              <w:t xml:space="preserve">
от оплаты </w:t>
            </w:r>
            <w:r>
              <w:br/>
            </w:r>
            <w:r>
              <w:rPr>
                <w:rFonts w:ascii="Times New Roman"/>
                <w:b w:val="false"/>
                <w:i w:val="false"/>
                <w:color w:val="000000"/>
                <w:sz w:val="20"/>
              </w:rPr>
              <w:t xml:space="preserve">
труда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811Х </w:t>
            </w:r>
            <w:r>
              <w:br/>
            </w:r>
            <w:r>
              <w:rPr>
                <w:rFonts w:ascii="Times New Roman"/>
                <w:b w:val="false"/>
                <w:i w:val="false"/>
                <w:color w:val="000000"/>
                <w:sz w:val="20"/>
              </w:rPr>
              <w:t xml:space="preserve">
(831Х)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прямые </w:t>
            </w:r>
            <w:r>
              <w:br/>
            </w:r>
            <w:r>
              <w:rPr>
                <w:rFonts w:ascii="Times New Roman"/>
                <w:b w:val="false"/>
                <w:i w:val="false"/>
                <w:color w:val="000000"/>
                <w:sz w:val="20"/>
              </w:rPr>
              <w:t xml:space="preserve">
расходы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Запасные </w:t>
            </w:r>
            <w:r>
              <w:br/>
            </w:r>
            <w:r>
              <w:rPr>
                <w:rFonts w:ascii="Times New Roman"/>
                <w:b w:val="false"/>
                <w:i w:val="false"/>
                <w:color w:val="000000"/>
                <w:sz w:val="20"/>
              </w:rPr>
              <w:t xml:space="preserve">
части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Инструменты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работников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w:t>
            </w:r>
            <w:r>
              <w:br/>
            </w:r>
            <w:r>
              <w:rPr>
                <w:rFonts w:ascii="Times New Roman"/>
                <w:b w:val="false"/>
                <w:i w:val="false"/>
                <w:color w:val="000000"/>
                <w:sz w:val="20"/>
              </w:rPr>
              <w:t xml:space="preserve">
от оплаты </w:t>
            </w:r>
            <w:r>
              <w:br/>
            </w:r>
            <w:r>
              <w:rPr>
                <w:rFonts w:ascii="Times New Roman"/>
                <w:b w:val="false"/>
                <w:i w:val="false"/>
                <w:color w:val="000000"/>
                <w:sz w:val="20"/>
              </w:rPr>
              <w:t xml:space="preserve">
труда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 </w:t>
            </w:r>
            <w:r>
              <w:br/>
            </w:r>
            <w:r>
              <w:rPr>
                <w:rFonts w:ascii="Times New Roman"/>
                <w:b w:val="false"/>
                <w:i w:val="false"/>
                <w:color w:val="000000"/>
                <w:sz w:val="20"/>
              </w:rPr>
              <w:t xml:space="preserve">
кий осмотр </w:t>
            </w:r>
            <w:r>
              <w:br/>
            </w:r>
            <w:r>
              <w:rPr>
                <w:rFonts w:ascii="Times New Roman"/>
                <w:b w:val="false"/>
                <w:i w:val="false"/>
                <w:color w:val="000000"/>
                <w:sz w:val="20"/>
              </w:rPr>
              <w:t xml:space="preserve">
и уход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ремонт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w:t>
            </w:r>
            <w:r>
              <w:br/>
            </w:r>
            <w:r>
              <w:rPr>
                <w:rFonts w:ascii="Times New Roman"/>
                <w:b w:val="false"/>
                <w:i w:val="false"/>
                <w:color w:val="000000"/>
                <w:sz w:val="20"/>
              </w:rPr>
              <w:t xml:space="preserve">
ремонт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"Износ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ция </w:t>
            </w:r>
            <w:r>
              <w:br/>
            </w:r>
            <w:r>
              <w:rPr>
                <w:rFonts w:ascii="Times New Roman"/>
                <w:b w:val="false"/>
                <w:i w:val="false"/>
                <w:color w:val="000000"/>
                <w:sz w:val="20"/>
              </w:rPr>
              <w:t xml:space="preserve">
нема- </w:t>
            </w:r>
            <w:r>
              <w:br/>
            </w:r>
            <w:r>
              <w:rPr>
                <w:rFonts w:ascii="Times New Roman"/>
                <w:b w:val="false"/>
                <w:i w:val="false"/>
                <w:color w:val="000000"/>
                <w:sz w:val="20"/>
              </w:rPr>
              <w:t xml:space="preserve">
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акти- </w:t>
            </w:r>
            <w:r>
              <w:br/>
            </w:r>
            <w:r>
              <w:rPr>
                <w:rFonts w:ascii="Times New Roman"/>
                <w:b w:val="false"/>
                <w:i w:val="false"/>
                <w:color w:val="000000"/>
                <w:sz w:val="20"/>
              </w:rPr>
              <w:t xml:space="preserve">
вов"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"Комму- </w:t>
            </w:r>
            <w:r>
              <w:br/>
            </w:r>
            <w:r>
              <w:rPr>
                <w:rFonts w:ascii="Times New Roman"/>
                <w:b w:val="false"/>
                <w:i w:val="false"/>
                <w:color w:val="000000"/>
                <w:sz w:val="20"/>
              </w:rPr>
              <w:t xml:space="preserve">
наль-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услуги"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отопление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освещение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w:t>
            </w:r>
            <w:r>
              <w:br/>
            </w:r>
            <w:r>
              <w:rPr>
                <w:rFonts w:ascii="Times New Roman"/>
                <w:b w:val="false"/>
                <w:i w:val="false"/>
                <w:color w:val="000000"/>
                <w:sz w:val="20"/>
              </w:rPr>
              <w:t xml:space="preserve">
воду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"Аренд- </w:t>
            </w:r>
            <w:r>
              <w:br/>
            </w:r>
            <w:r>
              <w:rPr>
                <w:rFonts w:ascii="Times New Roman"/>
                <w:b w:val="false"/>
                <w:i w:val="false"/>
                <w:color w:val="000000"/>
                <w:sz w:val="20"/>
              </w:rPr>
              <w:t xml:space="preserve">
ная </w:t>
            </w:r>
            <w:r>
              <w:br/>
            </w:r>
            <w:r>
              <w:rPr>
                <w:rFonts w:ascii="Times New Roman"/>
                <w:b w:val="false"/>
                <w:i w:val="false"/>
                <w:color w:val="000000"/>
                <w:sz w:val="20"/>
              </w:rPr>
              <w:t xml:space="preserve">
плата"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w:t>
            </w:r>
            <w:r>
              <w:br/>
            </w:r>
            <w:r>
              <w:rPr>
                <w:rFonts w:ascii="Times New Roman"/>
                <w:b w:val="false"/>
                <w:i w:val="false"/>
                <w:color w:val="000000"/>
                <w:sz w:val="20"/>
              </w:rPr>
              <w:t xml:space="preserve">
аренду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"Про- </w:t>
            </w:r>
            <w:r>
              <w:br/>
            </w:r>
            <w:r>
              <w:rPr>
                <w:rFonts w:ascii="Times New Roman"/>
                <w:b w:val="false"/>
                <w:i w:val="false"/>
                <w:color w:val="000000"/>
                <w:sz w:val="20"/>
              </w:rPr>
              <w:t xml:space="preserve">
чие"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 </w:t>
            </w:r>
            <w:r>
              <w:br/>
            </w:r>
            <w:r>
              <w:rPr>
                <w:rFonts w:ascii="Times New Roman"/>
                <w:b w:val="false"/>
                <w:i w:val="false"/>
                <w:color w:val="000000"/>
                <w:sz w:val="20"/>
              </w:rPr>
              <w:t xml:space="preserve">
вочные </w:t>
            </w:r>
            <w:r>
              <w:br/>
            </w:r>
            <w:r>
              <w:rPr>
                <w:rFonts w:ascii="Times New Roman"/>
                <w:b w:val="false"/>
                <w:i w:val="false"/>
                <w:color w:val="000000"/>
                <w:sz w:val="20"/>
              </w:rPr>
              <w:t xml:space="preserve">
расходы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Потери от </w:t>
            </w:r>
            <w:r>
              <w:br/>
            </w:r>
            <w:r>
              <w:rPr>
                <w:rFonts w:ascii="Times New Roman"/>
                <w:b w:val="false"/>
                <w:i w:val="false"/>
                <w:color w:val="000000"/>
                <w:sz w:val="20"/>
              </w:rPr>
              <w:t xml:space="preserve">
простоев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счету </w:t>
            </w:r>
            <w:r>
              <w:br/>
            </w:r>
            <w:r>
              <w:rPr>
                <w:rFonts w:ascii="Times New Roman"/>
                <w:b w:val="false"/>
                <w:i w:val="false"/>
                <w:color w:val="000000"/>
                <w:sz w:val="20"/>
              </w:rPr>
              <w:t xml:space="preserve">
841Х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наклад- </w:t>
            </w:r>
            <w:r>
              <w:br/>
            </w:r>
            <w:r>
              <w:rPr>
                <w:rFonts w:ascii="Times New Roman"/>
                <w:b w:val="false"/>
                <w:i w:val="false"/>
                <w:color w:val="000000"/>
                <w:sz w:val="20"/>
              </w:rPr>
              <w:t xml:space="preserve">
ные </w:t>
            </w:r>
            <w:r>
              <w:br/>
            </w:r>
            <w:r>
              <w:rPr>
                <w:rFonts w:ascii="Times New Roman"/>
                <w:b w:val="false"/>
                <w:i w:val="false"/>
                <w:color w:val="000000"/>
                <w:sz w:val="20"/>
              </w:rPr>
              <w:t xml:space="preserve">
расходы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затрат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753"/>
        <w:gridCol w:w="1253"/>
        <w:gridCol w:w="1273"/>
        <w:gridCol w:w="1373"/>
        <w:gridCol w:w="1053"/>
        <w:gridCol w:w="1053"/>
        <w:gridCol w:w="953"/>
        <w:gridCol w:w="1053"/>
        <w:gridCol w:w="13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гарантийные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4210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гарантийные </w:t>
            </w:r>
            <w:r>
              <w:br/>
            </w:r>
            <w:r>
              <w:rPr>
                <w:rFonts w:ascii="Times New Roman"/>
                <w:b w:val="false"/>
                <w:i w:val="false"/>
                <w:color w:val="000000"/>
                <w:sz w:val="20"/>
              </w:rPr>
              <w:t xml:space="preserve">
обязательства"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3390 "Прочая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4170 "Прочая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(суммы, </w:t>
            </w:r>
            <w:r>
              <w:br/>
            </w:r>
            <w:r>
              <w:rPr>
                <w:rFonts w:ascii="Times New Roman"/>
                <w:b w:val="false"/>
                <w:i w:val="false"/>
                <w:color w:val="000000"/>
                <w:sz w:val="20"/>
              </w:rPr>
              <w:t xml:space="preserve">
отраженные </w:t>
            </w:r>
            <w:r>
              <w:br/>
            </w:r>
            <w:r>
              <w:rPr>
                <w:rFonts w:ascii="Times New Roman"/>
                <w:b w:val="false"/>
                <w:i w:val="false"/>
                <w:color w:val="000000"/>
                <w:sz w:val="20"/>
              </w:rPr>
              <w:t xml:space="preserve">
в других </w:t>
            </w:r>
            <w:r>
              <w:br/>
            </w:r>
            <w:r>
              <w:rPr>
                <w:rFonts w:ascii="Times New Roman"/>
                <w:b w:val="false"/>
                <w:i w:val="false"/>
                <w:color w:val="000000"/>
                <w:sz w:val="20"/>
              </w:rPr>
              <w:t xml:space="preserve">
журналах-ордерах)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цеху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Всего по корреспондирующим счетам (к переносу в журнал-ордер N 10)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913"/>
        <w:gridCol w:w="913"/>
        <w:gridCol w:w="913"/>
        <w:gridCol w:w="733"/>
        <w:gridCol w:w="753"/>
        <w:gridCol w:w="753"/>
        <w:gridCol w:w="733"/>
        <w:gridCol w:w="773"/>
        <w:gridCol w:w="773"/>
        <w:gridCol w:w="733"/>
        <w:gridCol w:w="733"/>
        <w:gridCol w:w="733"/>
      </w:tblGrid>
      <w:tr>
        <w:trPr>
          <w:trHeight w:val="22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Кредитуемые </w:t>
            </w:r>
            <w:r>
              <w:br/>
            </w:r>
            <w:r>
              <w:rPr>
                <w:rFonts w:ascii="Times New Roman"/>
                <w:b w:val="false"/>
                <w:i w:val="false"/>
                <w:color w:val="000000"/>
                <w:sz w:val="20"/>
              </w:rPr>
              <w:t xml:space="preserve">
счета </w:t>
            </w:r>
            <w:r>
              <w:br/>
            </w:r>
            <w:r>
              <w:rPr>
                <w:rFonts w:ascii="Times New Roman"/>
                <w:b w:val="false"/>
                <w:i w:val="false"/>
                <w:color w:val="000000"/>
                <w:sz w:val="20"/>
              </w:rPr>
              <w:t>
 </w:t>
            </w:r>
            <w:r>
              <w:br/>
            </w:r>
            <w:r>
              <w:rPr>
                <w:rFonts w:ascii="Times New Roman"/>
                <w:b w:val="false"/>
                <w:i w:val="false"/>
                <w:color w:val="000000"/>
                <w:sz w:val="20"/>
              </w:rPr>
              <w:t xml:space="preserve">
  _______________ </w:t>
            </w:r>
            <w:r>
              <w:br/>
            </w:r>
            <w:r>
              <w:rPr>
                <w:rFonts w:ascii="Times New Roman"/>
                <w:b w:val="false"/>
                <w:i w:val="false"/>
                <w:color w:val="000000"/>
                <w:sz w:val="20"/>
              </w:rPr>
              <w:t>
 </w:t>
            </w:r>
            <w:r>
              <w:br/>
            </w:r>
            <w:r>
              <w:rPr>
                <w:rFonts w:ascii="Times New Roman"/>
                <w:b w:val="false"/>
                <w:i w:val="false"/>
                <w:color w:val="000000"/>
                <w:sz w:val="20"/>
              </w:rPr>
              <w:t xml:space="preserve">
  Дебетуемые </w:t>
            </w:r>
            <w:r>
              <w:br/>
            </w:r>
            <w:r>
              <w:rPr>
                <w:rFonts w:ascii="Times New Roman"/>
                <w:b w:val="false"/>
                <w:i w:val="false"/>
                <w:color w:val="000000"/>
                <w:sz w:val="20"/>
              </w:rPr>
              <w:t xml:space="preserve">
счета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прочих нема- </w:t>
            </w:r>
            <w:r>
              <w:br/>
            </w:r>
            <w:r>
              <w:rPr>
                <w:rFonts w:ascii="Times New Roman"/>
                <w:b w:val="false"/>
                <w:i w:val="false"/>
                <w:color w:val="000000"/>
                <w:sz w:val="20"/>
              </w:rPr>
              <w:t xml:space="preserve">
териальных </w:t>
            </w:r>
            <w:r>
              <w:br/>
            </w:r>
            <w:r>
              <w:rPr>
                <w:rFonts w:ascii="Times New Roman"/>
                <w:b w:val="false"/>
                <w:i w:val="false"/>
                <w:color w:val="000000"/>
                <w:sz w:val="20"/>
              </w:rPr>
              <w:t xml:space="preserve">
активов"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основных средств"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w:t>
            </w:r>
            <w:r>
              <w:br/>
            </w:r>
            <w:r>
              <w:rPr>
                <w:rFonts w:ascii="Times New Roman"/>
                <w:b w:val="false"/>
                <w:i w:val="false"/>
                <w:color w:val="000000"/>
                <w:sz w:val="20"/>
              </w:rPr>
              <w:t xml:space="preserve">
1300 </w:t>
            </w:r>
            <w:r>
              <w:br/>
            </w:r>
            <w:r>
              <w:rPr>
                <w:rFonts w:ascii="Times New Roman"/>
                <w:b w:val="false"/>
                <w:i w:val="false"/>
                <w:color w:val="000000"/>
                <w:sz w:val="20"/>
              </w:rPr>
              <w:t xml:space="preserve">
"Запасы"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r>
              <w:br/>
            </w:r>
            <w:r>
              <w:rPr>
                <w:rFonts w:ascii="Times New Roman"/>
                <w:b w:val="false"/>
                <w:i w:val="false"/>
                <w:color w:val="000000"/>
                <w:sz w:val="20"/>
              </w:rPr>
              <w:t xml:space="preserve">
"Расходы  будущих  периодов"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Прямые расходы: </w:t>
            </w:r>
            <w:r>
              <w:br/>
            </w:r>
            <w:r>
              <w:rPr>
                <w:rFonts w:ascii="Times New Roman"/>
                <w:b w:val="false"/>
                <w:i w:val="false"/>
                <w:color w:val="000000"/>
                <w:sz w:val="20"/>
              </w:rPr>
              <w:t xml:space="preserve">
811Х (831Х) </w:t>
            </w:r>
            <w:r>
              <w:br/>
            </w:r>
            <w:r>
              <w:rPr>
                <w:rFonts w:ascii="Times New Roman"/>
                <w:b w:val="false"/>
                <w:i w:val="false"/>
                <w:color w:val="000000"/>
                <w:sz w:val="20"/>
              </w:rPr>
              <w:t xml:space="preserve">
"Материалы"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(8031Х) </w:t>
            </w:r>
            <w:r>
              <w:br/>
            </w:r>
            <w:r>
              <w:rPr>
                <w:rFonts w:ascii="Times New Roman"/>
                <w:b w:val="false"/>
                <w:i w:val="false"/>
                <w:color w:val="000000"/>
                <w:sz w:val="20"/>
              </w:rPr>
              <w:t xml:space="preserve">
"Оплата труда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рабочих"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811Х (831Х) </w:t>
            </w:r>
            <w:r>
              <w:br/>
            </w:r>
            <w:r>
              <w:rPr>
                <w:rFonts w:ascii="Times New Roman"/>
                <w:b w:val="false"/>
                <w:i w:val="false"/>
                <w:color w:val="000000"/>
                <w:sz w:val="20"/>
              </w:rPr>
              <w:t xml:space="preserve">
"Отчисления от </w:t>
            </w:r>
            <w:r>
              <w:br/>
            </w:r>
            <w:r>
              <w:rPr>
                <w:rFonts w:ascii="Times New Roman"/>
                <w:b w:val="false"/>
                <w:i w:val="false"/>
                <w:color w:val="000000"/>
                <w:sz w:val="20"/>
              </w:rPr>
              <w:t xml:space="preserve">
оплаты труда"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Накладные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841Х </w:t>
            </w:r>
            <w:r>
              <w:br/>
            </w:r>
            <w:r>
              <w:rPr>
                <w:rFonts w:ascii="Times New Roman"/>
                <w:b w:val="false"/>
                <w:i w:val="false"/>
                <w:color w:val="000000"/>
                <w:sz w:val="20"/>
              </w:rPr>
              <w:t xml:space="preserve">
"Материалы"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"Оплата труда </w:t>
            </w:r>
            <w:r>
              <w:br/>
            </w:r>
            <w:r>
              <w:rPr>
                <w:rFonts w:ascii="Times New Roman"/>
                <w:b w:val="false"/>
                <w:i w:val="false"/>
                <w:color w:val="000000"/>
                <w:sz w:val="20"/>
              </w:rPr>
              <w:t xml:space="preserve">
работников"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"Отчисления от </w:t>
            </w:r>
            <w:r>
              <w:br/>
            </w:r>
            <w:r>
              <w:rPr>
                <w:rFonts w:ascii="Times New Roman"/>
                <w:b w:val="false"/>
                <w:i w:val="false"/>
                <w:color w:val="000000"/>
                <w:sz w:val="20"/>
              </w:rPr>
              <w:t xml:space="preserve">
оплаты труда"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"Ремонт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"Износ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"Коммунальные </w:t>
            </w:r>
            <w:r>
              <w:br/>
            </w:r>
            <w:r>
              <w:rPr>
                <w:rFonts w:ascii="Times New Roman"/>
                <w:b w:val="false"/>
                <w:i w:val="false"/>
                <w:color w:val="000000"/>
                <w:sz w:val="20"/>
              </w:rPr>
              <w:t xml:space="preserve">
услуги"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w:t>
            </w:r>
            <w:r>
              <w:br/>
            </w:r>
            <w:r>
              <w:rPr>
                <w:rFonts w:ascii="Times New Roman"/>
                <w:b w:val="false"/>
                <w:i w:val="false"/>
                <w:color w:val="000000"/>
                <w:sz w:val="20"/>
              </w:rPr>
              <w:t xml:space="preserve">
"Арендная </w:t>
            </w:r>
            <w:r>
              <w:br/>
            </w:r>
            <w:r>
              <w:rPr>
                <w:rFonts w:ascii="Times New Roman"/>
                <w:b w:val="false"/>
                <w:i w:val="false"/>
                <w:color w:val="000000"/>
                <w:sz w:val="20"/>
              </w:rPr>
              <w:t xml:space="preserve">
плата"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841Х "Прочие"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513"/>
        <w:gridCol w:w="1473"/>
        <w:gridCol w:w="1253"/>
        <w:gridCol w:w="1233"/>
        <w:gridCol w:w="1193"/>
        <w:gridCol w:w="1593"/>
        <w:gridCol w:w="1993"/>
        <w:gridCol w:w="1373"/>
      </w:tblGrid>
      <w:tr>
        <w:trPr>
          <w:trHeight w:val="22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гарантийные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4210 "Долгосрочные </w:t>
            </w:r>
            <w:r>
              <w:br/>
            </w:r>
            <w:r>
              <w:rPr>
                <w:rFonts w:ascii="Times New Roman"/>
                <w:b w:val="false"/>
                <w:i w:val="false"/>
                <w:color w:val="000000"/>
                <w:sz w:val="20"/>
              </w:rPr>
              <w:t xml:space="preserve">
гарантийные </w:t>
            </w:r>
            <w:r>
              <w:br/>
            </w:r>
            <w:r>
              <w:rPr>
                <w:rFonts w:ascii="Times New Roman"/>
                <w:b w:val="false"/>
                <w:i w:val="false"/>
                <w:color w:val="000000"/>
                <w:sz w:val="20"/>
              </w:rPr>
              <w:t xml:space="preserve">
обязательства"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3390 "Прочая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4170 "Прочая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(суммы </w:t>
            </w:r>
            <w:r>
              <w:br/>
            </w:r>
            <w:r>
              <w:rPr>
                <w:rFonts w:ascii="Times New Roman"/>
                <w:b w:val="false"/>
                <w:i w:val="false"/>
                <w:color w:val="000000"/>
                <w:sz w:val="20"/>
              </w:rPr>
              <w:t xml:space="preserve">
отраженные </w:t>
            </w:r>
            <w:r>
              <w:br/>
            </w:r>
            <w:r>
              <w:rPr>
                <w:rFonts w:ascii="Times New Roman"/>
                <w:b w:val="false"/>
                <w:i w:val="false"/>
                <w:color w:val="000000"/>
                <w:sz w:val="20"/>
              </w:rPr>
              <w:t xml:space="preserve">
в других </w:t>
            </w:r>
            <w:r>
              <w:br/>
            </w:r>
            <w:r>
              <w:rPr>
                <w:rFonts w:ascii="Times New Roman"/>
                <w:b w:val="false"/>
                <w:i w:val="false"/>
                <w:color w:val="000000"/>
                <w:sz w:val="20"/>
              </w:rPr>
              <w:t xml:space="preserve">
журналах-ордерах)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закончена "___"__________20___года. </w:t>
      </w:r>
    </w:p>
    <w:p>
      <w:pPr>
        <w:spacing w:after="0"/>
        <w:ind w:left="0"/>
        <w:jc w:val="both"/>
      </w:pPr>
      <w:r>
        <w:rPr>
          <w:rFonts w:ascii="Times New Roman"/>
          <w:b w:val="false"/>
          <w:i w:val="false"/>
          <w:color w:val="000000"/>
          <w:sz w:val="28"/>
        </w:rPr>
        <w:t xml:space="preserve">В журнал-ордер 10 </w:t>
      </w:r>
      <w:r>
        <w:br/>
      </w:r>
      <w:r>
        <w:rPr>
          <w:rFonts w:ascii="Times New Roman"/>
          <w:b w:val="false"/>
          <w:i w:val="false"/>
          <w:color w:val="000000"/>
          <w:sz w:val="28"/>
        </w:rPr>
        <w:t xml:space="preserve">
соответствующие записи перенесены           "___"__________20___года. </w:t>
      </w:r>
    </w:p>
    <w:p>
      <w:pPr>
        <w:spacing w:after="0"/>
        <w:ind w:left="0"/>
        <w:jc w:val="both"/>
      </w:pPr>
      <w:r>
        <w:rPr>
          <w:rFonts w:ascii="Times New Roman"/>
          <w:b w:val="false"/>
          <w:i w:val="false"/>
          <w:color w:val="000000"/>
          <w:sz w:val="28"/>
        </w:rPr>
        <w:t xml:space="preserve">Исполнители       ________________        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________________        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Ведомость N 1 к журналу-ордеру N 10 предназначена для учета затрат на производство в разрезе цехов. Для отражения затрат по отдельным цехам используются отдельные вкладные листы. При значительном количестве цехов могут открываться ведомости на отдельные группы цехов. Учет затрат в разрезе цехов основного производства и вспомогательных производств осуществляется раздельно. </w:t>
      </w:r>
      <w:r>
        <w:br/>
      </w:r>
      <w:r>
        <w:rPr>
          <w:rFonts w:ascii="Times New Roman"/>
          <w:b w:val="false"/>
          <w:i w:val="false"/>
          <w:color w:val="000000"/>
          <w:sz w:val="28"/>
        </w:rPr>
        <w:t xml:space="preserve">
      По каждому отдельному цеху в ведомости отражаются все прямые и накладные расходы, относящиеся к его деятельности. Данные расходы показываются в разрезе статей аналитического учета. </w:t>
      </w:r>
      <w:r>
        <w:br/>
      </w:r>
      <w:r>
        <w:rPr>
          <w:rFonts w:ascii="Times New Roman"/>
          <w:b w:val="false"/>
          <w:i w:val="false"/>
          <w:color w:val="000000"/>
          <w:sz w:val="28"/>
        </w:rPr>
        <w:t xml:space="preserve">
      Записи о затратах каждого цеха производятся в разрезе корреспондирующих групп счетов и счетов подраздела по соответствующим графам. При этом расходы, уже отраженные в каком-либо журнале-ордере, например расходы, произведенные из кассы, через банк или подотчетных лиц, стоимость услуг сторонних организаций по оказанию коммунальных услуг или осуществлению ремонта основных средств и т.п., а также стоимость готовых изделий, израсходованных на производственные нужды, показываются в ведомости по графе "Прочие (суммы, отраженные в других журналах-ордерах)" на основе листов-расшифровок из соответствующих журналов-ордеров. </w:t>
      </w:r>
      <w:r>
        <w:br/>
      </w:r>
      <w:r>
        <w:rPr>
          <w:rFonts w:ascii="Times New Roman"/>
          <w:b w:val="false"/>
          <w:i w:val="false"/>
          <w:color w:val="000000"/>
          <w:sz w:val="28"/>
        </w:rPr>
        <w:t xml:space="preserve">
      Подсчет общей суммы затрат на производство по организации в целом (или по группе цехов, включенных в ведомость) в разрезе корреспондирующих счетов производится в таблице "Всего по корреспондирующим счетам", предусмотренной в ведомости. </w:t>
      </w:r>
    </w:p>
    <w:bookmarkStart w:name="z22" w:id="20"/>
    <w:p>
      <w:pPr>
        <w:spacing w:after="0"/>
        <w:ind w:left="0"/>
        <w:jc w:val="both"/>
      </w:pPr>
      <w:r>
        <w:rPr>
          <w:rFonts w:ascii="Times New Roman"/>
          <w:b w:val="false"/>
          <w:i w:val="false"/>
          <w:color w:val="000000"/>
          <w:sz w:val="28"/>
        </w:rPr>
        <w:t xml:space="preserve">
Форма 15 </w:t>
      </w:r>
    </w:p>
    <w:bookmarkEnd w:id="20"/>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11 </w:t>
      </w:r>
      <w:r>
        <w:br/>
      </w:r>
      <w:r>
        <w:rPr>
          <w:rFonts w:ascii="Times New Roman"/>
          <w:b w:val="false"/>
          <w:i w:val="false"/>
          <w:color w:val="000000"/>
          <w:sz w:val="28"/>
        </w:rPr>
        <w:t xml:space="preserve">
по кредиту групп счетов и счетов подразделов </w:t>
      </w:r>
      <w:r>
        <w:br/>
      </w:r>
      <w:r>
        <w:rPr>
          <w:rFonts w:ascii="Times New Roman"/>
          <w:b w:val="false"/>
          <w:i w:val="false"/>
          <w:color w:val="000000"/>
          <w:sz w:val="28"/>
        </w:rPr>
        <w:t xml:space="preserve">
1320 "Готовая продукция", 1330 "Товары", </w:t>
      </w:r>
      <w:r>
        <w:br/>
      </w:r>
      <w:r>
        <w:rPr>
          <w:rFonts w:ascii="Times New Roman"/>
          <w:b w:val="false"/>
          <w:i w:val="false"/>
          <w:color w:val="000000"/>
          <w:sz w:val="28"/>
        </w:rPr>
        <w:t xml:space="preserve">
1200 "Краткосрочная дебиторская задолженность", </w:t>
      </w:r>
      <w:r>
        <w:br/>
      </w:r>
      <w:r>
        <w:rPr>
          <w:rFonts w:ascii="Times New Roman"/>
          <w:b w:val="false"/>
          <w:i w:val="false"/>
          <w:color w:val="000000"/>
          <w:sz w:val="28"/>
        </w:rPr>
        <w:t xml:space="preserve">
2100 "Долгосрочная дебиторская задолженность", </w:t>
      </w:r>
      <w:r>
        <w:br/>
      </w:r>
      <w:r>
        <w:rPr>
          <w:rFonts w:ascii="Times New Roman"/>
          <w:b w:val="false"/>
          <w:i w:val="false"/>
          <w:color w:val="000000"/>
          <w:sz w:val="28"/>
        </w:rPr>
        <w:t xml:space="preserve">
6000 "Доход от реализации продукции и оказания услуг" </w:t>
      </w:r>
      <w:r>
        <w:br/>
      </w:r>
      <w:r>
        <w:rPr>
          <w:rFonts w:ascii="Times New Roman"/>
          <w:b w:val="false"/>
          <w:i w:val="false"/>
          <w:color w:val="000000"/>
          <w:sz w:val="28"/>
        </w:rPr>
        <w:t xml:space="preserve">
за _______________________ 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013"/>
        <w:gridCol w:w="1093"/>
        <w:gridCol w:w="813"/>
        <w:gridCol w:w="913"/>
        <w:gridCol w:w="933"/>
        <w:gridCol w:w="913"/>
        <w:gridCol w:w="973"/>
        <w:gridCol w:w="1733"/>
        <w:gridCol w:w="973"/>
        <w:gridCol w:w="613"/>
      </w:tblGrid>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счетов </w:t>
            </w:r>
            <w:r>
              <w:br/>
            </w:r>
            <w:r>
              <w:rPr>
                <w:rFonts w:ascii="Times New Roman"/>
                <w:b w:val="false"/>
                <w:i w:val="false"/>
                <w:color w:val="000000"/>
                <w:sz w:val="20"/>
              </w:rPr>
              <w:t xml:space="preserve">
_____________ </w:t>
            </w:r>
            <w:r>
              <w:br/>
            </w:r>
            <w:r>
              <w:rPr>
                <w:rFonts w:ascii="Times New Roman"/>
                <w:b w:val="false"/>
                <w:i w:val="false"/>
                <w:color w:val="000000"/>
                <w:sz w:val="20"/>
              </w:rPr>
              <w:t>
 </w:t>
            </w:r>
            <w:r>
              <w:br/>
            </w:r>
            <w:r>
              <w:rPr>
                <w:rFonts w:ascii="Times New Roman"/>
                <w:b w:val="false"/>
                <w:i w:val="false"/>
                <w:color w:val="000000"/>
                <w:sz w:val="20"/>
              </w:rPr>
              <w:t xml:space="preserve">
  В дебет </w:t>
            </w:r>
            <w:r>
              <w:br/>
            </w:r>
            <w:r>
              <w:rPr>
                <w:rFonts w:ascii="Times New Roman"/>
                <w:b w:val="false"/>
                <w:i w:val="false"/>
                <w:color w:val="000000"/>
                <w:sz w:val="20"/>
              </w:rPr>
              <w:t xml:space="preserve">
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"Готовая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r>
              <w:br/>
            </w:r>
            <w:r>
              <w:rPr>
                <w:rFonts w:ascii="Times New Roman"/>
                <w:b w:val="false"/>
                <w:i w:val="false"/>
                <w:color w:val="000000"/>
                <w:sz w:val="20"/>
              </w:rPr>
              <w:t xml:space="preserve">
"Товары"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2100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от реа- </w:t>
            </w:r>
            <w:r>
              <w:br/>
            </w:r>
            <w:r>
              <w:rPr>
                <w:rFonts w:ascii="Times New Roman"/>
                <w:b w:val="false"/>
                <w:i w:val="false"/>
                <w:color w:val="000000"/>
                <w:sz w:val="20"/>
              </w:rPr>
              <w:t xml:space="preserve">
лизации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и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услуг"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0" w:type="auto"/>
            <w:vMerge/>
            <w:tcBorders>
              <w:top w:val="nil"/>
              <w:left w:val="single" w:color="cfcfcf" w:sz="5"/>
              <w:bottom w:val="single" w:color="cfcfcf" w:sz="5"/>
              <w:right w:val="single" w:color="cfcfcf" w:sz="5"/>
            </w:tcBorders>
          </w:tc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r>
              <w:br/>
            </w:r>
            <w:r>
              <w:rPr>
                <w:rFonts w:ascii="Times New Roman"/>
                <w:b w:val="false"/>
                <w:i w:val="false"/>
                <w:color w:val="000000"/>
                <w:sz w:val="20"/>
              </w:rPr>
              <w:t xml:space="preserve">
"Денежные </w:t>
            </w:r>
            <w:r>
              <w:br/>
            </w:r>
            <w:r>
              <w:rPr>
                <w:rFonts w:ascii="Times New Roman"/>
                <w:b w:val="false"/>
                <w:i w:val="false"/>
                <w:color w:val="000000"/>
                <w:sz w:val="20"/>
              </w:rPr>
              <w:t xml:space="preserve">
средства в </w:t>
            </w:r>
            <w:r>
              <w:br/>
            </w:r>
            <w:r>
              <w:rPr>
                <w:rFonts w:ascii="Times New Roman"/>
                <w:b w:val="false"/>
                <w:i w:val="false"/>
                <w:color w:val="000000"/>
                <w:sz w:val="20"/>
              </w:rPr>
              <w:t xml:space="preserve">
кассе"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2100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r>
              <w:br/>
            </w:r>
            <w:r>
              <w:rPr>
                <w:rFonts w:ascii="Times New Roman"/>
                <w:b w:val="false"/>
                <w:i w:val="false"/>
                <w:color w:val="000000"/>
                <w:sz w:val="20"/>
              </w:rPr>
              <w:t xml:space="preserve">
"Денежные </w:t>
            </w:r>
            <w:r>
              <w:br/>
            </w:r>
            <w:r>
              <w:rPr>
                <w:rFonts w:ascii="Times New Roman"/>
                <w:b w:val="false"/>
                <w:i w:val="false"/>
                <w:color w:val="000000"/>
                <w:sz w:val="20"/>
              </w:rPr>
              <w:t xml:space="preserve">
средства на </w:t>
            </w:r>
            <w:r>
              <w:br/>
            </w:r>
            <w:r>
              <w:rPr>
                <w:rFonts w:ascii="Times New Roman"/>
                <w:b w:val="false"/>
                <w:i w:val="false"/>
                <w:color w:val="000000"/>
                <w:sz w:val="20"/>
              </w:rPr>
              <w:t xml:space="preserve">
текущих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счетах"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 "Прочая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"Прочие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обязательства"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"Прочие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обязательства"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r>
              <w:br/>
            </w:r>
            <w:r>
              <w:rPr>
                <w:rFonts w:ascii="Times New Roman"/>
                <w:b w:val="false"/>
                <w:i w:val="false"/>
                <w:color w:val="000000"/>
                <w:sz w:val="20"/>
              </w:rPr>
              <w:t xml:space="preserve">
"Резервы"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r>
              <w:br/>
            </w:r>
            <w:r>
              <w:rPr>
                <w:rFonts w:ascii="Times New Roman"/>
                <w:b w:val="false"/>
                <w:i w:val="false"/>
                <w:color w:val="000000"/>
                <w:sz w:val="20"/>
              </w:rPr>
              <w:t xml:space="preserve">
"Нераспре- </w:t>
            </w:r>
            <w:r>
              <w:br/>
            </w:r>
            <w:r>
              <w:rPr>
                <w:rFonts w:ascii="Times New Roman"/>
                <w:b w:val="false"/>
                <w:i w:val="false"/>
                <w:color w:val="000000"/>
                <w:sz w:val="20"/>
              </w:rPr>
              <w:t xml:space="preserve">
деленная </w:t>
            </w:r>
            <w:r>
              <w:br/>
            </w:r>
            <w:r>
              <w:rPr>
                <w:rFonts w:ascii="Times New Roman"/>
                <w:b w:val="false"/>
                <w:i w:val="false"/>
                <w:color w:val="000000"/>
                <w:sz w:val="20"/>
              </w:rPr>
              <w:t xml:space="preserve">
прибыль </w:t>
            </w:r>
            <w:r>
              <w:br/>
            </w:r>
            <w:r>
              <w:rPr>
                <w:rFonts w:ascii="Times New Roman"/>
                <w:b w:val="false"/>
                <w:i w:val="false"/>
                <w:color w:val="000000"/>
                <w:sz w:val="20"/>
              </w:rPr>
              <w:t xml:space="preserve">
(непокрытый </w:t>
            </w:r>
            <w:r>
              <w:br/>
            </w:r>
            <w:r>
              <w:rPr>
                <w:rFonts w:ascii="Times New Roman"/>
                <w:b w:val="false"/>
                <w:i w:val="false"/>
                <w:color w:val="000000"/>
                <w:sz w:val="20"/>
              </w:rPr>
              <w:t xml:space="preserve">
убыток)"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r>
              <w:br/>
            </w:r>
            <w:r>
              <w:rPr>
                <w:rFonts w:ascii="Times New Roman"/>
                <w:b w:val="false"/>
                <w:i w:val="false"/>
                <w:color w:val="000000"/>
                <w:sz w:val="20"/>
              </w:rPr>
              <w:t xml:space="preserve">
"Итоговая </w:t>
            </w:r>
            <w:r>
              <w:br/>
            </w:r>
            <w:r>
              <w:rPr>
                <w:rFonts w:ascii="Times New Roman"/>
                <w:b w:val="false"/>
                <w:i w:val="false"/>
                <w:color w:val="000000"/>
                <w:sz w:val="20"/>
              </w:rPr>
              <w:t xml:space="preserve">
прибыль </w:t>
            </w:r>
            <w:r>
              <w:br/>
            </w:r>
            <w:r>
              <w:rPr>
                <w:rFonts w:ascii="Times New Roman"/>
                <w:b w:val="false"/>
                <w:i w:val="false"/>
                <w:color w:val="000000"/>
                <w:sz w:val="20"/>
              </w:rPr>
              <w:t xml:space="preserve">
(итоговый </w:t>
            </w:r>
            <w:r>
              <w:br/>
            </w:r>
            <w:r>
              <w:rPr>
                <w:rFonts w:ascii="Times New Roman"/>
                <w:b w:val="false"/>
                <w:i w:val="false"/>
                <w:color w:val="000000"/>
                <w:sz w:val="20"/>
              </w:rPr>
              <w:t xml:space="preserve">
убыток)"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r>
              <w:br/>
            </w:r>
            <w:r>
              <w:rPr>
                <w:rFonts w:ascii="Times New Roman"/>
                <w:b w:val="false"/>
                <w:i w:val="false"/>
                <w:color w:val="000000"/>
                <w:sz w:val="20"/>
              </w:rPr>
              <w:t xml:space="preserve">
"Доход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продукции и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услуг"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r>
              <w:br/>
            </w:r>
            <w:r>
              <w:rPr>
                <w:rFonts w:ascii="Times New Roman"/>
                <w:b w:val="false"/>
                <w:i w:val="false"/>
                <w:color w:val="000000"/>
                <w:sz w:val="20"/>
              </w:rPr>
              <w:t xml:space="preserve">
"Себестоимость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продукции и </w:t>
            </w:r>
            <w:r>
              <w:br/>
            </w:r>
            <w:r>
              <w:rPr>
                <w:rFonts w:ascii="Times New Roman"/>
                <w:b w:val="false"/>
                <w:i w:val="false"/>
                <w:color w:val="000000"/>
                <w:sz w:val="20"/>
              </w:rPr>
              <w:t xml:space="preserve">
оказанных </w:t>
            </w:r>
            <w:r>
              <w:br/>
            </w:r>
            <w:r>
              <w:rPr>
                <w:rFonts w:ascii="Times New Roman"/>
                <w:b w:val="false"/>
                <w:i w:val="false"/>
                <w:color w:val="000000"/>
                <w:sz w:val="20"/>
              </w:rPr>
              <w:t xml:space="preserve">
услуг"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ративные </w:t>
            </w:r>
            <w:r>
              <w:br/>
            </w:r>
            <w:r>
              <w:rPr>
                <w:rFonts w:ascii="Times New Roman"/>
                <w:b w:val="false"/>
                <w:i w:val="false"/>
                <w:color w:val="000000"/>
                <w:sz w:val="20"/>
              </w:rPr>
              <w:t xml:space="preserve">
расходы"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r>
              <w:br/>
            </w:r>
            <w:r>
              <w:rPr>
                <w:rFonts w:ascii="Times New Roman"/>
                <w:b w:val="false"/>
                <w:i w:val="false"/>
                <w:color w:val="000000"/>
                <w:sz w:val="20"/>
              </w:rPr>
              <w:t xml:space="preserve">
"Прочие </w:t>
            </w:r>
            <w:r>
              <w:br/>
            </w:r>
            <w:r>
              <w:rPr>
                <w:rFonts w:ascii="Times New Roman"/>
                <w:b w:val="false"/>
                <w:i w:val="false"/>
                <w:color w:val="000000"/>
                <w:sz w:val="20"/>
              </w:rPr>
              <w:t xml:space="preserve">
расходы"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r>
              <w:br/>
            </w:r>
            <w:r>
              <w:rPr>
                <w:rFonts w:ascii="Times New Roman"/>
                <w:b w:val="false"/>
                <w:i w:val="false"/>
                <w:color w:val="000000"/>
                <w:sz w:val="20"/>
              </w:rPr>
              <w:t xml:space="preserve">
"Основное </w:t>
            </w:r>
            <w:r>
              <w:br/>
            </w:r>
            <w:r>
              <w:rPr>
                <w:rFonts w:ascii="Times New Roman"/>
                <w:b w:val="false"/>
                <w:i w:val="false"/>
                <w:color w:val="000000"/>
                <w:sz w:val="20"/>
              </w:rPr>
              <w:t xml:space="preserve">
производство"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счетам подразделов </w:t>
      </w:r>
      <w:r>
        <w:br/>
      </w:r>
      <w:r>
        <w:rPr>
          <w:rFonts w:ascii="Times New Roman"/>
          <w:b w:val="false"/>
          <w:i w:val="false"/>
          <w:color w:val="000000"/>
          <w:sz w:val="28"/>
        </w:rPr>
        <w:t xml:space="preserve">
           6100 "Доходы от финансирования", 6200 "Прочие доходы" </w:t>
      </w:r>
    </w:p>
    <w:p>
      <w:pPr>
        <w:spacing w:after="0"/>
        <w:ind w:left="0"/>
        <w:jc w:val="both"/>
      </w:pPr>
      <w:r>
        <w:rPr>
          <w:rFonts w:ascii="Times New Roman"/>
          <w:b w:val="false"/>
          <w:i w:val="false"/>
          <w:color w:val="000000"/>
          <w:sz w:val="28"/>
        </w:rPr>
        <w:t xml:space="preserve">                                                            Таблица 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523"/>
        <w:gridCol w:w="2277"/>
        <w:gridCol w:w="2123"/>
        <w:gridCol w:w="2566"/>
        <w:gridCol w:w="2759"/>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Счета </w:t>
            </w:r>
            <w:r>
              <w:br/>
            </w:r>
            <w:r>
              <w:rPr>
                <w:rFonts w:ascii="Times New Roman"/>
                <w:b w:val="false"/>
                <w:i w:val="false"/>
                <w:color w:val="000000"/>
                <w:sz w:val="20"/>
              </w:rPr>
              <w:t xml:space="preserve">
подраздела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 </w:t>
            </w:r>
            <w:r>
              <w:br/>
            </w:r>
            <w:r>
              <w:rPr>
                <w:rFonts w:ascii="Times New Roman"/>
                <w:b w:val="false"/>
                <w:i w:val="false"/>
                <w:color w:val="000000"/>
                <w:sz w:val="20"/>
              </w:rPr>
              <w:t xml:space="preserve">
за месяц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6020 "Возврат проданной продукции", </w:t>
      </w:r>
      <w:r>
        <w:br/>
      </w:r>
      <w:r>
        <w:rPr>
          <w:rFonts w:ascii="Times New Roman"/>
          <w:b w:val="false"/>
          <w:i w:val="false"/>
          <w:color w:val="000000"/>
          <w:sz w:val="28"/>
        </w:rPr>
        <w:t xml:space="preserve">
                         6030 "Скидки с цены и продаж" </w:t>
      </w:r>
    </w:p>
    <w:p>
      <w:pPr>
        <w:spacing w:after="0"/>
        <w:ind w:left="0"/>
        <w:jc w:val="both"/>
      </w:pPr>
      <w:r>
        <w:rPr>
          <w:rFonts w:ascii="Times New Roman"/>
          <w:b w:val="false"/>
          <w:i w:val="false"/>
          <w:color w:val="000000"/>
          <w:sz w:val="28"/>
        </w:rPr>
        <w:t xml:space="preserve">                                                            Таблица 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523"/>
        <w:gridCol w:w="2277"/>
        <w:gridCol w:w="2123"/>
        <w:gridCol w:w="2566"/>
        <w:gridCol w:w="2759"/>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Счета </w:t>
            </w:r>
            <w:r>
              <w:br/>
            </w:r>
            <w:r>
              <w:rPr>
                <w:rFonts w:ascii="Times New Roman"/>
                <w:b w:val="false"/>
                <w:i w:val="false"/>
                <w:color w:val="000000"/>
                <w:sz w:val="20"/>
              </w:rPr>
              <w:t xml:space="preserve">
подраздела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 </w:t>
            </w:r>
            <w:r>
              <w:br/>
            </w:r>
            <w:r>
              <w:rPr>
                <w:rFonts w:ascii="Times New Roman"/>
                <w:b w:val="false"/>
                <w:i w:val="false"/>
                <w:color w:val="000000"/>
                <w:sz w:val="20"/>
              </w:rPr>
              <w:t xml:space="preserve">
за месяц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7010 "Себестоимость реализованной продукции и оказанных услуг" </w:t>
      </w:r>
    </w:p>
    <w:p>
      <w:pPr>
        <w:spacing w:after="0"/>
        <w:ind w:left="0"/>
        <w:jc w:val="both"/>
      </w:pPr>
      <w:r>
        <w:rPr>
          <w:rFonts w:ascii="Times New Roman"/>
          <w:b w:val="false"/>
          <w:i w:val="false"/>
          <w:color w:val="000000"/>
          <w:sz w:val="28"/>
        </w:rPr>
        <w:t xml:space="preserve">                                                               Таблица 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523"/>
        <w:gridCol w:w="2277"/>
        <w:gridCol w:w="2123"/>
        <w:gridCol w:w="2566"/>
        <w:gridCol w:w="2759"/>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Счета </w:t>
            </w:r>
            <w:r>
              <w:br/>
            </w:r>
            <w:r>
              <w:rPr>
                <w:rFonts w:ascii="Times New Roman"/>
                <w:b w:val="false"/>
                <w:i w:val="false"/>
                <w:color w:val="000000"/>
                <w:sz w:val="20"/>
              </w:rPr>
              <w:t xml:space="preserve">
подраздела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 </w:t>
            </w:r>
            <w:r>
              <w:br/>
            </w:r>
            <w:r>
              <w:rPr>
                <w:rFonts w:ascii="Times New Roman"/>
                <w:b w:val="false"/>
                <w:i w:val="false"/>
                <w:color w:val="000000"/>
                <w:sz w:val="20"/>
              </w:rPr>
              <w:t xml:space="preserve">
за месяц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 Обобщенные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333"/>
        <w:gridCol w:w="3253"/>
        <w:gridCol w:w="483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Готовая продукция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плановой </w:t>
            </w:r>
            <w:r>
              <w:br/>
            </w:r>
            <w:r>
              <w:rPr>
                <w:rFonts w:ascii="Times New Roman"/>
                <w:b w:val="false"/>
                <w:i w:val="false"/>
                <w:color w:val="000000"/>
                <w:sz w:val="20"/>
              </w:rPr>
              <w:t xml:space="preserve">
себестоимости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фактической </w:t>
            </w:r>
            <w:r>
              <w:br/>
            </w:r>
            <w:r>
              <w:rPr>
                <w:rFonts w:ascii="Times New Roman"/>
                <w:b w:val="false"/>
                <w:i w:val="false"/>
                <w:color w:val="000000"/>
                <w:sz w:val="20"/>
              </w:rPr>
              <w:t xml:space="preserve">
себестоимости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w:t>
            </w:r>
            <w:r>
              <w:br/>
            </w:r>
            <w:r>
              <w:rPr>
                <w:rFonts w:ascii="Times New Roman"/>
                <w:b w:val="false"/>
                <w:i w:val="false"/>
                <w:color w:val="000000"/>
                <w:sz w:val="20"/>
              </w:rPr>
              <w:t xml:space="preserve">
начало месяца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(стр. 1 + 2 + 3)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Отпущено на </w:t>
            </w:r>
            <w:r>
              <w:br/>
            </w:r>
            <w:r>
              <w:rPr>
                <w:rFonts w:ascii="Times New Roman"/>
                <w:b w:val="false"/>
                <w:i w:val="false"/>
                <w:color w:val="000000"/>
                <w:sz w:val="20"/>
              </w:rPr>
              <w:t xml:space="preserve">
сторону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Израсходовано </w:t>
            </w:r>
            <w:r>
              <w:br/>
            </w:r>
            <w:r>
              <w:rPr>
                <w:rFonts w:ascii="Times New Roman"/>
                <w:b w:val="false"/>
                <w:i w:val="false"/>
                <w:color w:val="000000"/>
                <w:sz w:val="20"/>
              </w:rPr>
              <w:t xml:space="preserve">
без отражения </w:t>
            </w:r>
            <w:r>
              <w:br/>
            </w:r>
            <w:r>
              <w:rPr>
                <w:rFonts w:ascii="Times New Roman"/>
                <w:b w:val="false"/>
                <w:i w:val="false"/>
                <w:color w:val="000000"/>
                <w:sz w:val="20"/>
              </w:rPr>
              <w:t xml:space="preserve">
по реализации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отношения </w:t>
            </w:r>
            <w:r>
              <w:br/>
            </w:r>
            <w:r>
              <w:rPr>
                <w:rFonts w:ascii="Times New Roman"/>
                <w:b w:val="false"/>
                <w:i w:val="false"/>
                <w:color w:val="000000"/>
                <w:sz w:val="20"/>
              </w:rPr>
              <w:t xml:space="preserve">
фактической </w:t>
            </w:r>
            <w:r>
              <w:br/>
            </w:r>
            <w:r>
              <w:rPr>
                <w:rFonts w:ascii="Times New Roman"/>
                <w:b w:val="false"/>
                <w:i w:val="false"/>
                <w:color w:val="000000"/>
                <w:sz w:val="20"/>
              </w:rPr>
              <w:t xml:space="preserve">
себестоимости </w:t>
            </w:r>
            <w:r>
              <w:br/>
            </w:r>
            <w:r>
              <w:rPr>
                <w:rFonts w:ascii="Times New Roman"/>
                <w:b w:val="false"/>
                <w:i w:val="false"/>
                <w:color w:val="000000"/>
                <w:sz w:val="20"/>
              </w:rPr>
              <w:t xml:space="preserve">
остатка и </w:t>
            </w:r>
            <w:r>
              <w:br/>
            </w:r>
            <w:r>
              <w:rPr>
                <w:rFonts w:ascii="Times New Roman"/>
                <w:b w:val="false"/>
                <w:i w:val="false"/>
                <w:color w:val="000000"/>
                <w:sz w:val="20"/>
              </w:rPr>
              <w:t xml:space="preserve">
поступления </w:t>
            </w:r>
            <w:r>
              <w:br/>
            </w:r>
            <w:r>
              <w:rPr>
                <w:rFonts w:ascii="Times New Roman"/>
                <w:b w:val="false"/>
                <w:i w:val="false"/>
                <w:color w:val="000000"/>
                <w:sz w:val="20"/>
              </w:rPr>
              <w:t xml:space="preserve">
к плановой </w:t>
            </w:r>
            <w:r>
              <w:br/>
            </w:r>
            <w:r>
              <w:rPr>
                <w:rFonts w:ascii="Times New Roman"/>
                <w:b w:val="false"/>
                <w:i w:val="false"/>
                <w:color w:val="000000"/>
                <w:sz w:val="20"/>
              </w:rPr>
              <w:t xml:space="preserve">
себестоимости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w:t>
            </w:r>
            <w:r>
              <w:br/>
            </w:r>
            <w:r>
              <w:rPr>
                <w:rFonts w:ascii="Times New Roman"/>
                <w:b w:val="false"/>
                <w:i w:val="false"/>
                <w:color w:val="000000"/>
                <w:sz w:val="20"/>
              </w:rPr>
              <w:t xml:space="preserve">
конец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(стр.4 - стр.5 - </w:t>
            </w:r>
            <w:r>
              <w:br/>
            </w:r>
            <w:r>
              <w:rPr>
                <w:rFonts w:ascii="Times New Roman"/>
                <w:b w:val="false"/>
                <w:i w:val="false"/>
                <w:color w:val="000000"/>
                <w:sz w:val="20"/>
              </w:rPr>
              <w:t xml:space="preserve">
стр.6 + стр.7)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В Главной книге суммы оборотов отражены  "___"__________200__года. </w:t>
      </w:r>
    </w:p>
    <w:p>
      <w:pPr>
        <w:spacing w:after="0"/>
        <w:ind w:left="0"/>
        <w:jc w:val="both"/>
      </w:pPr>
      <w:r>
        <w:rPr>
          <w:rFonts w:ascii="Times New Roman"/>
          <w:b w:val="false"/>
          <w:i w:val="false"/>
          <w:color w:val="000000"/>
          <w:sz w:val="28"/>
        </w:rPr>
        <w:t xml:space="preserve">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11 предназначен для учета операций по кредиту счетов подразделов и групп счетов 1320 "Готовая продукция", 1330 "Товары", 1200 "Краткосрочная дебиторская задолженность", 2100 "Долгосрочная дебиторская задолженность" и 6000 "Доход от реализации продукции и оказания услуг". </w:t>
      </w:r>
      <w:r>
        <w:br/>
      </w:r>
      <w:r>
        <w:rPr>
          <w:rFonts w:ascii="Times New Roman"/>
          <w:b w:val="false"/>
          <w:i w:val="false"/>
          <w:color w:val="000000"/>
          <w:sz w:val="28"/>
        </w:rPr>
        <w:t xml:space="preserve">
      В журнале-ордере по строке "Итого" и графе 10 "Итого по кредиту" отражаются итоговые суммы кредитовых оборотов в разрезе синтетических счетов. </w:t>
      </w:r>
      <w:r>
        <w:br/>
      </w:r>
      <w:r>
        <w:rPr>
          <w:rFonts w:ascii="Times New Roman"/>
          <w:b w:val="false"/>
          <w:i w:val="false"/>
          <w:color w:val="000000"/>
          <w:sz w:val="28"/>
        </w:rPr>
        <w:t xml:space="preserve">
      В журнале-ордере имеется раздел, предназначенный для аналитического учета доходов и расходов от основной деятельности. </w:t>
      </w:r>
      <w:r>
        <w:br/>
      </w:r>
      <w:r>
        <w:rPr>
          <w:rFonts w:ascii="Times New Roman"/>
          <w:b w:val="false"/>
          <w:i w:val="false"/>
          <w:color w:val="000000"/>
          <w:sz w:val="28"/>
        </w:rPr>
        <w:t xml:space="preserve">
Аналитический учет ведется в разрезе синтетических счетов подразделов и счетов 6000 "Доход от реализации продукции и оказания услуг", и 7010 "Себестоимость реализованной продукции и оказанных услуг". По каждому синтетическому счету доходов от основной деятельности, возвратов проданных товаров и скидки с продаж, с цены и расходов по основной деятельности и в целом по подразделам 6000 и 7000 (строка "Итого") отражаются сальдо на начало месяца, оборот за месяц по синтетическим счетам подразделов 6000 соответственно - по кредиту, 7010 - по дебету и сальдо по ним на конец месяца (графа З "Сальдо на конец месяца"). Данные аналитического учета используются для заполнения таблицы "Расчет чистого дохода". </w:t>
      </w:r>
      <w:r>
        <w:br/>
      </w:r>
      <w:r>
        <w:rPr>
          <w:rFonts w:ascii="Times New Roman"/>
          <w:b w:val="false"/>
          <w:i w:val="false"/>
          <w:color w:val="000000"/>
          <w:sz w:val="28"/>
        </w:rPr>
        <w:t xml:space="preserve">
      Для определения фактической себестоимости реализованной готовой продукции, а также оценки остатков готовой продукции на складах на конец месяца по фактической себестоимости предназначена таблица А "Обобщенные данные". </w:t>
      </w:r>
      <w:r>
        <w:br/>
      </w:r>
      <w:r>
        <w:rPr>
          <w:rFonts w:ascii="Times New Roman"/>
          <w:b w:val="false"/>
          <w:i w:val="false"/>
          <w:color w:val="000000"/>
          <w:sz w:val="28"/>
        </w:rPr>
        <w:t xml:space="preserve">
      В таблице А "Обобщенные данные" в графе "фактической себестоимости" по строке 4 "Итого" отражаются: общая сумма остатков готовой продукции на начало месяца, готовой продукции собственного производства и прочих поступлений (излишки, выявленные при инвентаризации и др.) готовой продукции за месяц (строка 1 + строка 2 + строка 3), по строкам 5 и 6 - стоимость реализованной (отпущенной на сторону) готовой продукции и израсходованной по другим направлениям использования (на общие и административные нужды, вспомогательные производства, выявленные недостачи и др.). </w:t>
      </w:r>
      <w:r>
        <w:br/>
      </w:r>
      <w:r>
        <w:rPr>
          <w:rFonts w:ascii="Times New Roman"/>
          <w:b w:val="false"/>
          <w:i w:val="false"/>
          <w:color w:val="000000"/>
          <w:sz w:val="28"/>
        </w:rPr>
        <w:t xml:space="preserve">
      По строке 7 "стоимость возврата товаров" отражаются сумма возврата товаров. </w:t>
      </w:r>
      <w:r>
        <w:br/>
      </w:r>
      <w:r>
        <w:rPr>
          <w:rFonts w:ascii="Times New Roman"/>
          <w:b w:val="false"/>
          <w:i w:val="false"/>
          <w:color w:val="000000"/>
          <w:sz w:val="28"/>
        </w:rPr>
        <w:t xml:space="preserve">
      Строка 8 "Остаток на конец отчетного периода, исчисляется по формуле: остаток на начало периода + поступления - отпуск на сторону и расход без отражения по реализации". </w:t>
      </w:r>
    </w:p>
    <w:bookmarkStart w:name="z23" w:id="21"/>
    <w:p>
      <w:pPr>
        <w:spacing w:after="0"/>
        <w:ind w:left="0"/>
        <w:jc w:val="both"/>
      </w:pPr>
      <w:r>
        <w:rPr>
          <w:rFonts w:ascii="Times New Roman"/>
          <w:b w:val="false"/>
          <w:i w:val="false"/>
          <w:color w:val="000000"/>
          <w:sz w:val="28"/>
        </w:rPr>
        <w:t xml:space="preserve">
Форма 16 </w:t>
      </w:r>
    </w:p>
    <w:bookmarkEnd w:id="21"/>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12 </w:t>
      </w:r>
      <w:r>
        <w:br/>
      </w:r>
      <w:r>
        <w:rPr>
          <w:rFonts w:ascii="Times New Roman"/>
          <w:b w:val="false"/>
          <w:i w:val="false"/>
          <w:color w:val="000000"/>
          <w:sz w:val="28"/>
        </w:rPr>
        <w:t xml:space="preserve">
по кредиту счетов подразделов </w:t>
      </w:r>
      <w:r>
        <w:br/>
      </w:r>
      <w:r>
        <w:rPr>
          <w:rFonts w:ascii="Times New Roman"/>
          <w:b w:val="false"/>
          <w:i w:val="false"/>
          <w:color w:val="000000"/>
          <w:sz w:val="28"/>
        </w:rPr>
        <w:t xml:space="preserve">
1100 "Краткосрочные финансовые инвестиции", </w:t>
      </w:r>
      <w:r>
        <w:br/>
      </w:r>
      <w:r>
        <w:rPr>
          <w:rFonts w:ascii="Times New Roman"/>
          <w:b w:val="false"/>
          <w:i w:val="false"/>
          <w:color w:val="000000"/>
          <w:sz w:val="28"/>
        </w:rPr>
        <w:t xml:space="preserve">
2000 "Долгосрочные финансовые инвестиции", </w:t>
      </w:r>
      <w:r>
        <w:br/>
      </w:r>
      <w:r>
        <w:rPr>
          <w:rFonts w:ascii="Times New Roman"/>
          <w:b w:val="false"/>
          <w:i w:val="false"/>
          <w:color w:val="000000"/>
          <w:sz w:val="28"/>
        </w:rPr>
        <w:t xml:space="preserve">
2200 "Инвестиции, учитываемые методом долевого участия", </w:t>
      </w:r>
      <w:r>
        <w:br/>
      </w:r>
      <w:r>
        <w:rPr>
          <w:rFonts w:ascii="Times New Roman"/>
          <w:b w:val="false"/>
          <w:i w:val="false"/>
          <w:color w:val="000000"/>
          <w:sz w:val="28"/>
        </w:rPr>
        <w:t xml:space="preserve">
2300 "Инвестиции в недвижимость", </w:t>
      </w:r>
      <w:r>
        <w:br/>
      </w:r>
      <w:r>
        <w:rPr>
          <w:rFonts w:ascii="Times New Roman"/>
          <w:b w:val="false"/>
          <w:i w:val="false"/>
          <w:color w:val="000000"/>
          <w:sz w:val="28"/>
        </w:rPr>
        <w:t xml:space="preserve">
2400 "Основные средства", 2700 "Нематериальные активы", </w:t>
      </w:r>
      <w:r>
        <w:br/>
      </w:r>
      <w:r>
        <w:rPr>
          <w:rFonts w:ascii="Times New Roman"/>
          <w:b w:val="false"/>
          <w:i w:val="false"/>
          <w:color w:val="000000"/>
          <w:sz w:val="28"/>
        </w:rPr>
        <w:t xml:space="preserve">
6100 "Доходы от финансирования", 6200 "Прочие доходы", </w:t>
      </w:r>
      <w:r>
        <w:br/>
      </w:r>
      <w:r>
        <w:rPr>
          <w:rFonts w:ascii="Times New Roman"/>
          <w:b w:val="false"/>
          <w:i w:val="false"/>
          <w:color w:val="000000"/>
          <w:sz w:val="28"/>
        </w:rPr>
        <w:t xml:space="preserve">
6300 "Доходы, связанные с прекращаемой деятельностью", </w:t>
      </w:r>
      <w:r>
        <w:br/>
      </w:r>
      <w:r>
        <w:rPr>
          <w:rFonts w:ascii="Times New Roman"/>
          <w:b w:val="false"/>
          <w:i w:val="false"/>
          <w:color w:val="000000"/>
          <w:sz w:val="28"/>
        </w:rPr>
        <w:t xml:space="preserve">
6400 "Доля прибыли организаций, учитываемых по методу долевого участия" </w:t>
      </w:r>
      <w:r>
        <w:br/>
      </w:r>
      <w:r>
        <w:rPr>
          <w:rFonts w:ascii="Times New Roman"/>
          <w:b w:val="false"/>
          <w:i w:val="false"/>
          <w:color w:val="000000"/>
          <w:sz w:val="28"/>
        </w:rPr>
        <w:t xml:space="preserve">
за___________________________200__года.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0"/>
        <w:gridCol w:w="911"/>
        <w:gridCol w:w="1005"/>
        <w:gridCol w:w="780"/>
        <w:gridCol w:w="668"/>
        <w:gridCol w:w="874"/>
        <w:gridCol w:w="837"/>
        <w:gridCol w:w="893"/>
        <w:gridCol w:w="912"/>
        <w:gridCol w:w="930"/>
      </w:tblGrid>
      <w:tr>
        <w:trPr>
          <w:trHeight w:val="30" w:hRule="atLeast"/>
        </w:trPr>
        <w:tc>
          <w:tcPr>
            <w:tcW w:w="5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счетов </w:t>
            </w:r>
            <w:r>
              <w:br/>
            </w:r>
            <w:r>
              <w:rPr>
                <w:rFonts w:ascii="Times New Roman"/>
                <w:b w:val="false"/>
                <w:i w:val="false"/>
                <w:color w:val="000000"/>
                <w:sz w:val="20"/>
              </w:rPr>
              <w:t xml:space="preserve">
_____________________ </w:t>
            </w:r>
            <w:r>
              <w:br/>
            </w:r>
            <w:r>
              <w:rPr>
                <w:rFonts w:ascii="Times New Roman"/>
                <w:b w:val="false"/>
                <w:i w:val="false"/>
                <w:color w:val="000000"/>
                <w:sz w:val="20"/>
              </w:rPr>
              <w:t>
 </w:t>
            </w:r>
            <w:r>
              <w:br/>
            </w:r>
            <w:r>
              <w:rPr>
                <w:rFonts w:ascii="Times New Roman"/>
                <w:b w:val="false"/>
                <w:i w:val="false"/>
                <w:color w:val="000000"/>
                <w:sz w:val="20"/>
              </w:rPr>
              <w:t xml:space="preserve">
  В дебет счетов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подраздела </w:t>
            </w:r>
            <w:r>
              <w:br/>
            </w:r>
            <w:r>
              <w:rPr>
                <w:rFonts w:ascii="Times New Roman"/>
                <w:b w:val="false"/>
                <w:i w:val="false"/>
                <w:color w:val="000000"/>
                <w:sz w:val="20"/>
              </w:rPr>
              <w:t xml:space="preserve">
2400 </w:t>
            </w:r>
            <w:r>
              <w:br/>
            </w:r>
            <w:r>
              <w:rPr>
                <w:rFonts w:ascii="Times New Roman"/>
                <w:b w:val="false"/>
                <w:i w:val="false"/>
                <w:color w:val="000000"/>
                <w:sz w:val="20"/>
              </w:rPr>
              <w:t xml:space="preserve">
"Основные </w:t>
            </w:r>
            <w:r>
              <w:br/>
            </w:r>
            <w:r>
              <w:rPr>
                <w:rFonts w:ascii="Times New Roman"/>
                <w:b w:val="false"/>
                <w:i w:val="false"/>
                <w:color w:val="000000"/>
                <w:sz w:val="20"/>
              </w:rPr>
              <w:t xml:space="preserve">
средства"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подраздела </w:t>
            </w:r>
            <w:r>
              <w:br/>
            </w:r>
            <w:r>
              <w:rPr>
                <w:rFonts w:ascii="Times New Roman"/>
                <w:b w:val="false"/>
                <w:i w:val="false"/>
                <w:color w:val="000000"/>
                <w:sz w:val="20"/>
              </w:rPr>
              <w:t xml:space="preserve">
2500 </w:t>
            </w:r>
            <w:r>
              <w:br/>
            </w:r>
            <w:r>
              <w:rPr>
                <w:rFonts w:ascii="Times New Roman"/>
                <w:b w:val="false"/>
                <w:i w:val="false"/>
                <w:color w:val="000000"/>
                <w:sz w:val="20"/>
              </w:rPr>
              <w:t xml:space="preserve">
"Биологичес- </w:t>
            </w:r>
            <w:r>
              <w:br/>
            </w:r>
            <w:r>
              <w:rPr>
                <w:rFonts w:ascii="Times New Roman"/>
                <w:b w:val="false"/>
                <w:i w:val="false"/>
                <w:color w:val="000000"/>
                <w:sz w:val="20"/>
              </w:rPr>
              <w:t xml:space="preserve">
кие активы"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подраздела </w:t>
            </w:r>
            <w:r>
              <w:br/>
            </w:r>
            <w:r>
              <w:rPr>
                <w:rFonts w:ascii="Times New Roman"/>
                <w:b w:val="false"/>
                <w:i w:val="false"/>
                <w:color w:val="000000"/>
                <w:sz w:val="20"/>
              </w:rPr>
              <w:t xml:space="preserve">
2700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ные активы" </w:t>
            </w:r>
          </w:p>
        </w:tc>
      </w:tr>
      <w:tr>
        <w:trPr>
          <w:trHeight w:val="30" w:hRule="atLeast"/>
        </w:trPr>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"Денежные </w:t>
            </w:r>
            <w:r>
              <w:br/>
            </w:r>
            <w:r>
              <w:rPr>
                <w:rFonts w:ascii="Times New Roman"/>
                <w:b w:val="false"/>
                <w:i w:val="false"/>
                <w:color w:val="000000"/>
                <w:sz w:val="20"/>
              </w:rPr>
              <w:t xml:space="preserve">
средства в кассе"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"Денежные </w:t>
            </w:r>
            <w:r>
              <w:br/>
            </w:r>
            <w:r>
              <w:rPr>
                <w:rFonts w:ascii="Times New Roman"/>
                <w:b w:val="false"/>
                <w:i w:val="false"/>
                <w:color w:val="000000"/>
                <w:sz w:val="20"/>
              </w:rPr>
              <w:t xml:space="preserve">
средства на текущих </w:t>
            </w:r>
            <w:r>
              <w:br/>
            </w:r>
            <w:r>
              <w:rPr>
                <w:rFonts w:ascii="Times New Roman"/>
                <w:b w:val="false"/>
                <w:i w:val="false"/>
                <w:color w:val="000000"/>
                <w:sz w:val="20"/>
              </w:rPr>
              <w:t xml:space="preserve">
банковских счетах"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Счета раздела 1100 </w:t>
            </w:r>
            <w:r>
              <w:br/>
            </w:r>
            <w:r>
              <w:rPr>
                <w:rFonts w:ascii="Times New Roman"/>
                <w:b w:val="false"/>
                <w:i w:val="false"/>
                <w:color w:val="000000"/>
                <w:sz w:val="20"/>
              </w:rPr>
              <w:t xml:space="preserve">
"Краткосрочные финансовые </w:t>
            </w:r>
            <w:r>
              <w:br/>
            </w:r>
            <w:r>
              <w:rPr>
                <w:rFonts w:ascii="Times New Roman"/>
                <w:b w:val="false"/>
                <w:i w:val="false"/>
                <w:color w:val="000000"/>
                <w:sz w:val="20"/>
              </w:rPr>
              <w:t xml:space="preserve">
инвестиции"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"Краткосрочная </w:t>
            </w:r>
            <w:r>
              <w:br/>
            </w:r>
            <w:r>
              <w:rPr>
                <w:rFonts w:ascii="Times New Roman"/>
                <w:b w:val="false"/>
                <w:i w:val="false"/>
                <w:color w:val="000000"/>
                <w:sz w:val="20"/>
              </w:rPr>
              <w:t xml:space="preserve">
дебиторская задолженность"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121Х "Счета к получению"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"Краткосрочная </w:t>
            </w:r>
            <w:r>
              <w:br/>
            </w:r>
            <w:r>
              <w:rPr>
                <w:rFonts w:ascii="Times New Roman"/>
                <w:b w:val="false"/>
                <w:i w:val="false"/>
                <w:color w:val="000000"/>
                <w:sz w:val="20"/>
              </w:rPr>
              <w:t xml:space="preserve">
дебиторская задолженность </w:t>
            </w:r>
            <w:r>
              <w:br/>
            </w:r>
            <w:r>
              <w:rPr>
                <w:rFonts w:ascii="Times New Roman"/>
                <w:b w:val="false"/>
                <w:i w:val="false"/>
                <w:color w:val="000000"/>
                <w:sz w:val="20"/>
              </w:rPr>
              <w:t xml:space="preserve">
дочерних организаций"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"Краткосрочная </w:t>
            </w:r>
            <w:r>
              <w:br/>
            </w:r>
            <w:r>
              <w:rPr>
                <w:rFonts w:ascii="Times New Roman"/>
                <w:b w:val="false"/>
                <w:i w:val="false"/>
                <w:color w:val="000000"/>
                <w:sz w:val="20"/>
              </w:rPr>
              <w:t xml:space="preserve">
дебиторская задолженность </w:t>
            </w:r>
            <w:r>
              <w:br/>
            </w:r>
            <w:r>
              <w:rPr>
                <w:rFonts w:ascii="Times New Roman"/>
                <w:b w:val="false"/>
                <w:i w:val="false"/>
                <w:color w:val="000000"/>
                <w:sz w:val="20"/>
              </w:rPr>
              <w:t xml:space="preserve">
ассоциированных и </w:t>
            </w:r>
            <w:r>
              <w:br/>
            </w:r>
            <w:r>
              <w:rPr>
                <w:rFonts w:ascii="Times New Roman"/>
                <w:b w:val="false"/>
                <w:i w:val="false"/>
                <w:color w:val="000000"/>
                <w:sz w:val="20"/>
              </w:rPr>
              <w:t xml:space="preserve">
совместных организаций"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"Краткосрочные </w:t>
            </w:r>
            <w:r>
              <w:br/>
            </w:r>
            <w:r>
              <w:rPr>
                <w:rFonts w:ascii="Times New Roman"/>
                <w:b w:val="false"/>
                <w:i w:val="false"/>
                <w:color w:val="000000"/>
                <w:sz w:val="20"/>
              </w:rPr>
              <w:t xml:space="preserve">
вознаграждения к </w:t>
            </w:r>
            <w:r>
              <w:br/>
            </w:r>
            <w:r>
              <w:rPr>
                <w:rFonts w:ascii="Times New Roman"/>
                <w:b w:val="false"/>
                <w:i w:val="false"/>
                <w:color w:val="000000"/>
                <w:sz w:val="20"/>
              </w:rPr>
              <w:t xml:space="preserve">
получению"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"Долгосрочная дебиторская задолженность"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"Долгосрочная задолженность покупателей и заказчиков"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"Долгосрочная дебиторская задолженность дочерних организаций"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"Долгосрочная дебиторская задолженность ассоциированных и совместных организаций"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 "Долгосрочные вознаграждения </w:t>
            </w:r>
            <w:r>
              <w:br/>
            </w:r>
            <w:r>
              <w:rPr>
                <w:rFonts w:ascii="Times New Roman"/>
                <w:b w:val="false"/>
                <w:i w:val="false"/>
                <w:color w:val="000000"/>
                <w:sz w:val="20"/>
              </w:rPr>
              <w:t xml:space="preserve">
к получению"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подразделу 2100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"Основные средства"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241Х "Здания"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241Х "Земля и здания"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241Х "Машинное </w:t>
            </w:r>
            <w:r>
              <w:br/>
            </w:r>
            <w:r>
              <w:rPr>
                <w:rFonts w:ascii="Times New Roman"/>
                <w:b w:val="false"/>
                <w:i w:val="false"/>
                <w:color w:val="000000"/>
                <w:sz w:val="20"/>
              </w:rPr>
              <w:t xml:space="preserve">
оборудование"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241Х "Суда"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241Х "Самолеты"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241Х "Автотранспортные </w:t>
            </w:r>
            <w:r>
              <w:br/>
            </w:r>
            <w:r>
              <w:rPr>
                <w:rFonts w:ascii="Times New Roman"/>
                <w:b w:val="false"/>
                <w:i w:val="false"/>
                <w:color w:val="000000"/>
                <w:sz w:val="20"/>
              </w:rPr>
              <w:t xml:space="preserve">
средства"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241Х "Мебель и </w:t>
            </w:r>
            <w:r>
              <w:br/>
            </w:r>
            <w:r>
              <w:rPr>
                <w:rFonts w:ascii="Times New Roman"/>
                <w:b w:val="false"/>
                <w:i w:val="false"/>
                <w:color w:val="000000"/>
                <w:sz w:val="20"/>
              </w:rPr>
              <w:t xml:space="preserve">
движимость, соединенная </w:t>
            </w:r>
            <w:r>
              <w:br/>
            </w:r>
            <w:r>
              <w:rPr>
                <w:rFonts w:ascii="Times New Roman"/>
                <w:b w:val="false"/>
                <w:i w:val="false"/>
                <w:color w:val="000000"/>
                <w:sz w:val="20"/>
              </w:rPr>
              <w:t xml:space="preserve">
с недвижимостью"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241Х "Офисное </w:t>
            </w:r>
            <w:r>
              <w:br/>
            </w:r>
            <w:r>
              <w:rPr>
                <w:rFonts w:ascii="Times New Roman"/>
                <w:b w:val="false"/>
                <w:i w:val="false"/>
                <w:color w:val="000000"/>
                <w:sz w:val="20"/>
              </w:rPr>
              <w:t xml:space="preserve">
оборудование"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группе </w:t>
            </w:r>
            <w:r>
              <w:br/>
            </w:r>
            <w:r>
              <w:rPr>
                <w:rFonts w:ascii="Times New Roman"/>
                <w:b w:val="false"/>
                <w:i w:val="false"/>
                <w:color w:val="000000"/>
                <w:sz w:val="20"/>
              </w:rPr>
              <w:t xml:space="preserve">
счетов 2410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 "Амортизация </w:t>
            </w:r>
            <w:r>
              <w:br/>
            </w:r>
            <w:r>
              <w:rPr>
                <w:rFonts w:ascii="Times New Roman"/>
                <w:b w:val="false"/>
                <w:i w:val="false"/>
                <w:color w:val="000000"/>
                <w:sz w:val="20"/>
              </w:rPr>
              <w:t xml:space="preserve">
основных средств"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242Х "Амортизация </w:t>
            </w:r>
            <w:r>
              <w:br/>
            </w:r>
            <w:r>
              <w:rPr>
                <w:rFonts w:ascii="Times New Roman"/>
                <w:b w:val="false"/>
                <w:i w:val="false"/>
                <w:color w:val="000000"/>
                <w:sz w:val="20"/>
              </w:rPr>
              <w:t xml:space="preserve">
основных средств"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группе </w:t>
            </w:r>
            <w:r>
              <w:br/>
            </w:r>
            <w:r>
              <w:rPr>
                <w:rFonts w:ascii="Times New Roman"/>
                <w:b w:val="false"/>
                <w:i w:val="false"/>
                <w:color w:val="000000"/>
                <w:sz w:val="20"/>
              </w:rPr>
              <w:t xml:space="preserve">
счетов 2420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 "Убыток от </w:t>
            </w:r>
            <w:r>
              <w:br/>
            </w:r>
            <w:r>
              <w:rPr>
                <w:rFonts w:ascii="Times New Roman"/>
                <w:b w:val="false"/>
                <w:i w:val="false"/>
                <w:color w:val="000000"/>
                <w:sz w:val="20"/>
              </w:rPr>
              <w:t xml:space="preserve">
обесценения основных </w:t>
            </w:r>
            <w:r>
              <w:br/>
            </w:r>
            <w:r>
              <w:rPr>
                <w:rFonts w:ascii="Times New Roman"/>
                <w:b w:val="false"/>
                <w:i w:val="false"/>
                <w:color w:val="000000"/>
                <w:sz w:val="20"/>
              </w:rPr>
              <w:t xml:space="preserve">
средств"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243Х "Убыток от </w:t>
            </w:r>
            <w:r>
              <w:br/>
            </w:r>
            <w:r>
              <w:rPr>
                <w:rFonts w:ascii="Times New Roman"/>
                <w:b w:val="false"/>
                <w:i w:val="false"/>
                <w:color w:val="000000"/>
                <w:sz w:val="20"/>
              </w:rPr>
              <w:t xml:space="preserve">
обесценения основных </w:t>
            </w:r>
            <w:r>
              <w:br/>
            </w:r>
            <w:r>
              <w:rPr>
                <w:rFonts w:ascii="Times New Roman"/>
                <w:b w:val="false"/>
                <w:i w:val="false"/>
                <w:color w:val="000000"/>
                <w:sz w:val="20"/>
              </w:rPr>
              <w:t xml:space="preserve">
средств"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группе </w:t>
            </w:r>
            <w:r>
              <w:br/>
            </w:r>
            <w:r>
              <w:rPr>
                <w:rFonts w:ascii="Times New Roman"/>
                <w:b w:val="false"/>
                <w:i w:val="false"/>
                <w:color w:val="000000"/>
                <w:sz w:val="20"/>
              </w:rPr>
              <w:t xml:space="preserve">
счетов 2430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"Нематериальные </w:t>
            </w:r>
            <w:r>
              <w:br/>
            </w:r>
            <w:r>
              <w:rPr>
                <w:rFonts w:ascii="Times New Roman"/>
                <w:b w:val="false"/>
                <w:i w:val="false"/>
                <w:color w:val="000000"/>
                <w:sz w:val="20"/>
              </w:rPr>
              <w:t xml:space="preserve">
активы"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274Х "Амортизация </w:t>
            </w:r>
            <w:r>
              <w:br/>
            </w:r>
            <w:r>
              <w:rPr>
                <w:rFonts w:ascii="Times New Roman"/>
                <w:b w:val="false"/>
                <w:i w:val="false"/>
                <w:color w:val="000000"/>
                <w:sz w:val="20"/>
              </w:rPr>
              <w:t xml:space="preserve">
нематериальных активов"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275Х "Убыток от </w:t>
            </w:r>
            <w:r>
              <w:br/>
            </w:r>
            <w:r>
              <w:rPr>
                <w:rFonts w:ascii="Times New Roman"/>
                <w:b w:val="false"/>
                <w:i w:val="false"/>
                <w:color w:val="000000"/>
                <w:sz w:val="20"/>
              </w:rPr>
              <w:t xml:space="preserve">
обесценения прочих </w:t>
            </w:r>
            <w:r>
              <w:br/>
            </w:r>
            <w:r>
              <w:rPr>
                <w:rFonts w:ascii="Times New Roman"/>
                <w:b w:val="false"/>
                <w:i w:val="false"/>
                <w:color w:val="000000"/>
                <w:sz w:val="20"/>
              </w:rPr>
              <w:t xml:space="preserve">
нематериальных активов"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"Биологические </w:t>
            </w:r>
            <w:r>
              <w:br/>
            </w:r>
            <w:r>
              <w:rPr>
                <w:rFonts w:ascii="Times New Roman"/>
                <w:b w:val="false"/>
                <w:i w:val="false"/>
                <w:color w:val="000000"/>
                <w:sz w:val="20"/>
              </w:rPr>
              <w:t xml:space="preserve">
активы"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"Разведочные и </w:t>
            </w:r>
            <w:r>
              <w:br/>
            </w:r>
            <w:r>
              <w:rPr>
                <w:rFonts w:ascii="Times New Roman"/>
                <w:b w:val="false"/>
                <w:i w:val="false"/>
                <w:color w:val="000000"/>
                <w:sz w:val="20"/>
              </w:rPr>
              <w:t xml:space="preserve">
оценочные активы"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261Х "Разведочные и </w:t>
            </w:r>
            <w:r>
              <w:br/>
            </w:r>
            <w:r>
              <w:rPr>
                <w:rFonts w:ascii="Times New Roman"/>
                <w:b w:val="false"/>
                <w:i w:val="false"/>
                <w:color w:val="000000"/>
                <w:sz w:val="20"/>
              </w:rPr>
              <w:t xml:space="preserve">
оценочные активы"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262Х "Амортизация </w:t>
            </w:r>
            <w:r>
              <w:br/>
            </w:r>
            <w:r>
              <w:rPr>
                <w:rFonts w:ascii="Times New Roman"/>
                <w:b w:val="false"/>
                <w:i w:val="false"/>
                <w:color w:val="000000"/>
                <w:sz w:val="20"/>
              </w:rPr>
              <w:t xml:space="preserve">
разведочных и оценочных </w:t>
            </w:r>
            <w:r>
              <w:br/>
            </w:r>
            <w:r>
              <w:rPr>
                <w:rFonts w:ascii="Times New Roman"/>
                <w:b w:val="false"/>
                <w:i w:val="false"/>
                <w:color w:val="000000"/>
                <w:sz w:val="20"/>
              </w:rPr>
              <w:t xml:space="preserve">
активов"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263Х "Убыток от </w:t>
            </w:r>
            <w:r>
              <w:br/>
            </w:r>
            <w:r>
              <w:rPr>
                <w:rFonts w:ascii="Times New Roman"/>
                <w:b w:val="false"/>
                <w:i w:val="false"/>
                <w:color w:val="000000"/>
                <w:sz w:val="20"/>
              </w:rPr>
              <w:t xml:space="preserve">
обесценения разведочных </w:t>
            </w:r>
            <w:r>
              <w:br/>
            </w:r>
            <w:r>
              <w:rPr>
                <w:rFonts w:ascii="Times New Roman"/>
                <w:b w:val="false"/>
                <w:i w:val="false"/>
                <w:color w:val="000000"/>
                <w:sz w:val="20"/>
              </w:rPr>
              <w:t xml:space="preserve">
и оценочных активов"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группе </w:t>
            </w:r>
            <w:r>
              <w:br/>
            </w:r>
            <w:r>
              <w:rPr>
                <w:rFonts w:ascii="Times New Roman"/>
                <w:b w:val="false"/>
                <w:i w:val="false"/>
                <w:color w:val="000000"/>
                <w:sz w:val="20"/>
              </w:rPr>
              <w:t xml:space="preserve">
счетов 2600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поставщикам </w:t>
            </w:r>
            <w:r>
              <w:br/>
            </w:r>
            <w:r>
              <w:rPr>
                <w:rFonts w:ascii="Times New Roman"/>
                <w:b w:val="false"/>
                <w:i w:val="false"/>
                <w:color w:val="000000"/>
                <w:sz w:val="20"/>
              </w:rPr>
              <w:t xml:space="preserve">
и подрядчикам",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дочерним </w:t>
            </w:r>
            <w:r>
              <w:br/>
            </w:r>
            <w:r>
              <w:rPr>
                <w:rFonts w:ascii="Times New Roman"/>
                <w:b w:val="false"/>
                <w:i w:val="false"/>
                <w:color w:val="000000"/>
                <w:sz w:val="20"/>
              </w:rPr>
              <w:t xml:space="preserve">
организациям"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3330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ассоциированным и </w:t>
            </w:r>
            <w:r>
              <w:br/>
            </w:r>
            <w:r>
              <w:rPr>
                <w:rFonts w:ascii="Times New Roman"/>
                <w:b w:val="false"/>
                <w:i w:val="false"/>
                <w:color w:val="000000"/>
                <w:sz w:val="20"/>
              </w:rPr>
              <w:t xml:space="preserve">
совместным организациям"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 "Доходы будущих </w:t>
            </w:r>
            <w:r>
              <w:br/>
            </w:r>
            <w:r>
              <w:rPr>
                <w:rFonts w:ascii="Times New Roman"/>
                <w:b w:val="false"/>
                <w:i w:val="false"/>
                <w:color w:val="000000"/>
                <w:sz w:val="20"/>
              </w:rPr>
              <w:t xml:space="preserve">
периодов"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 "Долгосрочная </w:t>
            </w:r>
            <w:r>
              <w:br/>
            </w:r>
            <w:r>
              <w:rPr>
                <w:rFonts w:ascii="Times New Roman"/>
                <w:b w:val="false"/>
                <w:i w:val="false"/>
                <w:color w:val="000000"/>
                <w:sz w:val="20"/>
              </w:rPr>
              <w:t xml:space="preserve">
задолженность поставщикам </w:t>
            </w:r>
            <w:r>
              <w:br/>
            </w:r>
            <w:r>
              <w:rPr>
                <w:rFonts w:ascii="Times New Roman"/>
                <w:b w:val="false"/>
                <w:i w:val="false"/>
                <w:color w:val="000000"/>
                <w:sz w:val="20"/>
              </w:rPr>
              <w:t xml:space="preserve">
и подрядчикам"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дочерним </w:t>
            </w:r>
            <w:r>
              <w:br/>
            </w:r>
            <w:r>
              <w:rPr>
                <w:rFonts w:ascii="Times New Roman"/>
                <w:b w:val="false"/>
                <w:i w:val="false"/>
                <w:color w:val="000000"/>
                <w:sz w:val="20"/>
              </w:rPr>
              <w:t xml:space="preserve">
организациям"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ассоциированным и </w:t>
            </w:r>
            <w:r>
              <w:br/>
            </w:r>
            <w:r>
              <w:rPr>
                <w:rFonts w:ascii="Times New Roman"/>
                <w:b w:val="false"/>
                <w:i w:val="false"/>
                <w:color w:val="000000"/>
                <w:sz w:val="20"/>
              </w:rPr>
              <w:t xml:space="preserve">
совместным организациям"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 </w:t>
            </w:r>
            <w:r>
              <w:br/>
            </w:r>
            <w:r>
              <w:rPr>
                <w:rFonts w:ascii="Times New Roman"/>
                <w:b w:val="false"/>
                <w:i w:val="false"/>
                <w:color w:val="000000"/>
                <w:sz w:val="20"/>
              </w:rPr>
              <w:t xml:space="preserve">
"Доходы будущих </w:t>
            </w:r>
            <w:r>
              <w:br/>
            </w:r>
            <w:r>
              <w:rPr>
                <w:rFonts w:ascii="Times New Roman"/>
                <w:b w:val="false"/>
                <w:i w:val="false"/>
                <w:color w:val="000000"/>
                <w:sz w:val="20"/>
              </w:rPr>
              <w:t xml:space="preserve">
периодов"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"Неоплаченный </w:t>
            </w:r>
            <w:r>
              <w:br/>
            </w:r>
            <w:r>
              <w:rPr>
                <w:rFonts w:ascii="Times New Roman"/>
                <w:b w:val="false"/>
                <w:i w:val="false"/>
                <w:color w:val="000000"/>
                <w:sz w:val="20"/>
              </w:rPr>
              <w:t xml:space="preserve">
капитал"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"Расходы на </w:t>
            </w:r>
            <w:r>
              <w:br/>
            </w:r>
            <w:r>
              <w:rPr>
                <w:rFonts w:ascii="Times New Roman"/>
                <w:b w:val="false"/>
                <w:i w:val="false"/>
                <w:color w:val="000000"/>
                <w:sz w:val="20"/>
              </w:rPr>
              <w:t xml:space="preserve">
финансирование"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"Прочие расходы"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"Доля в убытке </w:t>
            </w:r>
            <w:r>
              <w:br/>
            </w:r>
            <w:r>
              <w:rPr>
                <w:rFonts w:ascii="Times New Roman"/>
                <w:b w:val="false"/>
                <w:i w:val="false"/>
                <w:color w:val="000000"/>
                <w:sz w:val="20"/>
              </w:rPr>
              <w:t xml:space="preserve">
организаций, учитываемых </w:t>
            </w:r>
            <w:r>
              <w:br/>
            </w:r>
            <w:r>
              <w:rPr>
                <w:rFonts w:ascii="Times New Roman"/>
                <w:b w:val="false"/>
                <w:i w:val="false"/>
                <w:color w:val="000000"/>
                <w:sz w:val="20"/>
              </w:rPr>
              <w:t xml:space="preserve">
методом долевого участия"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213"/>
        <w:gridCol w:w="1273"/>
        <w:gridCol w:w="1253"/>
        <w:gridCol w:w="1253"/>
        <w:gridCol w:w="1253"/>
        <w:gridCol w:w="1213"/>
        <w:gridCol w:w="1213"/>
        <w:gridCol w:w="1213"/>
        <w:gridCol w:w="12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r>
              <w:br/>
            </w:r>
            <w:r>
              <w:rPr>
                <w:rFonts w:ascii="Times New Roman"/>
                <w:b w:val="false"/>
                <w:i w:val="false"/>
                <w:color w:val="000000"/>
                <w:sz w:val="20"/>
              </w:rPr>
              <w:t xml:space="preserve">
"Инвестиции в </w:t>
            </w:r>
            <w:r>
              <w:br/>
            </w:r>
            <w:r>
              <w:rPr>
                <w:rFonts w:ascii="Times New Roman"/>
                <w:b w:val="false"/>
                <w:i w:val="false"/>
                <w:color w:val="000000"/>
                <w:sz w:val="20"/>
              </w:rPr>
              <w:t xml:space="preserve">
недвижимость"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2000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2200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учитываемые </w:t>
            </w:r>
            <w:r>
              <w:br/>
            </w:r>
            <w:r>
              <w:rPr>
                <w:rFonts w:ascii="Times New Roman"/>
                <w:b w:val="false"/>
                <w:i w:val="false"/>
                <w:color w:val="000000"/>
                <w:sz w:val="20"/>
              </w:rPr>
              <w:t xml:space="preserve">
методом </w:t>
            </w:r>
            <w:r>
              <w:br/>
            </w:r>
            <w:r>
              <w:rPr>
                <w:rFonts w:ascii="Times New Roman"/>
                <w:b w:val="false"/>
                <w:i w:val="false"/>
                <w:color w:val="000000"/>
                <w:sz w:val="20"/>
              </w:rPr>
              <w:t xml:space="preserve">
долевого </w:t>
            </w:r>
            <w:r>
              <w:br/>
            </w:r>
            <w:r>
              <w:rPr>
                <w:rFonts w:ascii="Times New Roman"/>
                <w:b w:val="false"/>
                <w:i w:val="false"/>
                <w:color w:val="000000"/>
                <w:sz w:val="20"/>
              </w:rPr>
              <w:t xml:space="preserve">
участия"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подраздела </w:t>
            </w:r>
            <w:r>
              <w:br/>
            </w:r>
            <w:r>
              <w:rPr>
                <w:rFonts w:ascii="Times New Roman"/>
                <w:b w:val="false"/>
                <w:i w:val="false"/>
                <w:color w:val="000000"/>
                <w:sz w:val="20"/>
              </w:rPr>
              <w:t xml:space="preserve">
6100 "Доходы от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6200 "Прочие </w:t>
            </w:r>
            <w:r>
              <w:br/>
            </w:r>
            <w:r>
              <w:rPr>
                <w:rFonts w:ascii="Times New Roman"/>
                <w:b w:val="false"/>
                <w:i w:val="false"/>
                <w:color w:val="000000"/>
                <w:sz w:val="20"/>
              </w:rPr>
              <w:t xml:space="preserve">
доходы", 6300 </w:t>
            </w:r>
            <w:r>
              <w:br/>
            </w:r>
            <w:r>
              <w:rPr>
                <w:rFonts w:ascii="Times New Roman"/>
                <w:b w:val="false"/>
                <w:i w:val="false"/>
                <w:color w:val="000000"/>
                <w:sz w:val="20"/>
              </w:rPr>
              <w:t xml:space="preserve">
"Доходы, связанные </w:t>
            </w:r>
            <w:r>
              <w:br/>
            </w:r>
            <w:r>
              <w:rPr>
                <w:rFonts w:ascii="Times New Roman"/>
                <w:b w:val="false"/>
                <w:i w:val="false"/>
                <w:color w:val="000000"/>
                <w:sz w:val="20"/>
              </w:rPr>
              <w:t xml:space="preserve">
с прекращаемой </w:t>
            </w:r>
            <w:r>
              <w:br/>
            </w:r>
            <w:r>
              <w:rPr>
                <w:rFonts w:ascii="Times New Roman"/>
                <w:b w:val="false"/>
                <w:i w:val="false"/>
                <w:color w:val="000000"/>
                <w:sz w:val="20"/>
              </w:rPr>
              <w:t xml:space="preserve">
деятельностью", </w:t>
            </w:r>
            <w:r>
              <w:br/>
            </w:r>
            <w:r>
              <w:rPr>
                <w:rFonts w:ascii="Times New Roman"/>
                <w:b w:val="false"/>
                <w:i w:val="false"/>
                <w:color w:val="000000"/>
                <w:sz w:val="20"/>
              </w:rPr>
              <w:t xml:space="preserve">
400 "Доля прибыли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учитываемых по </w:t>
            </w:r>
            <w:r>
              <w:br/>
            </w:r>
            <w:r>
              <w:rPr>
                <w:rFonts w:ascii="Times New Roman"/>
                <w:b w:val="false"/>
                <w:i w:val="false"/>
                <w:color w:val="000000"/>
                <w:sz w:val="20"/>
              </w:rPr>
              <w:t xml:space="preserve">
методу долевого </w:t>
            </w:r>
            <w:r>
              <w:br/>
            </w:r>
            <w:r>
              <w:rPr>
                <w:rFonts w:ascii="Times New Roman"/>
                <w:b w:val="false"/>
                <w:i w:val="false"/>
                <w:color w:val="000000"/>
                <w:sz w:val="20"/>
              </w:rPr>
              <w:t xml:space="preserve">
участия"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счетам подраздела </w:t>
      </w:r>
      <w:r>
        <w:br/>
      </w:r>
      <w:r>
        <w:rPr>
          <w:rFonts w:ascii="Times New Roman"/>
          <w:b w:val="false"/>
          <w:i w:val="false"/>
          <w:color w:val="000000"/>
          <w:sz w:val="28"/>
        </w:rPr>
        <w:t xml:space="preserve">
           6100 "Доходы от финансирования", 6200 "Прочие доходы", </w:t>
      </w:r>
      <w:r>
        <w:br/>
      </w:r>
      <w:r>
        <w:rPr>
          <w:rFonts w:ascii="Times New Roman"/>
          <w:b w:val="false"/>
          <w:i w:val="false"/>
          <w:color w:val="000000"/>
          <w:sz w:val="28"/>
        </w:rPr>
        <w:t xml:space="preserve">
           6300 "Доходы, связанные с прекращаемой деятельностью", </w:t>
      </w:r>
      <w:r>
        <w:br/>
      </w:r>
      <w:r>
        <w:rPr>
          <w:rFonts w:ascii="Times New Roman"/>
          <w:b w:val="false"/>
          <w:i w:val="false"/>
          <w:color w:val="000000"/>
          <w:sz w:val="28"/>
        </w:rPr>
        <w:t xml:space="preserve">
   6400 "Доля прибыли организаций, учитываемых по методу долевого участия" </w:t>
      </w:r>
    </w:p>
    <w:p>
      <w:pPr>
        <w:spacing w:after="0"/>
        <w:ind w:left="0"/>
        <w:jc w:val="both"/>
      </w:pPr>
      <w:r>
        <w:rPr>
          <w:rFonts w:ascii="Times New Roman"/>
          <w:b w:val="false"/>
          <w:i w:val="false"/>
          <w:color w:val="000000"/>
          <w:sz w:val="28"/>
        </w:rPr>
        <w:t xml:space="preserve">                                                           Таблица 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93"/>
        <w:gridCol w:w="2473"/>
        <w:gridCol w:w="2113"/>
        <w:gridCol w:w="2473"/>
        <w:gridCol w:w="26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Счета </w:t>
            </w:r>
            <w:r>
              <w:br/>
            </w:r>
            <w:r>
              <w:rPr>
                <w:rFonts w:ascii="Times New Roman"/>
                <w:b w:val="false"/>
                <w:i w:val="false"/>
                <w:color w:val="000000"/>
                <w:sz w:val="20"/>
              </w:rPr>
              <w:t xml:space="preserve">
подраздела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 </w:t>
            </w:r>
            <w:r>
              <w:br/>
            </w:r>
            <w:r>
              <w:rPr>
                <w:rFonts w:ascii="Times New Roman"/>
                <w:b w:val="false"/>
                <w:i w:val="false"/>
                <w:color w:val="000000"/>
                <w:sz w:val="20"/>
              </w:rPr>
              <w:t xml:space="preserve">
за месяц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7300 "Расходы на финансирование", 7400 "Прочие расходы", </w:t>
      </w:r>
      <w:r>
        <w:br/>
      </w:r>
      <w:r>
        <w:rPr>
          <w:rFonts w:ascii="Times New Roman"/>
          <w:b w:val="false"/>
          <w:i w:val="false"/>
          <w:color w:val="000000"/>
          <w:sz w:val="28"/>
        </w:rPr>
        <w:t xml:space="preserve">
  7600 "Доля в убытке организаций, учитываемых методом долевого участия" </w:t>
      </w:r>
    </w:p>
    <w:p>
      <w:pPr>
        <w:spacing w:after="0"/>
        <w:ind w:left="0"/>
        <w:jc w:val="both"/>
      </w:pPr>
      <w:r>
        <w:rPr>
          <w:rFonts w:ascii="Times New Roman"/>
          <w:b w:val="false"/>
          <w:i w:val="false"/>
          <w:color w:val="000000"/>
          <w:sz w:val="28"/>
        </w:rPr>
        <w:t xml:space="preserve">                                                           Таблица 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93"/>
        <w:gridCol w:w="2473"/>
        <w:gridCol w:w="2113"/>
        <w:gridCol w:w="2473"/>
        <w:gridCol w:w="26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Счета </w:t>
            </w:r>
            <w:r>
              <w:br/>
            </w:r>
            <w:r>
              <w:rPr>
                <w:rFonts w:ascii="Times New Roman"/>
                <w:b w:val="false"/>
                <w:i w:val="false"/>
                <w:color w:val="000000"/>
                <w:sz w:val="20"/>
              </w:rPr>
              <w:t xml:space="preserve">
подраздела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начало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 за </w:t>
            </w:r>
            <w:r>
              <w:br/>
            </w:r>
            <w:r>
              <w:rPr>
                <w:rFonts w:ascii="Times New Roman"/>
                <w:b w:val="false"/>
                <w:i w:val="false"/>
                <w:color w:val="000000"/>
                <w:sz w:val="20"/>
              </w:rPr>
              <w:t xml:space="preserve">
отчетный </w:t>
            </w:r>
            <w:r>
              <w:br/>
            </w:r>
            <w:r>
              <w:rPr>
                <w:rFonts w:ascii="Times New Roman"/>
                <w:b w:val="false"/>
                <w:i w:val="false"/>
                <w:color w:val="000000"/>
                <w:sz w:val="20"/>
              </w:rPr>
              <w:t xml:space="preserve">
месяц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конец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В Главной книге суммы оборотов отражены "___"__________200__года. </w:t>
      </w:r>
    </w:p>
    <w:p>
      <w:pPr>
        <w:spacing w:after="0"/>
        <w:ind w:left="0"/>
        <w:jc w:val="both"/>
      </w:pPr>
      <w:r>
        <w:rPr>
          <w:rFonts w:ascii="Times New Roman"/>
          <w:b w:val="false"/>
          <w:i w:val="false"/>
          <w:color w:val="000000"/>
          <w:sz w:val="28"/>
        </w:rPr>
        <w:t xml:space="preserve">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12 предназначен для учета операций по кредиту синтетических счетов подразделов 1100 "Краткосрочные финансовые инвестиции", 2000 "Долгосрочные финансовые инвестиции", 2200 "Инвестиции, учитываемые методом долевого участия", 2300 "Инвестиции в недвижимость", 2400 "Основные средства", 2700 "Нематериальные активы", 6100 "Доходы от финансирования", 6200 "Прочие доходы" в корреспонденции с соответствующими счетами Типового плана счетов бухгалтерского учета. </w:t>
      </w:r>
      <w:r>
        <w:br/>
      </w:r>
      <w:r>
        <w:rPr>
          <w:rFonts w:ascii="Times New Roman"/>
          <w:b w:val="false"/>
          <w:i w:val="false"/>
          <w:color w:val="000000"/>
          <w:sz w:val="28"/>
        </w:rPr>
        <w:t xml:space="preserve">
      В журнале-ордере для каждого кредитуемого синтетического счета подразделов 1100, 2000, 2200, 2300, 2400, 2700, 6100, 6200 предназначены отдельные графы. Типовой перечень синтетических счетов, корреспондирующих по дебету с этими счетами, приведен в графе "А". </w:t>
      </w:r>
      <w:r>
        <w:br/>
      </w:r>
      <w:r>
        <w:rPr>
          <w:rFonts w:ascii="Times New Roman"/>
          <w:b w:val="false"/>
          <w:i w:val="false"/>
          <w:color w:val="000000"/>
          <w:sz w:val="28"/>
        </w:rPr>
        <w:t xml:space="preserve">
      В конце месяца по каждому синтетическому счету подсчитываются суммы оборотов по кредиту счетов подразделов 1100, 2000, 2200, 2300, 2400, 2700, 6100, 6200 и отражаются по строке "Итого", которые переносятся в Главную книгу. </w:t>
      </w:r>
      <w:r>
        <w:br/>
      </w:r>
      <w:r>
        <w:rPr>
          <w:rFonts w:ascii="Times New Roman"/>
          <w:b w:val="false"/>
          <w:i w:val="false"/>
          <w:color w:val="000000"/>
          <w:sz w:val="28"/>
        </w:rPr>
        <w:t xml:space="preserve">
      Журнал-ордер содержит раздел, предназначенный для аналитического учета доходов и расходов от неосновной деятельности. Аналитический учет ведется в разрезе субсчетов к синтетическим счетам подразделов 6100 "Доходы от финансирования", 6200 "Прочие доходы", 6400 "Доля прибыли организаций, учитываемых по методу долевого участия" и 7300 "Расходы на финансирование", 7400 "Прочие расходы", 7600 "Доля в убытке организаций, учитываемых методом долевого участия". По каждому субсчету синтетических счетов доходов и расходов от неосновной деятельности, отражаются: сальдо на начало месяца, обороты за месяц по субсчетам к счетам подразделов и сальдо по ним на конец месяца (графа З "Сальдо на конец месяца"), данные аналитического учета используются для заполнения таблицы "Расчет чистого дохода". </w:t>
      </w:r>
    </w:p>
    <w:bookmarkStart w:name="z24" w:id="22"/>
    <w:p>
      <w:pPr>
        <w:spacing w:after="0"/>
        <w:ind w:left="0"/>
        <w:jc w:val="both"/>
      </w:pPr>
      <w:r>
        <w:rPr>
          <w:rFonts w:ascii="Times New Roman"/>
          <w:b w:val="false"/>
          <w:i w:val="false"/>
          <w:color w:val="000000"/>
          <w:sz w:val="28"/>
        </w:rPr>
        <w:t xml:space="preserve">
Форма 17 </w:t>
      </w:r>
    </w:p>
    <w:bookmarkEnd w:id="22"/>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Журнал-ордер N 13 </w:t>
      </w:r>
      <w:r>
        <w:br/>
      </w:r>
      <w:r>
        <w:rPr>
          <w:rFonts w:ascii="Times New Roman"/>
          <w:b w:val="false"/>
          <w:i w:val="false"/>
          <w:color w:val="000000"/>
          <w:sz w:val="28"/>
        </w:rPr>
        <w:t xml:space="preserve">
по кредиту счетов подразделов </w:t>
      </w:r>
      <w:r>
        <w:br/>
      </w:r>
      <w:r>
        <w:rPr>
          <w:rFonts w:ascii="Times New Roman"/>
          <w:b w:val="false"/>
          <w:i w:val="false"/>
          <w:color w:val="000000"/>
          <w:sz w:val="28"/>
        </w:rPr>
        <w:t xml:space="preserve">
5000 "Уставный капитал", 5100 "Неоплаченный капитал", </w:t>
      </w:r>
      <w:r>
        <w:br/>
      </w:r>
      <w:r>
        <w:rPr>
          <w:rFonts w:ascii="Times New Roman"/>
          <w:b w:val="false"/>
          <w:i w:val="false"/>
          <w:color w:val="000000"/>
          <w:sz w:val="28"/>
        </w:rPr>
        <w:t xml:space="preserve">
5200 "Выкупленные собственные долевые инструменты", </w:t>
      </w:r>
      <w:r>
        <w:br/>
      </w:r>
      <w:r>
        <w:rPr>
          <w:rFonts w:ascii="Times New Roman"/>
          <w:b w:val="false"/>
          <w:i w:val="false"/>
          <w:color w:val="000000"/>
          <w:sz w:val="28"/>
        </w:rPr>
        <w:t xml:space="preserve">
5300 "Эмиссионный доход", 5400 "Резервы", </w:t>
      </w:r>
      <w:r>
        <w:br/>
      </w:r>
      <w:r>
        <w:rPr>
          <w:rFonts w:ascii="Times New Roman"/>
          <w:b w:val="false"/>
          <w:i w:val="false"/>
          <w:color w:val="000000"/>
          <w:sz w:val="28"/>
        </w:rPr>
        <w:t xml:space="preserve">
5500 "Нераспределенная прибыль (непокрытый убыток)" </w:t>
      </w:r>
    </w:p>
    <w:p>
      <w:pPr>
        <w:spacing w:after="0"/>
        <w:ind w:left="0"/>
        <w:jc w:val="both"/>
      </w:pPr>
      <w:r>
        <w:rPr>
          <w:rFonts w:ascii="Times New Roman"/>
          <w:b w:val="false"/>
          <w:i w:val="false"/>
          <w:color w:val="000000"/>
          <w:sz w:val="28"/>
        </w:rPr>
        <w:t xml:space="preserve">за _______________________ 200__года. </w:t>
      </w:r>
    </w:p>
    <w:p>
      <w:pPr>
        <w:spacing w:after="0"/>
        <w:ind w:left="0"/>
        <w:jc w:val="both"/>
      </w:pPr>
      <w:r>
        <w:rPr>
          <w:rFonts w:ascii="Times New Roman"/>
          <w:b w:val="false"/>
          <w:i w:val="false"/>
          <w:color w:val="000000"/>
          <w:sz w:val="28"/>
        </w:rPr>
        <w:t xml:space="preserve">         С кредита счетов подраздела 5000 "Уставный капитал" </w:t>
      </w:r>
      <w:r>
        <w:br/>
      </w:r>
      <w:r>
        <w:rPr>
          <w:rFonts w:ascii="Times New Roman"/>
          <w:b w:val="false"/>
          <w:i w:val="false"/>
          <w:color w:val="000000"/>
          <w:sz w:val="28"/>
        </w:rPr>
        <w:t xml:space="preserve">
              в дебет групп счетов и счетов подраздела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633"/>
        <w:gridCol w:w="653"/>
        <w:gridCol w:w="653"/>
        <w:gridCol w:w="673"/>
        <w:gridCol w:w="733"/>
        <w:gridCol w:w="733"/>
        <w:gridCol w:w="733"/>
        <w:gridCol w:w="733"/>
        <w:gridCol w:w="753"/>
        <w:gridCol w:w="733"/>
        <w:gridCol w:w="733"/>
        <w:gridCol w:w="733"/>
        <w:gridCol w:w="11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записи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 </w:t>
            </w:r>
            <w:r>
              <w:br/>
            </w:r>
            <w:r>
              <w:rPr>
                <w:rFonts w:ascii="Times New Roman"/>
                <w:b w:val="false"/>
                <w:i w:val="false"/>
                <w:color w:val="000000"/>
                <w:sz w:val="20"/>
              </w:rPr>
              <w:t xml:space="preserve">
дита </w:t>
            </w:r>
            <w:r>
              <w:br/>
            </w:r>
            <w:r>
              <w:rPr>
                <w:rFonts w:ascii="Times New Roman"/>
                <w:b w:val="false"/>
                <w:i w:val="false"/>
                <w:color w:val="000000"/>
                <w:sz w:val="20"/>
              </w:rPr>
              <w:t xml:space="preserve">
счета </w:t>
            </w:r>
            <w:r>
              <w:br/>
            </w:r>
            <w:r>
              <w:rPr>
                <w:rFonts w:ascii="Times New Roman"/>
                <w:b w:val="false"/>
                <w:i w:val="false"/>
                <w:color w:val="000000"/>
                <w:sz w:val="20"/>
              </w:rPr>
              <w:t xml:space="preserve">
5010 </w:t>
            </w:r>
            <w:r>
              <w:br/>
            </w:r>
            <w:r>
              <w:rPr>
                <w:rFonts w:ascii="Times New Roman"/>
                <w:b w:val="false"/>
                <w:i w:val="false"/>
                <w:color w:val="000000"/>
                <w:sz w:val="20"/>
              </w:rPr>
              <w:t xml:space="preserve">
"Приви- </w:t>
            </w:r>
            <w:r>
              <w:br/>
            </w:r>
            <w:r>
              <w:rPr>
                <w:rFonts w:ascii="Times New Roman"/>
                <w:b w:val="false"/>
                <w:i w:val="false"/>
                <w:color w:val="000000"/>
                <w:sz w:val="20"/>
              </w:rPr>
              <w:t xml:space="preserve">
легиро- </w:t>
            </w:r>
            <w:r>
              <w:br/>
            </w:r>
            <w:r>
              <w:rPr>
                <w:rFonts w:ascii="Times New Roman"/>
                <w:b w:val="false"/>
                <w:i w:val="false"/>
                <w:color w:val="000000"/>
                <w:sz w:val="20"/>
              </w:rPr>
              <w:t xml:space="preserve">
ванные </w:t>
            </w:r>
            <w:r>
              <w:br/>
            </w:r>
            <w:r>
              <w:rPr>
                <w:rFonts w:ascii="Times New Roman"/>
                <w:b w:val="false"/>
                <w:i w:val="false"/>
                <w:color w:val="000000"/>
                <w:sz w:val="20"/>
              </w:rPr>
              <w:t xml:space="preserve">
акции" </w:t>
            </w:r>
            <w:r>
              <w:br/>
            </w:r>
            <w:r>
              <w:rPr>
                <w:rFonts w:ascii="Times New Roman"/>
                <w:b w:val="false"/>
                <w:i w:val="false"/>
                <w:color w:val="000000"/>
                <w:sz w:val="20"/>
              </w:rPr>
              <w:t xml:space="preserve">
в дебет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 </w:t>
            </w:r>
            <w:r>
              <w:br/>
            </w:r>
            <w:r>
              <w:rPr>
                <w:rFonts w:ascii="Times New Roman"/>
                <w:b w:val="false"/>
                <w:i w:val="false"/>
                <w:color w:val="000000"/>
                <w:sz w:val="20"/>
              </w:rPr>
              <w:t xml:space="preserve">
дита </w:t>
            </w:r>
            <w:r>
              <w:br/>
            </w:r>
            <w:r>
              <w:rPr>
                <w:rFonts w:ascii="Times New Roman"/>
                <w:b w:val="false"/>
                <w:i w:val="false"/>
                <w:color w:val="000000"/>
                <w:sz w:val="20"/>
              </w:rPr>
              <w:t xml:space="preserve">
счета </w:t>
            </w:r>
            <w:r>
              <w:br/>
            </w:r>
            <w:r>
              <w:rPr>
                <w:rFonts w:ascii="Times New Roman"/>
                <w:b w:val="false"/>
                <w:i w:val="false"/>
                <w:color w:val="000000"/>
                <w:sz w:val="20"/>
              </w:rPr>
              <w:t xml:space="preserve">
5020 </w:t>
            </w:r>
            <w:r>
              <w:br/>
            </w:r>
            <w:r>
              <w:rPr>
                <w:rFonts w:ascii="Times New Roman"/>
                <w:b w:val="false"/>
                <w:i w:val="false"/>
                <w:color w:val="000000"/>
                <w:sz w:val="20"/>
              </w:rPr>
              <w:t xml:space="preserve">
"Простые </w:t>
            </w:r>
            <w:r>
              <w:br/>
            </w:r>
            <w:r>
              <w:rPr>
                <w:rFonts w:ascii="Times New Roman"/>
                <w:b w:val="false"/>
                <w:i w:val="false"/>
                <w:color w:val="000000"/>
                <w:sz w:val="20"/>
              </w:rPr>
              <w:t xml:space="preserve">
акции" </w:t>
            </w:r>
            <w:r>
              <w:br/>
            </w:r>
            <w:r>
              <w:rPr>
                <w:rFonts w:ascii="Times New Roman"/>
                <w:b w:val="false"/>
                <w:i w:val="false"/>
                <w:color w:val="000000"/>
                <w:sz w:val="20"/>
              </w:rPr>
              <w:t xml:space="preserve">
в дебет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счета 5030 </w:t>
            </w:r>
            <w:r>
              <w:br/>
            </w:r>
            <w:r>
              <w:rPr>
                <w:rFonts w:ascii="Times New Roman"/>
                <w:b w:val="false"/>
                <w:i w:val="false"/>
                <w:color w:val="000000"/>
                <w:sz w:val="20"/>
              </w:rPr>
              <w:t xml:space="preserve">
"Вклады </w:t>
            </w:r>
            <w:r>
              <w:br/>
            </w:r>
            <w:r>
              <w:rPr>
                <w:rFonts w:ascii="Times New Roman"/>
                <w:b w:val="false"/>
                <w:i w:val="false"/>
                <w:color w:val="000000"/>
                <w:sz w:val="20"/>
              </w:rPr>
              <w:t xml:space="preserve">
и паи" </w:t>
            </w:r>
            <w:r>
              <w:br/>
            </w:r>
            <w:r>
              <w:rPr>
                <w:rFonts w:ascii="Times New Roman"/>
                <w:b w:val="false"/>
                <w:i w:val="false"/>
                <w:color w:val="000000"/>
                <w:sz w:val="20"/>
              </w:rPr>
              <w:t xml:space="preserve">
в дебет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 кредита счета подраздела 5110 "Неоплаченный капитал" </w:t>
      </w:r>
      <w:r>
        <w:br/>
      </w:r>
      <w:r>
        <w:rPr>
          <w:rFonts w:ascii="Times New Roman"/>
          <w:b w:val="false"/>
          <w:i w:val="false"/>
          <w:color w:val="000000"/>
          <w:sz w:val="28"/>
        </w:rPr>
        <w:t xml:space="preserve">
      в дебет дебет групп счетов и счетов подраздела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533"/>
        <w:gridCol w:w="1133"/>
        <w:gridCol w:w="1133"/>
        <w:gridCol w:w="1133"/>
        <w:gridCol w:w="1133"/>
        <w:gridCol w:w="1133"/>
        <w:gridCol w:w="1133"/>
        <w:gridCol w:w="1133"/>
        <w:gridCol w:w="1133"/>
        <w:gridCol w:w="11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записи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счета 5110 "Неоплаченный </w:t>
            </w:r>
            <w:r>
              <w:br/>
            </w:r>
            <w:r>
              <w:rPr>
                <w:rFonts w:ascii="Times New Roman"/>
                <w:b w:val="false"/>
                <w:i w:val="false"/>
                <w:color w:val="000000"/>
                <w:sz w:val="20"/>
              </w:rPr>
              <w:t xml:space="preserve">
капитал" в дебет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 кредита счета подраздела 5210 "Выкупленные собственные </w:t>
      </w:r>
      <w:r>
        <w:br/>
      </w:r>
      <w:r>
        <w:rPr>
          <w:rFonts w:ascii="Times New Roman"/>
          <w:b w:val="false"/>
          <w:i w:val="false"/>
          <w:color w:val="000000"/>
          <w:sz w:val="28"/>
        </w:rPr>
        <w:t xml:space="preserve">
      долевые инструменты" в дебет групп счетов и счетов подраздела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133"/>
        <w:gridCol w:w="1373"/>
        <w:gridCol w:w="1253"/>
        <w:gridCol w:w="1273"/>
        <w:gridCol w:w="1253"/>
        <w:gridCol w:w="1253"/>
        <w:gridCol w:w="1393"/>
        <w:gridCol w:w="1353"/>
      </w:tblGrid>
      <w:tr>
        <w:trPr>
          <w:trHeight w:val="120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записи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счета 5210 </w:t>
            </w:r>
            <w:r>
              <w:br/>
            </w:r>
            <w:r>
              <w:rPr>
                <w:rFonts w:ascii="Times New Roman"/>
                <w:b w:val="false"/>
                <w:i w:val="false"/>
                <w:color w:val="000000"/>
                <w:sz w:val="20"/>
              </w:rPr>
              <w:t xml:space="preserve">
"Выкупленные собственные </w:t>
            </w:r>
            <w:r>
              <w:br/>
            </w:r>
            <w:r>
              <w:rPr>
                <w:rFonts w:ascii="Times New Roman"/>
                <w:b w:val="false"/>
                <w:i w:val="false"/>
                <w:color w:val="000000"/>
                <w:sz w:val="20"/>
              </w:rPr>
              <w:t xml:space="preserve">
долевые инструменты" в дебет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 кредита счета подраздела 5310 "Эмиссионный доход" </w:t>
      </w:r>
      <w:r>
        <w:br/>
      </w:r>
      <w:r>
        <w:rPr>
          <w:rFonts w:ascii="Times New Roman"/>
          <w:b w:val="false"/>
          <w:i w:val="false"/>
          <w:color w:val="000000"/>
          <w:sz w:val="28"/>
        </w:rPr>
        <w:t xml:space="preserve">
          в дебет групп счетов и счетов подраздела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313"/>
        <w:gridCol w:w="1213"/>
        <w:gridCol w:w="1213"/>
        <w:gridCol w:w="1213"/>
        <w:gridCol w:w="1213"/>
        <w:gridCol w:w="1273"/>
        <w:gridCol w:w="1273"/>
        <w:gridCol w:w="157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записи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счета 5310 </w:t>
            </w:r>
            <w:r>
              <w:br/>
            </w:r>
            <w:r>
              <w:rPr>
                <w:rFonts w:ascii="Times New Roman"/>
                <w:b w:val="false"/>
                <w:i w:val="false"/>
                <w:color w:val="000000"/>
                <w:sz w:val="20"/>
              </w:rPr>
              <w:t xml:space="preserve">
"Эмиссионный доход" в дебет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 кредита счетов подраздела 5400 "Резервы" </w:t>
      </w:r>
      <w:r>
        <w:br/>
      </w:r>
      <w:r>
        <w:rPr>
          <w:rFonts w:ascii="Times New Roman"/>
          <w:b w:val="false"/>
          <w:i w:val="false"/>
          <w:color w:val="000000"/>
          <w:sz w:val="28"/>
        </w:rPr>
        <w:t xml:space="preserve">
            в дебет групп счетов и счетов подраздела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298"/>
        <w:gridCol w:w="883"/>
        <w:gridCol w:w="903"/>
        <w:gridCol w:w="884"/>
        <w:gridCol w:w="922"/>
        <w:gridCol w:w="370"/>
        <w:gridCol w:w="826"/>
        <w:gridCol w:w="806"/>
        <w:gridCol w:w="981"/>
        <w:gridCol w:w="768"/>
        <w:gridCol w:w="665"/>
        <w:gridCol w:w="1214"/>
        <w:gridCol w:w="1253"/>
        <w:gridCol w:w="704"/>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записи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счета 5410 </w:t>
            </w:r>
            <w:r>
              <w:br/>
            </w:r>
            <w:r>
              <w:rPr>
                <w:rFonts w:ascii="Times New Roman"/>
                <w:b w:val="false"/>
                <w:i w:val="false"/>
                <w:color w:val="000000"/>
                <w:sz w:val="20"/>
              </w:rPr>
              <w:t xml:space="preserve">
"Резервный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установленный </w:t>
            </w:r>
            <w:r>
              <w:br/>
            </w:r>
            <w:r>
              <w:rPr>
                <w:rFonts w:ascii="Times New Roman"/>
                <w:b w:val="false"/>
                <w:i w:val="false"/>
                <w:color w:val="000000"/>
                <w:sz w:val="20"/>
              </w:rPr>
              <w:t xml:space="preserve">
учредительными </w:t>
            </w:r>
            <w:r>
              <w:br/>
            </w:r>
            <w:r>
              <w:rPr>
                <w:rFonts w:ascii="Times New Roman"/>
                <w:b w:val="false"/>
                <w:i w:val="false"/>
                <w:color w:val="000000"/>
                <w:sz w:val="20"/>
              </w:rPr>
              <w:t xml:space="preserve">
документами" </w:t>
            </w:r>
            <w:r>
              <w:br/>
            </w:r>
            <w:r>
              <w:rPr>
                <w:rFonts w:ascii="Times New Roman"/>
                <w:b w:val="false"/>
                <w:i w:val="false"/>
                <w:color w:val="000000"/>
                <w:sz w:val="20"/>
              </w:rPr>
              <w:t xml:space="preserve">
в дебет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счета 5420 </w:t>
            </w:r>
            <w:r>
              <w:br/>
            </w:r>
            <w:r>
              <w:rPr>
                <w:rFonts w:ascii="Times New Roman"/>
                <w:b w:val="false"/>
                <w:i w:val="false"/>
                <w:color w:val="000000"/>
                <w:sz w:val="20"/>
              </w:rPr>
              <w:t xml:space="preserve">
"Резерв на </w:t>
            </w:r>
            <w:r>
              <w:br/>
            </w:r>
            <w:r>
              <w:rPr>
                <w:rFonts w:ascii="Times New Roman"/>
                <w:b w:val="false"/>
                <w:i w:val="false"/>
                <w:color w:val="000000"/>
                <w:sz w:val="20"/>
              </w:rPr>
              <w:t xml:space="preserve">
переоценку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в дебет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счета 5430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на пере- </w:t>
            </w:r>
            <w:r>
              <w:br/>
            </w:r>
            <w:r>
              <w:rPr>
                <w:rFonts w:ascii="Times New Roman"/>
                <w:b w:val="false"/>
                <w:i w:val="false"/>
                <w:color w:val="000000"/>
                <w:sz w:val="20"/>
              </w:rPr>
              <w:t xml:space="preserve">
оценку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в дебет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 кредита счетов подраздела 5400 "Резервы" в дебет групп </w:t>
      </w:r>
      <w:r>
        <w:br/>
      </w:r>
      <w:r>
        <w:rPr>
          <w:rFonts w:ascii="Times New Roman"/>
          <w:b w:val="false"/>
          <w:i w:val="false"/>
          <w:color w:val="000000"/>
          <w:sz w:val="28"/>
        </w:rPr>
        <w:t xml:space="preserve">
                        счетов и счетов подраздела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388"/>
        <w:gridCol w:w="1024"/>
        <w:gridCol w:w="1024"/>
        <w:gridCol w:w="1024"/>
        <w:gridCol w:w="626"/>
        <w:gridCol w:w="966"/>
        <w:gridCol w:w="946"/>
        <w:gridCol w:w="946"/>
        <w:gridCol w:w="763"/>
        <w:gridCol w:w="842"/>
        <w:gridCol w:w="844"/>
        <w:gridCol w:w="864"/>
        <w:gridCol w:w="1158"/>
      </w:tblGrid>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записи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счета 5540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на переоценку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предназначенных </w:t>
            </w:r>
            <w:r>
              <w:br/>
            </w:r>
            <w:r>
              <w:rPr>
                <w:rFonts w:ascii="Times New Roman"/>
                <w:b w:val="false"/>
                <w:i w:val="false"/>
                <w:color w:val="000000"/>
                <w:sz w:val="20"/>
              </w:rPr>
              <w:t xml:space="preserve">
для продажи" </w:t>
            </w:r>
            <w:r>
              <w:br/>
            </w:r>
            <w:r>
              <w:rPr>
                <w:rFonts w:ascii="Times New Roman"/>
                <w:b w:val="false"/>
                <w:i w:val="false"/>
                <w:color w:val="000000"/>
                <w:sz w:val="20"/>
              </w:rPr>
              <w:t xml:space="preserve">
в дебет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счета 5450 </w:t>
            </w:r>
            <w:r>
              <w:br/>
            </w:r>
            <w:r>
              <w:rPr>
                <w:rFonts w:ascii="Times New Roman"/>
                <w:b w:val="false"/>
                <w:i w:val="false"/>
                <w:color w:val="000000"/>
                <w:sz w:val="20"/>
              </w:rPr>
              <w:t xml:space="preserve">
"Резерв на </w:t>
            </w:r>
            <w:r>
              <w:br/>
            </w:r>
            <w:r>
              <w:rPr>
                <w:rFonts w:ascii="Times New Roman"/>
                <w:b w:val="false"/>
                <w:i w:val="false"/>
                <w:color w:val="000000"/>
                <w:sz w:val="20"/>
              </w:rPr>
              <w:t xml:space="preserve">
пересчет </w:t>
            </w:r>
            <w:r>
              <w:br/>
            </w:r>
            <w:r>
              <w:rPr>
                <w:rFonts w:ascii="Times New Roman"/>
                <w:b w:val="false"/>
                <w:i w:val="false"/>
                <w:color w:val="000000"/>
                <w:sz w:val="20"/>
              </w:rPr>
              <w:t xml:space="preserve">
иностранной </w:t>
            </w:r>
            <w:r>
              <w:br/>
            </w:r>
            <w:r>
              <w:rPr>
                <w:rFonts w:ascii="Times New Roman"/>
                <w:b w:val="false"/>
                <w:i w:val="false"/>
                <w:color w:val="000000"/>
                <w:sz w:val="20"/>
              </w:rPr>
              <w:t xml:space="preserve">
валюты по </w:t>
            </w:r>
            <w:r>
              <w:br/>
            </w:r>
            <w:r>
              <w:rPr>
                <w:rFonts w:ascii="Times New Roman"/>
                <w:b w:val="false"/>
                <w:i w:val="false"/>
                <w:color w:val="000000"/>
                <w:sz w:val="20"/>
              </w:rPr>
              <w:t xml:space="preserve">
зарубежной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 дебет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счета 5460 </w:t>
            </w:r>
            <w:r>
              <w:br/>
            </w:r>
            <w:r>
              <w:rPr>
                <w:rFonts w:ascii="Times New Roman"/>
                <w:b w:val="false"/>
                <w:i w:val="false"/>
                <w:color w:val="000000"/>
                <w:sz w:val="20"/>
              </w:rPr>
              <w:t xml:space="preserve">
"Прочие </w:t>
            </w:r>
            <w:r>
              <w:br/>
            </w:r>
            <w:r>
              <w:rPr>
                <w:rFonts w:ascii="Times New Roman"/>
                <w:b w:val="false"/>
                <w:i w:val="false"/>
                <w:color w:val="000000"/>
                <w:sz w:val="20"/>
              </w:rPr>
              <w:t xml:space="preserve">
резервы" </w:t>
            </w:r>
            <w:r>
              <w:br/>
            </w:r>
            <w:r>
              <w:rPr>
                <w:rFonts w:ascii="Times New Roman"/>
                <w:b w:val="false"/>
                <w:i w:val="false"/>
                <w:color w:val="000000"/>
                <w:sz w:val="20"/>
              </w:rPr>
              <w:t xml:space="preserve">
в дебет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 кредита счетов подраздела 5500 "Нераспределенная прибыль </w:t>
      </w:r>
      <w:r>
        <w:br/>
      </w:r>
      <w:r>
        <w:rPr>
          <w:rFonts w:ascii="Times New Roman"/>
          <w:b w:val="false"/>
          <w:i w:val="false"/>
          <w:color w:val="000000"/>
          <w:sz w:val="28"/>
        </w:rPr>
        <w:t xml:space="preserve">
   (непокрытый убыток)" в дебет групп счетов и счетов подраздела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273"/>
        <w:gridCol w:w="993"/>
        <w:gridCol w:w="993"/>
        <w:gridCol w:w="993"/>
        <w:gridCol w:w="1613"/>
        <w:gridCol w:w="1333"/>
        <w:gridCol w:w="1333"/>
        <w:gridCol w:w="1333"/>
        <w:gridCol w:w="13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записи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счета 5510 </w:t>
            </w:r>
            <w:r>
              <w:br/>
            </w:r>
            <w:r>
              <w:rPr>
                <w:rFonts w:ascii="Times New Roman"/>
                <w:b w:val="false"/>
                <w:i w:val="false"/>
                <w:color w:val="000000"/>
                <w:sz w:val="20"/>
              </w:rPr>
              <w:t xml:space="preserve">
"Нераспре- </w:t>
            </w:r>
            <w:r>
              <w:br/>
            </w:r>
            <w:r>
              <w:rPr>
                <w:rFonts w:ascii="Times New Roman"/>
                <w:b w:val="false"/>
                <w:i w:val="false"/>
                <w:color w:val="000000"/>
                <w:sz w:val="20"/>
              </w:rPr>
              <w:t xml:space="preserve">
деленная </w:t>
            </w:r>
            <w:r>
              <w:br/>
            </w:r>
            <w:r>
              <w:rPr>
                <w:rFonts w:ascii="Times New Roman"/>
                <w:b w:val="false"/>
                <w:i w:val="false"/>
                <w:color w:val="000000"/>
                <w:sz w:val="20"/>
              </w:rPr>
              <w:t xml:space="preserve">
прибыль </w:t>
            </w:r>
            <w:r>
              <w:br/>
            </w:r>
            <w:r>
              <w:rPr>
                <w:rFonts w:ascii="Times New Roman"/>
                <w:b w:val="false"/>
                <w:i w:val="false"/>
                <w:color w:val="000000"/>
                <w:sz w:val="20"/>
              </w:rPr>
              <w:t xml:space="preserve">
(непокрытый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года" </w:t>
            </w:r>
            <w:r>
              <w:br/>
            </w:r>
            <w:r>
              <w:rPr>
                <w:rFonts w:ascii="Times New Roman"/>
                <w:b w:val="false"/>
                <w:i w:val="false"/>
                <w:color w:val="000000"/>
                <w:sz w:val="20"/>
              </w:rPr>
              <w:t xml:space="preserve">
в дебет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счета </w:t>
            </w:r>
            <w:r>
              <w:br/>
            </w:r>
            <w:r>
              <w:rPr>
                <w:rFonts w:ascii="Times New Roman"/>
                <w:b w:val="false"/>
                <w:i w:val="false"/>
                <w:color w:val="000000"/>
                <w:sz w:val="20"/>
              </w:rPr>
              <w:t xml:space="preserve">
5520 "Нераспре- </w:t>
            </w:r>
            <w:r>
              <w:br/>
            </w:r>
            <w:r>
              <w:rPr>
                <w:rFonts w:ascii="Times New Roman"/>
                <w:b w:val="false"/>
                <w:i w:val="false"/>
                <w:color w:val="000000"/>
                <w:sz w:val="20"/>
              </w:rPr>
              <w:t xml:space="preserve">
деленная прибыль </w:t>
            </w:r>
            <w:r>
              <w:br/>
            </w:r>
            <w:r>
              <w:rPr>
                <w:rFonts w:ascii="Times New Roman"/>
                <w:b w:val="false"/>
                <w:i w:val="false"/>
                <w:color w:val="000000"/>
                <w:sz w:val="20"/>
              </w:rPr>
              <w:t xml:space="preserve">
(непокрытый убыток) </w:t>
            </w:r>
            <w:r>
              <w:br/>
            </w:r>
            <w:r>
              <w:rPr>
                <w:rFonts w:ascii="Times New Roman"/>
                <w:b w:val="false"/>
                <w:i w:val="false"/>
                <w:color w:val="000000"/>
                <w:sz w:val="20"/>
              </w:rPr>
              <w:t xml:space="preserve">
предыдущих лет" </w:t>
            </w:r>
            <w:r>
              <w:br/>
            </w:r>
            <w:r>
              <w:rPr>
                <w:rFonts w:ascii="Times New Roman"/>
                <w:b w:val="false"/>
                <w:i w:val="false"/>
                <w:color w:val="000000"/>
                <w:sz w:val="20"/>
              </w:rPr>
              <w:t xml:space="preserve">
в дебет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Итого собственный капитал _________________________ тенге </w:t>
      </w:r>
    </w:p>
    <w:p>
      <w:pPr>
        <w:spacing w:after="0"/>
        <w:ind w:left="0"/>
        <w:jc w:val="both"/>
      </w:pPr>
      <w:r>
        <w:rPr>
          <w:rFonts w:ascii="Times New Roman"/>
          <w:b w:val="false"/>
          <w:i w:val="false"/>
          <w:color w:val="000000"/>
          <w:sz w:val="28"/>
        </w:rPr>
        <w:t xml:space="preserve">    Аналитические данные к группе счетов 5010 "Привилегированные акции"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273"/>
        <w:gridCol w:w="1393"/>
        <w:gridCol w:w="1593"/>
        <w:gridCol w:w="1233"/>
        <w:gridCol w:w="1493"/>
        <w:gridCol w:w="1633"/>
        <w:gridCol w:w="1513"/>
        <w:gridCol w:w="111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w:t>
            </w:r>
            <w:r>
              <w:br/>
            </w:r>
            <w:r>
              <w:rPr>
                <w:rFonts w:ascii="Times New Roman"/>
                <w:b w:val="false"/>
                <w:i w:val="false"/>
                <w:color w:val="000000"/>
                <w:sz w:val="20"/>
              </w:rPr>
              <w:t xml:space="preserve">
за текущий </w:t>
            </w:r>
            <w:r>
              <w:br/>
            </w:r>
            <w:r>
              <w:rPr>
                <w:rFonts w:ascii="Times New Roman"/>
                <w:b w:val="false"/>
                <w:i w:val="false"/>
                <w:color w:val="000000"/>
                <w:sz w:val="20"/>
              </w:rPr>
              <w:t xml:space="preserve">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5020 "Простые акции"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133"/>
        <w:gridCol w:w="1193"/>
        <w:gridCol w:w="1553"/>
        <w:gridCol w:w="1593"/>
        <w:gridCol w:w="1573"/>
        <w:gridCol w:w="1333"/>
        <w:gridCol w:w="1653"/>
        <w:gridCol w:w="129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5030 "Вклады и паи"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13"/>
        <w:gridCol w:w="1533"/>
        <w:gridCol w:w="1453"/>
        <w:gridCol w:w="1453"/>
        <w:gridCol w:w="1393"/>
        <w:gridCol w:w="1473"/>
        <w:gridCol w:w="1533"/>
        <w:gridCol w:w="143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5110 "Неоплаченный капитал"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5210 </w:t>
      </w:r>
      <w:r>
        <w:br/>
      </w:r>
      <w:r>
        <w:rPr>
          <w:rFonts w:ascii="Times New Roman"/>
          <w:b w:val="false"/>
          <w:i w:val="false"/>
          <w:color w:val="000000"/>
          <w:sz w:val="28"/>
        </w:rPr>
        <w:t xml:space="preserve">
          "Выкупленные собственные долевые инструменты"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5310 "Эмиссионный доход"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5510 "Резервный капитал, </w:t>
      </w:r>
      <w:r>
        <w:br/>
      </w:r>
      <w:r>
        <w:rPr>
          <w:rFonts w:ascii="Times New Roman"/>
          <w:b w:val="false"/>
          <w:i w:val="false"/>
          <w:color w:val="000000"/>
          <w:sz w:val="28"/>
        </w:rPr>
        <w:t xml:space="preserve">
              установленный учредительными документами"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5520 </w:t>
      </w:r>
      <w:r>
        <w:br/>
      </w:r>
      <w:r>
        <w:rPr>
          <w:rFonts w:ascii="Times New Roman"/>
          <w:b w:val="false"/>
          <w:i w:val="false"/>
          <w:color w:val="000000"/>
          <w:sz w:val="28"/>
        </w:rPr>
        <w:t xml:space="preserve">
               "Резерв на переоценку основных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5530 </w:t>
      </w:r>
      <w:r>
        <w:br/>
      </w:r>
      <w:r>
        <w:rPr>
          <w:rFonts w:ascii="Times New Roman"/>
          <w:b w:val="false"/>
          <w:i w:val="false"/>
          <w:color w:val="000000"/>
          <w:sz w:val="28"/>
        </w:rPr>
        <w:t xml:space="preserve">
            "Резерв на переоценку нематериальных активов"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5540 </w:t>
      </w:r>
      <w:r>
        <w:br/>
      </w:r>
      <w:r>
        <w:rPr>
          <w:rFonts w:ascii="Times New Roman"/>
          <w:b w:val="false"/>
          <w:i w:val="false"/>
          <w:color w:val="000000"/>
          <w:sz w:val="28"/>
        </w:rPr>
        <w:t xml:space="preserve">
  "Резерв на переоценку финансовых активов предназначенных для продажи"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5450 "Резерв на пересчет </w:t>
      </w:r>
      <w:r>
        <w:br/>
      </w:r>
      <w:r>
        <w:rPr>
          <w:rFonts w:ascii="Times New Roman"/>
          <w:b w:val="false"/>
          <w:i w:val="false"/>
          <w:color w:val="000000"/>
          <w:sz w:val="28"/>
        </w:rPr>
        <w:t xml:space="preserve">
            иностранной валюты по зарубежной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группе счетов 5560 "Прочие резервы"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5610 </w:t>
      </w:r>
      <w:r>
        <w:br/>
      </w:r>
      <w:r>
        <w:rPr>
          <w:rFonts w:ascii="Times New Roman"/>
          <w:b w:val="false"/>
          <w:i w:val="false"/>
          <w:color w:val="000000"/>
          <w:sz w:val="28"/>
        </w:rPr>
        <w:t xml:space="preserve">
    "Нераспределенная прибыль (непокрытый убыток) отчетного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Аналитические данные к счету 5620 </w:t>
      </w:r>
      <w:r>
        <w:br/>
      </w:r>
      <w:r>
        <w:rPr>
          <w:rFonts w:ascii="Times New Roman"/>
          <w:b w:val="false"/>
          <w:i w:val="false"/>
          <w:color w:val="000000"/>
          <w:sz w:val="28"/>
        </w:rPr>
        <w:t xml:space="preserve">
    "Нераспределенная прибыль (непокрытый убыток) предыдущих лет"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1253"/>
        <w:gridCol w:w="1473"/>
        <w:gridCol w:w="1413"/>
        <w:gridCol w:w="1493"/>
        <w:gridCol w:w="1373"/>
        <w:gridCol w:w="1433"/>
        <w:gridCol w:w="15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субсчетов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за </w:t>
            </w:r>
            <w:r>
              <w:br/>
            </w:r>
            <w:r>
              <w:rPr>
                <w:rFonts w:ascii="Times New Roman"/>
                <w:b w:val="false"/>
                <w:i w:val="false"/>
                <w:color w:val="000000"/>
                <w:sz w:val="20"/>
              </w:rPr>
              <w:t xml:space="preserve">
текущий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конец месяца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В Главной книге суммы оборотов отражены  "___"__________200__года. </w:t>
      </w:r>
    </w:p>
    <w:p>
      <w:pPr>
        <w:spacing w:after="0"/>
        <w:ind w:left="0"/>
        <w:jc w:val="both"/>
      </w:pPr>
      <w:r>
        <w:rPr>
          <w:rFonts w:ascii="Times New Roman"/>
          <w:b w:val="false"/>
          <w:i w:val="false"/>
          <w:color w:val="000000"/>
          <w:sz w:val="28"/>
        </w:rPr>
        <w:t xml:space="preserve">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13 предназначен для учета операций по кредиту счетов подразделов 5000 "Уставный капитал", 5100 "Неоплаченный капитал", 5200 "Выкупленные собственные долевые инструменты", 5300 "Эмиссионный доход", 5400 "Резервы", 5500 "Нераспределенная прибыль (непокрытый убыток)". </w:t>
      </w:r>
      <w:r>
        <w:br/>
      </w:r>
      <w:r>
        <w:rPr>
          <w:rFonts w:ascii="Times New Roman"/>
          <w:b w:val="false"/>
          <w:i w:val="false"/>
          <w:color w:val="000000"/>
          <w:sz w:val="28"/>
        </w:rPr>
        <w:t xml:space="preserve">
      В журнале-ордере по графе "Содержание операции" производятся необходимые записи по операциям, связанным с взносами в уставный капитал, увеличением размера уставного и резервного капитала организации и др., осуществляемым действующим законодательством установленном порядке. </w:t>
      </w:r>
      <w:r>
        <w:br/>
      </w:r>
      <w:r>
        <w:rPr>
          <w:rFonts w:ascii="Times New Roman"/>
          <w:b w:val="false"/>
          <w:i w:val="false"/>
          <w:color w:val="000000"/>
          <w:sz w:val="28"/>
        </w:rPr>
        <w:t xml:space="preserve">
      В журнале-ордере для каждого синтетического счета подразделов 5000, 5100, 5200, 5300, 5400, 5500 предназначены графы, в которые заносятся коды синтетических счетов, корреспондирующих с данными счетами по дебету. В конце месяца по каждому синтетическому счету подсчитывается оборот по кредиту и заносится в графу "Итого". Суммы оборотов по кредиту (строка "Итого") по каждому синтетическому счету переносятся в Главную книгу. </w:t>
      </w:r>
      <w:r>
        <w:br/>
      </w:r>
      <w:r>
        <w:rPr>
          <w:rFonts w:ascii="Times New Roman"/>
          <w:b w:val="false"/>
          <w:i w:val="false"/>
          <w:color w:val="000000"/>
          <w:sz w:val="28"/>
        </w:rPr>
        <w:t xml:space="preserve">
      В журнале-ордере осуществляется аналитический учет наличия и движения собственного капитала организации в разрезе субсчетов. </w:t>
      </w:r>
    </w:p>
    <w:bookmarkStart w:name="z25" w:id="23"/>
    <w:p>
      <w:pPr>
        <w:spacing w:after="0"/>
        <w:ind w:left="0"/>
        <w:jc w:val="both"/>
      </w:pPr>
      <w:r>
        <w:rPr>
          <w:rFonts w:ascii="Times New Roman"/>
          <w:b w:val="false"/>
          <w:i w:val="false"/>
          <w:color w:val="000000"/>
          <w:sz w:val="28"/>
        </w:rPr>
        <w:t xml:space="preserve">
Форма 18 </w:t>
      </w:r>
    </w:p>
    <w:bookmarkEnd w:id="23"/>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Регистры бухгалтерского учета </w:t>
      </w:r>
    </w:p>
    <w:p>
      <w:pPr>
        <w:spacing w:after="0"/>
        <w:ind w:left="0"/>
        <w:jc w:val="both"/>
      </w:pPr>
      <w:r>
        <w:rPr>
          <w:rFonts w:ascii="Times New Roman"/>
          <w:b w:val="false"/>
          <w:i w:val="false"/>
          <w:color w:val="000000"/>
          <w:sz w:val="28"/>
        </w:rPr>
        <w:t xml:space="preserve">Журнал-ордер N 14 </w:t>
      </w:r>
    </w:p>
    <w:p>
      <w:pPr>
        <w:spacing w:after="0"/>
        <w:ind w:left="0"/>
        <w:jc w:val="both"/>
      </w:pPr>
      <w:r>
        <w:rPr>
          <w:rFonts w:ascii="Times New Roman"/>
          <w:b w:val="false"/>
          <w:i w:val="false"/>
          <w:color w:val="000000"/>
          <w:sz w:val="28"/>
        </w:rPr>
        <w:t xml:space="preserve">по кредиту группы счетов и счетов подразделов </w:t>
      </w:r>
      <w:r>
        <w:br/>
      </w:r>
      <w:r>
        <w:rPr>
          <w:rFonts w:ascii="Times New Roman"/>
          <w:b w:val="false"/>
          <w:i w:val="false"/>
          <w:color w:val="000000"/>
          <w:sz w:val="28"/>
        </w:rPr>
        <w:t xml:space="preserve">
5600 "Итоговый доход (убыток)", 6020 "Возврат проданной продукции", </w:t>
      </w:r>
      <w:r>
        <w:br/>
      </w:r>
      <w:r>
        <w:rPr>
          <w:rFonts w:ascii="Times New Roman"/>
          <w:b w:val="false"/>
          <w:i w:val="false"/>
          <w:color w:val="000000"/>
          <w:sz w:val="28"/>
        </w:rPr>
        <w:t xml:space="preserve">
6030 "Скидки с цены и с продаж", 7000 "Себестоимость реализованной </w:t>
      </w:r>
      <w:r>
        <w:br/>
      </w:r>
      <w:r>
        <w:rPr>
          <w:rFonts w:ascii="Times New Roman"/>
          <w:b w:val="false"/>
          <w:i w:val="false"/>
          <w:color w:val="000000"/>
          <w:sz w:val="28"/>
        </w:rPr>
        <w:t xml:space="preserve">
продукции и оказанных услуг", 7100 "Расходы по реализации продукции и </w:t>
      </w:r>
      <w:r>
        <w:br/>
      </w:r>
      <w:r>
        <w:rPr>
          <w:rFonts w:ascii="Times New Roman"/>
          <w:b w:val="false"/>
          <w:i w:val="false"/>
          <w:color w:val="000000"/>
          <w:sz w:val="28"/>
        </w:rPr>
        <w:t xml:space="preserve">
оказанию услуг", 7200 "Административные расходы", 7300 "Расходы на </w:t>
      </w:r>
      <w:r>
        <w:br/>
      </w:r>
      <w:r>
        <w:rPr>
          <w:rFonts w:ascii="Times New Roman"/>
          <w:b w:val="false"/>
          <w:i w:val="false"/>
          <w:color w:val="000000"/>
          <w:sz w:val="28"/>
        </w:rPr>
        <w:t xml:space="preserve">
финансирование", 7400 "Прочие расходы", 7500 "Расходы, связанные с </w:t>
      </w:r>
      <w:r>
        <w:br/>
      </w:r>
      <w:r>
        <w:rPr>
          <w:rFonts w:ascii="Times New Roman"/>
          <w:b w:val="false"/>
          <w:i w:val="false"/>
          <w:color w:val="000000"/>
          <w:sz w:val="28"/>
        </w:rPr>
        <w:t xml:space="preserve">
прекращаемой деятельностью", 7600 "Доля в убытке организаций, </w:t>
      </w:r>
      <w:r>
        <w:br/>
      </w:r>
      <w:r>
        <w:rPr>
          <w:rFonts w:ascii="Times New Roman"/>
          <w:b w:val="false"/>
          <w:i w:val="false"/>
          <w:color w:val="000000"/>
          <w:sz w:val="28"/>
        </w:rPr>
        <w:t xml:space="preserve">
учитываемых методом долевого участия", 7700 "Расходы по корпоративному </w:t>
      </w:r>
      <w:r>
        <w:br/>
      </w:r>
      <w:r>
        <w:rPr>
          <w:rFonts w:ascii="Times New Roman"/>
          <w:b w:val="false"/>
          <w:i w:val="false"/>
          <w:color w:val="000000"/>
          <w:sz w:val="28"/>
        </w:rPr>
        <w:t xml:space="preserve">
подоходному налогу" </w:t>
      </w:r>
      <w:r>
        <w:br/>
      </w:r>
      <w:r>
        <w:rPr>
          <w:rFonts w:ascii="Times New Roman"/>
          <w:b w:val="false"/>
          <w:i w:val="false"/>
          <w:color w:val="000000"/>
          <w:sz w:val="28"/>
        </w:rPr>
        <w:t xml:space="preserve">
за _______________________ 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1046"/>
        <w:gridCol w:w="1028"/>
        <w:gridCol w:w="825"/>
        <w:gridCol w:w="770"/>
        <w:gridCol w:w="770"/>
        <w:gridCol w:w="788"/>
        <w:gridCol w:w="788"/>
        <w:gridCol w:w="935"/>
        <w:gridCol w:w="1015"/>
        <w:gridCol w:w="1143"/>
      </w:tblGrid>
      <w:tr>
        <w:trPr>
          <w:trHeight w:val="30" w:hRule="atLeast"/>
        </w:trPr>
        <w:tc>
          <w:tcPr>
            <w:tcW w:w="3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w:t>
            </w:r>
            <w:r>
              <w:br/>
            </w:r>
            <w:r>
              <w:rPr>
                <w:rFonts w:ascii="Times New Roman"/>
                <w:b w:val="false"/>
                <w:i w:val="false"/>
                <w:color w:val="000000"/>
                <w:sz w:val="20"/>
              </w:rPr>
              <w:t xml:space="preserve">
счетов </w:t>
            </w:r>
            <w:r>
              <w:br/>
            </w:r>
            <w:r>
              <w:rPr>
                <w:rFonts w:ascii="Times New Roman"/>
                <w:b w:val="false"/>
                <w:i w:val="false"/>
                <w:color w:val="000000"/>
                <w:sz w:val="20"/>
              </w:rPr>
              <w:t xml:space="preserve">
подразделов </w:t>
            </w:r>
            <w:r>
              <w:br/>
            </w:r>
            <w:r>
              <w:rPr>
                <w:rFonts w:ascii="Times New Roman"/>
                <w:b w:val="false"/>
                <w:i w:val="false"/>
                <w:color w:val="000000"/>
                <w:sz w:val="20"/>
              </w:rPr>
              <w:t>
 </w:t>
            </w:r>
            <w:r>
              <w:br/>
            </w:r>
            <w:r>
              <w:rPr>
                <w:rFonts w:ascii="Times New Roman"/>
                <w:b w:val="false"/>
                <w:i w:val="false"/>
                <w:color w:val="000000"/>
                <w:sz w:val="20"/>
              </w:rPr>
              <w:t xml:space="preserve">
  ________________ </w:t>
            </w:r>
            <w:r>
              <w:br/>
            </w:r>
            <w:r>
              <w:rPr>
                <w:rFonts w:ascii="Times New Roman"/>
                <w:b w:val="false"/>
                <w:i w:val="false"/>
                <w:color w:val="000000"/>
                <w:sz w:val="20"/>
              </w:rPr>
              <w:t>
 </w:t>
            </w:r>
            <w:r>
              <w:br/>
            </w:r>
            <w:r>
              <w:rPr>
                <w:rFonts w:ascii="Times New Roman"/>
                <w:b w:val="false"/>
                <w:i w:val="false"/>
                <w:color w:val="000000"/>
                <w:sz w:val="20"/>
              </w:rPr>
              <w:t xml:space="preserve">
  В дебет счетов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 </w:t>
            </w:r>
            <w:r>
              <w:br/>
            </w:r>
            <w:r>
              <w:rPr>
                <w:rFonts w:ascii="Times New Roman"/>
                <w:b w:val="false"/>
                <w:i w:val="false"/>
                <w:color w:val="000000"/>
                <w:sz w:val="20"/>
              </w:rPr>
              <w:t xml:space="preserve">
"Итоговый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(убыток)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r>
              <w:br/>
            </w:r>
            <w:r>
              <w:rPr>
                <w:rFonts w:ascii="Times New Roman"/>
                <w:b w:val="false"/>
                <w:i w:val="false"/>
                <w:color w:val="000000"/>
                <w:sz w:val="20"/>
              </w:rPr>
              <w:t xml:space="preserve">
"Возврат </w:t>
            </w:r>
            <w:r>
              <w:br/>
            </w:r>
            <w:r>
              <w:rPr>
                <w:rFonts w:ascii="Times New Roman"/>
                <w:b w:val="false"/>
                <w:i w:val="false"/>
                <w:color w:val="000000"/>
                <w:sz w:val="20"/>
              </w:rPr>
              <w:t xml:space="preserve">
проданной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6030 "Скидки </w:t>
            </w:r>
            <w:r>
              <w:br/>
            </w:r>
            <w:r>
              <w:rPr>
                <w:rFonts w:ascii="Times New Roman"/>
                <w:b w:val="false"/>
                <w:i w:val="false"/>
                <w:color w:val="000000"/>
                <w:sz w:val="20"/>
              </w:rPr>
              <w:t xml:space="preserve">
с цены и с </w:t>
            </w:r>
            <w:r>
              <w:br/>
            </w:r>
            <w:r>
              <w:rPr>
                <w:rFonts w:ascii="Times New Roman"/>
                <w:b w:val="false"/>
                <w:i w:val="false"/>
                <w:color w:val="000000"/>
                <w:sz w:val="20"/>
              </w:rPr>
              <w:t xml:space="preserve">
продаж"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r>
              <w:br/>
            </w:r>
            <w:r>
              <w:rPr>
                <w:rFonts w:ascii="Times New Roman"/>
                <w:b w:val="false"/>
                <w:i w:val="false"/>
                <w:color w:val="000000"/>
                <w:sz w:val="20"/>
              </w:rPr>
              <w:t xml:space="preserve">
"Себе-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зованной </w:t>
            </w:r>
            <w:r>
              <w:br/>
            </w:r>
            <w:r>
              <w:rPr>
                <w:rFonts w:ascii="Times New Roman"/>
                <w:b w:val="false"/>
                <w:i w:val="false"/>
                <w:color w:val="000000"/>
                <w:sz w:val="20"/>
              </w:rPr>
              <w:t xml:space="preserve">
продукции и </w:t>
            </w:r>
            <w:r>
              <w:br/>
            </w:r>
            <w:r>
              <w:rPr>
                <w:rFonts w:ascii="Times New Roman"/>
                <w:b w:val="false"/>
                <w:i w:val="false"/>
                <w:color w:val="000000"/>
                <w:sz w:val="20"/>
              </w:rPr>
              <w:t xml:space="preserve">
оказанных </w:t>
            </w:r>
            <w:r>
              <w:br/>
            </w:r>
            <w:r>
              <w:rPr>
                <w:rFonts w:ascii="Times New Roman"/>
                <w:b w:val="false"/>
                <w:i w:val="false"/>
                <w:color w:val="000000"/>
                <w:sz w:val="20"/>
              </w:rPr>
              <w:t xml:space="preserve">
услуг"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и оказанию </w:t>
            </w:r>
            <w:r>
              <w:br/>
            </w:r>
            <w:r>
              <w:rPr>
                <w:rFonts w:ascii="Times New Roman"/>
                <w:b w:val="false"/>
                <w:i w:val="false"/>
                <w:color w:val="000000"/>
                <w:sz w:val="20"/>
              </w:rPr>
              <w:t xml:space="preserve">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 "Нераспределен- </w:t>
            </w:r>
            <w:r>
              <w:br/>
            </w:r>
            <w:r>
              <w:rPr>
                <w:rFonts w:ascii="Times New Roman"/>
                <w:b w:val="false"/>
                <w:i w:val="false"/>
                <w:color w:val="000000"/>
                <w:sz w:val="20"/>
              </w:rPr>
              <w:t xml:space="preserve">
ная прибыль </w:t>
            </w:r>
            <w:r>
              <w:br/>
            </w:r>
            <w:r>
              <w:rPr>
                <w:rFonts w:ascii="Times New Roman"/>
                <w:b w:val="false"/>
                <w:i w:val="false"/>
                <w:color w:val="000000"/>
                <w:sz w:val="20"/>
              </w:rPr>
              <w:t xml:space="preserve">
(непокрытый убыток) </w:t>
            </w:r>
            <w:r>
              <w:br/>
            </w:r>
            <w:r>
              <w:rPr>
                <w:rFonts w:ascii="Times New Roman"/>
                <w:b w:val="false"/>
                <w:i w:val="false"/>
                <w:color w:val="000000"/>
                <w:sz w:val="20"/>
              </w:rPr>
              <w:t xml:space="preserve">
отчетного года"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счету 5510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5520 "Нераспределен- </w:t>
            </w:r>
            <w:r>
              <w:br/>
            </w:r>
            <w:r>
              <w:rPr>
                <w:rFonts w:ascii="Times New Roman"/>
                <w:b w:val="false"/>
                <w:i w:val="false"/>
                <w:color w:val="000000"/>
                <w:sz w:val="20"/>
              </w:rPr>
              <w:t xml:space="preserve">
ная прибыль (непок- </w:t>
            </w:r>
            <w:r>
              <w:br/>
            </w:r>
            <w:r>
              <w:rPr>
                <w:rFonts w:ascii="Times New Roman"/>
                <w:b w:val="false"/>
                <w:i w:val="false"/>
                <w:color w:val="000000"/>
                <w:sz w:val="20"/>
              </w:rPr>
              <w:t xml:space="preserve">
рытый убыток) </w:t>
            </w:r>
            <w:r>
              <w:br/>
            </w:r>
            <w:r>
              <w:rPr>
                <w:rFonts w:ascii="Times New Roman"/>
                <w:b w:val="false"/>
                <w:i w:val="false"/>
                <w:color w:val="000000"/>
                <w:sz w:val="20"/>
              </w:rPr>
              <w:t xml:space="preserve">
предыдущих лет"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счету 5520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 "Итоговый </w:t>
            </w:r>
            <w:r>
              <w:br/>
            </w:r>
            <w:r>
              <w:rPr>
                <w:rFonts w:ascii="Times New Roman"/>
                <w:b w:val="false"/>
                <w:i w:val="false"/>
                <w:color w:val="000000"/>
                <w:sz w:val="20"/>
              </w:rPr>
              <w:t xml:space="preserve">
доход (убыток)"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счету 5610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 "Доход от </w:t>
            </w:r>
            <w:r>
              <w:br/>
            </w:r>
            <w:r>
              <w:rPr>
                <w:rFonts w:ascii="Times New Roman"/>
                <w:b w:val="false"/>
                <w:i w:val="false"/>
                <w:color w:val="000000"/>
                <w:sz w:val="20"/>
              </w:rPr>
              <w:t xml:space="preserve">
реализации продукции </w:t>
            </w:r>
            <w:r>
              <w:br/>
            </w:r>
            <w:r>
              <w:rPr>
                <w:rFonts w:ascii="Times New Roman"/>
                <w:b w:val="false"/>
                <w:i w:val="false"/>
                <w:color w:val="000000"/>
                <w:sz w:val="20"/>
              </w:rPr>
              <w:t xml:space="preserve">
и оказания услуг"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группе </w:t>
            </w:r>
            <w:r>
              <w:br/>
            </w:r>
            <w:r>
              <w:rPr>
                <w:rFonts w:ascii="Times New Roman"/>
                <w:b w:val="false"/>
                <w:i w:val="false"/>
                <w:color w:val="000000"/>
                <w:sz w:val="20"/>
              </w:rPr>
              <w:t xml:space="preserve">
счетов 6010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"Расходы, </w:t>
            </w:r>
            <w:r>
              <w:br/>
            </w:r>
            <w:r>
              <w:rPr>
                <w:rFonts w:ascii="Times New Roman"/>
                <w:b w:val="false"/>
                <w:i w:val="false"/>
                <w:color w:val="000000"/>
                <w:sz w:val="20"/>
              </w:rPr>
              <w:t xml:space="preserve">
связанные с </w:t>
            </w:r>
            <w:r>
              <w:br/>
            </w:r>
            <w:r>
              <w:rPr>
                <w:rFonts w:ascii="Times New Roman"/>
                <w:b w:val="false"/>
                <w:i w:val="false"/>
                <w:color w:val="000000"/>
                <w:sz w:val="20"/>
              </w:rPr>
              <w:t xml:space="preserve">
прекращаемой </w:t>
            </w:r>
            <w:r>
              <w:br/>
            </w:r>
            <w:r>
              <w:rPr>
                <w:rFonts w:ascii="Times New Roman"/>
                <w:b w:val="false"/>
                <w:i w:val="false"/>
                <w:color w:val="000000"/>
                <w:sz w:val="20"/>
              </w:rPr>
              <w:t xml:space="preserve">
деятельностью"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группе </w:t>
            </w:r>
            <w:r>
              <w:br/>
            </w:r>
            <w:r>
              <w:rPr>
                <w:rFonts w:ascii="Times New Roman"/>
                <w:b w:val="false"/>
                <w:i w:val="false"/>
                <w:color w:val="000000"/>
                <w:sz w:val="20"/>
              </w:rPr>
              <w:t xml:space="preserve">
счетов 7500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"Доля в убытке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учитываемых методом </w:t>
            </w:r>
            <w:r>
              <w:br/>
            </w:r>
            <w:r>
              <w:rPr>
                <w:rFonts w:ascii="Times New Roman"/>
                <w:b w:val="false"/>
                <w:i w:val="false"/>
                <w:color w:val="000000"/>
                <w:sz w:val="20"/>
              </w:rPr>
              <w:t xml:space="preserve">
долевого участия"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группе </w:t>
            </w:r>
            <w:r>
              <w:br/>
            </w:r>
            <w:r>
              <w:rPr>
                <w:rFonts w:ascii="Times New Roman"/>
                <w:b w:val="false"/>
                <w:i w:val="false"/>
                <w:color w:val="000000"/>
                <w:sz w:val="20"/>
              </w:rPr>
              <w:t xml:space="preserve">
счетов 7600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099"/>
        <w:gridCol w:w="1080"/>
        <w:gridCol w:w="1099"/>
        <w:gridCol w:w="825"/>
        <w:gridCol w:w="844"/>
        <w:gridCol w:w="845"/>
        <w:gridCol w:w="943"/>
        <w:gridCol w:w="943"/>
        <w:gridCol w:w="904"/>
        <w:gridCol w:w="963"/>
        <w:gridCol w:w="904"/>
        <w:gridCol w:w="1081"/>
        <w:gridCol w:w="6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ративные </w:t>
            </w:r>
            <w:r>
              <w:br/>
            </w:r>
            <w:r>
              <w:rPr>
                <w:rFonts w:ascii="Times New Roman"/>
                <w:b w:val="false"/>
                <w:i w:val="false"/>
                <w:color w:val="000000"/>
                <w:sz w:val="20"/>
              </w:rPr>
              <w:t xml:space="preserve">
расходы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"Расходы </w:t>
            </w:r>
            <w:r>
              <w:br/>
            </w:r>
            <w:r>
              <w:rPr>
                <w:rFonts w:ascii="Times New Roman"/>
                <w:b w:val="false"/>
                <w:i w:val="false"/>
                <w:color w:val="000000"/>
                <w:sz w:val="20"/>
              </w:rPr>
              <w:t xml:space="preserve">
на финан- </w:t>
            </w:r>
            <w:r>
              <w:br/>
            </w:r>
            <w:r>
              <w:rPr>
                <w:rFonts w:ascii="Times New Roman"/>
                <w:b w:val="false"/>
                <w:i w:val="false"/>
                <w:color w:val="000000"/>
                <w:sz w:val="20"/>
              </w:rPr>
              <w:t xml:space="preserve">
сирование"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r>
              <w:br/>
            </w:r>
            <w:r>
              <w:rPr>
                <w:rFonts w:ascii="Times New Roman"/>
                <w:b w:val="false"/>
                <w:i w:val="false"/>
                <w:color w:val="000000"/>
                <w:sz w:val="20"/>
              </w:rPr>
              <w:t xml:space="preserve">
"Прочие </w:t>
            </w:r>
            <w:r>
              <w:br/>
            </w:r>
            <w:r>
              <w:rPr>
                <w:rFonts w:ascii="Times New Roman"/>
                <w:b w:val="false"/>
                <w:i w:val="false"/>
                <w:color w:val="000000"/>
                <w:sz w:val="20"/>
              </w:rPr>
              <w:t xml:space="preserve">
расходы"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корпора- </w:t>
            </w:r>
            <w:r>
              <w:br/>
            </w:r>
            <w:r>
              <w:rPr>
                <w:rFonts w:ascii="Times New Roman"/>
                <w:b w:val="false"/>
                <w:i w:val="false"/>
                <w:color w:val="000000"/>
                <w:sz w:val="20"/>
              </w:rPr>
              <w:t xml:space="preserve">
тивному </w:t>
            </w:r>
            <w:r>
              <w:br/>
            </w:r>
            <w:r>
              <w:rPr>
                <w:rFonts w:ascii="Times New Roman"/>
                <w:b w:val="false"/>
                <w:i w:val="false"/>
                <w:color w:val="000000"/>
                <w:sz w:val="20"/>
              </w:rPr>
              <w:t xml:space="preserve">
подо- </w:t>
            </w:r>
            <w:r>
              <w:br/>
            </w:r>
            <w:r>
              <w:rPr>
                <w:rFonts w:ascii="Times New Roman"/>
                <w:b w:val="false"/>
                <w:i w:val="false"/>
                <w:color w:val="000000"/>
                <w:sz w:val="20"/>
              </w:rPr>
              <w:t xml:space="preserve">
ходному </w:t>
            </w:r>
            <w:r>
              <w:br/>
            </w:r>
            <w:r>
              <w:rPr>
                <w:rFonts w:ascii="Times New Roman"/>
                <w:b w:val="false"/>
                <w:i w:val="false"/>
                <w:color w:val="000000"/>
                <w:sz w:val="20"/>
              </w:rPr>
              <w:t xml:space="preserve">
налогу"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w:t>
            </w:r>
            <w:r>
              <w:br/>
            </w:r>
            <w:r>
              <w:rPr>
                <w:rFonts w:ascii="Times New Roman"/>
                <w:b w:val="false"/>
                <w:i w:val="false"/>
                <w:color w:val="000000"/>
                <w:sz w:val="20"/>
              </w:rPr>
              <w:t xml:space="preserve">
"Доходы, </w:t>
            </w:r>
            <w:r>
              <w:br/>
            </w:r>
            <w:r>
              <w:rPr>
                <w:rFonts w:ascii="Times New Roman"/>
                <w:b w:val="false"/>
                <w:i w:val="false"/>
                <w:color w:val="000000"/>
                <w:sz w:val="20"/>
              </w:rPr>
              <w:t xml:space="preserve">
связанные </w:t>
            </w:r>
            <w:r>
              <w:br/>
            </w:r>
            <w:r>
              <w:rPr>
                <w:rFonts w:ascii="Times New Roman"/>
                <w:b w:val="false"/>
                <w:i w:val="false"/>
                <w:color w:val="000000"/>
                <w:sz w:val="20"/>
              </w:rPr>
              <w:t xml:space="preserve">
с прек- </w:t>
            </w:r>
            <w:r>
              <w:br/>
            </w:r>
            <w:r>
              <w:rPr>
                <w:rFonts w:ascii="Times New Roman"/>
                <w:b w:val="false"/>
                <w:i w:val="false"/>
                <w:color w:val="000000"/>
                <w:sz w:val="20"/>
              </w:rPr>
              <w:t xml:space="preserve">
ращаемой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ностью"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r>
              <w:br/>
            </w:r>
            <w:r>
              <w:rPr>
                <w:rFonts w:ascii="Times New Roman"/>
                <w:b w:val="false"/>
                <w:i w:val="false"/>
                <w:color w:val="000000"/>
                <w:sz w:val="20"/>
              </w:rPr>
              <w:t xml:space="preserve">
"Доля </w:t>
            </w:r>
            <w:r>
              <w:br/>
            </w:r>
            <w:r>
              <w:rPr>
                <w:rFonts w:ascii="Times New Roman"/>
                <w:b w:val="false"/>
                <w:i w:val="false"/>
                <w:color w:val="000000"/>
                <w:sz w:val="20"/>
              </w:rPr>
              <w:t xml:space="preserve">
прибыли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заций, </w:t>
            </w:r>
            <w:r>
              <w:br/>
            </w:r>
            <w:r>
              <w:rPr>
                <w:rFonts w:ascii="Times New Roman"/>
                <w:b w:val="false"/>
                <w:i w:val="false"/>
                <w:color w:val="000000"/>
                <w:sz w:val="20"/>
              </w:rPr>
              <w:t xml:space="preserve">
учиты- </w:t>
            </w:r>
            <w:r>
              <w:br/>
            </w:r>
            <w:r>
              <w:rPr>
                <w:rFonts w:ascii="Times New Roman"/>
                <w:b w:val="false"/>
                <w:i w:val="false"/>
                <w:color w:val="000000"/>
                <w:sz w:val="20"/>
              </w:rPr>
              <w:t xml:space="preserve">
ваемых по </w:t>
            </w:r>
            <w:r>
              <w:br/>
            </w:r>
            <w:r>
              <w:rPr>
                <w:rFonts w:ascii="Times New Roman"/>
                <w:b w:val="false"/>
                <w:i w:val="false"/>
                <w:color w:val="000000"/>
                <w:sz w:val="20"/>
              </w:rPr>
              <w:t xml:space="preserve">
методу </w:t>
            </w:r>
            <w:r>
              <w:br/>
            </w:r>
            <w:r>
              <w:rPr>
                <w:rFonts w:ascii="Times New Roman"/>
                <w:b w:val="false"/>
                <w:i w:val="false"/>
                <w:color w:val="000000"/>
                <w:sz w:val="20"/>
              </w:rPr>
              <w:t xml:space="preserve">
долевого </w:t>
            </w:r>
            <w:r>
              <w:br/>
            </w:r>
            <w:r>
              <w:rPr>
                <w:rFonts w:ascii="Times New Roman"/>
                <w:b w:val="false"/>
                <w:i w:val="false"/>
                <w:color w:val="000000"/>
                <w:sz w:val="20"/>
              </w:rPr>
              <w:t xml:space="preserve">
участия" </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Расчет Итоговой прибыли (итогового убытка) за отчетный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6885"/>
        <w:gridCol w:w="2437"/>
        <w:gridCol w:w="3076"/>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отчетный </w:t>
            </w:r>
            <w:r>
              <w:br/>
            </w:r>
            <w:r>
              <w:rPr>
                <w:rFonts w:ascii="Times New Roman"/>
                <w:b w:val="false"/>
                <w:i w:val="false"/>
                <w:color w:val="000000"/>
                <w:sz w:val="20"/>
              </w:rPr>
              <w:t xml:space="preserve">
месяц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начала </w:t>
            </w:r>
            <w:r>
              <w:br/>
            </w:r>
            <w:r>
              <w:rPr>
                <w:rFonts w:ascii="Times New Roman"/>
                <w:b w:val="false"/>
                <w:i w:val="false"/>
                <w:color w:val="000000"/>
                <w:sz w:val="20"/>
              </w:rPr>
              <w:t xml:space="preserve">
года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продукции </w:t>
            </w:r>
            <w:r>
              <w:br/>
            </w:r>
            <w:r>
              <w:rPr>
                <w:rFonts w:ascii="Times New Roman"/>
                <w:b w:val="false"/>
                <w:i w:val="false"/>
                <w:color w:val="000000"/>
                <w:sz w:val="20"/>
              </w:rPr>
              <w:t xml:space="preserve">
и оказания услуг(журнал-ордер </w:t>
            </w:r>
            <w:r>
              <w:br/>
            </w:r>
            <w:r>
              <w:rPr>
                <w:rFonts w:ascii="Times New Roman"/>
                <w:b w:val="false"/>
                <w:i w:val="false"/>
                <w:color w:val="000000"/>
                <w:sz w:val="20"/>
              </w:rPr>
              <w:t xml:space="preserve">
N 11 таблица А - таблица Б).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w:t>
            </w:r>
            <w:r>
              <w:br/>
            </w:r>
            <w:r>
              <w:rPr>
                <w:rFonts w:ascii="Times New Roman"/>
                <w:b w:val="false"/>
                <w:i w:val="false"/>
                <w:color w:val="000000"/>
                <w:sz w:val="20"/>
              </w:rPr>
              <w:t xml:space="preserve">
продукции и оказанных услуг </w:t>
            </w:r>
            <w:r>
              <w:br/>
            </w:r>
            <w:r>
              <w:rPr>
                <w:rFonts w:ascii="Times New Roman"/>
                <w:b w:val="false"/>
                <w:i w:val="false"/>
                <w:color w:val="000000"/>
                <w:sz w:val="20"/>
              </w:rPr>
              <w:t xml:space="preserve">
(журнал-ордер N 11 таблица Б).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Валовая прибыль (стр 1 - стр 2).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финансирования </w:t>
            </w:r>
            <w:r>
              <w:br/>
            </w:r>
            <w:r>
              <w:rPr>
                <w:rFonts w:ascii="Times New Roman"/>
                <w:b w:val="false"/>
                <w:i w:val="false"/>
                <w:color w:val="000000"/>
                <w:sz w:val="20"/>
              </w:rPr>
              <w:t xml:space="preserve">
(журнал ордер N 12 таблица А).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(журнал ордер N 12 </w:t>
            </w:r>
            <w:r>
              <w:br/>
            </w:r>
            <w:r>
              <w:rPr>
                <w:rFonts w:ascii="Times New Roman"/>
                <w:b w:val="false"/>
                <w:i w:val="false"/>
                <w:color w:val="000000"/>
                <w:sz w:val="20"/>
              </w:rPr>
              <w:t xml:space="preserve">
таблица А).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реализацию продукции </w:t>
            </w:r>
            <w:r>
              <w:br/>
            </w:r>
            <w:r>
              <w:rPr>
                <w:rFonts w:ascii="Times New Roman"/>
                <w:b w:val="false"/>
                <w:i w:val="false"/>
                <w:color w:val="000000"/>
                <w:sz w:val="20"/>
              </w:rPr>
              <w:t xml:space="preserve">
и оказание услуг.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Административные расходы.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финансирование.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прибыли (убытка, </w:t>
            </w:r>
            <w:r>
              <w:br/>
            </w:r>
            <w:r>
              <w:rPr>
                <w:rFonts w:ascii="Times New Roman"/>
                <w:b w:val="false"/>
                <w:i w:val="false"/>
                <w:color w:val="000000"/>
                <w:sz w:val="20"/>
              </w:rPr>
              <w:t xml:space="preserve">
учитываемых по методу долевого </w:t>
            </w:r>
            <w:r>
              <w:br/>
            </w:r>
            <w:r>
              <w:rPr>
                <w:rFonts w:ascii="Times New Roman"/>
                <w:b w:val="false"/>
                <w:i w:val="false"/>
                <w:color w:val="000000"/>
                <w:sz w:val="20"/>
              </w:rPr>
              <w:t xml:space="preserve">
участия (журнал ордер N 12 </w:t>
            </w:r>
            <w:r>
              <w:br/>
            </w:r>
            <w:r>
              <w:rPr>
                <w:rFonts w:ascii="Times New Roman"/>
                <w:b w:val="false"/>
                <w:i w:val="false"/>
                <w:color w:val="000000"/>
                <w:sz w:val="20"/>
              </w:rPr>
              <w:t xml:space="preserve">
таблица А).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(убыток) за период от </w:t>
            </w:r>
            <w:r>
              <w:br/>
            </w:r>
            <w:r>
              <w:rPr>
                <w:rFonts w:ascii="Times New Roman"/>
                <w:b w:val="false"/>
                <w:i w:val="false"/>
                <w:color w:val="000000"/>
                <w:sz w:val="20"/>
              </w:rPr>
              <w:t xml:space="preserve">
продолжаемой деятельности (стр 3 </w:t>
            </w:r>
            <w:r>
              <w:br/>
            </w:r>
            <w:r>
              <w:rPr>
                <w:rFonts w:ascii="Times New Roman"/>
                <w:b w:val="false"/>
                <w:i w:val="false"/>
                <w:color w:val="000000"/>
                <w:sz w:val="20"/>
              </w:rPr>
              <w:t xml:space="preserve">
+ стр 4 + стр 5 - стр 6 - стр 7 </w:t>
            </w:r>
            <w:r>
              <w:br/>
            </w:r>
            <w:r>
              <w:rPr>
                <w:rFonts w:ascii="Times New Roman"/>
                <w:b w:val="false"/>
                <w:i w:val="false"/>
                <w:color w:val="000000"/>
                <w:sz w:val="20"/>
              </w:rPr>
              <w:t xml:space="preserve">
- стр 8 - стр 9  </w:t>
            </w:r>
            <w:r>
              <w:rPr>
                <w:rFonts w:ascii="Times New Roman"/>
                <w:b w:val="false"/>
                <w:i w:val="false"/>
                <w:color w:val="000000"/>
                <w:sz w:val="20"/>
                <w:u w:val="single"/>
              </w:rPr>
              <w:t xml:space="preserve">+ </w:t>
            </w:r>
            <w:r>
              <w:rPr>
                <w:rFonts w:ascii="Times New Roman"/>
                <w:b w:val="false"/>
                <w:i w:val="false"/>
                <w:color w:val="000000"/>
                <w:sz w:val="20"/>
              </w:rPr>
              <w:t xml:space="preserve">стр 10).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(убыток от прекращенной </w:t>
            </w:r>
            <w:r>
              <w:br/>
            </w:r>
            <w:r>
              <w:rPr>
                <w:rFonts w:ascii="Times New Roman"/>
                <w:b w:val="false"/>
                <w:i w:val="false"/>
                <w:color w:val="000000"/>
                <w:sz w:val="20"/>
              </w:rPr>
              <w:t xml:space="preserve">
деятельности) (журнал ордер N 12 </w:t>
            </w:r>
            <w:r>
              <w:br/>
            </w:r>
            <w:r>
              <w:rPr>
                <w:rFonts w:ascii="Times New Roman"/>
                <w:b w:val="false"/>
                <w:i w:val="false"/>
                <w:color w:val="000000"/>
                <w:sz w:val="20"/>
              </w:rPr>
              <w:t xml:space="preserve">
таблица 2).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(убыток до налогообложения </w:t>
            </w:r>
            <w:r>
              <w:br/>
            </w:r>
            <w:r>
              <w:rPr>
                <w:rFonts w:ascii="Times New Roman"/>
                <w:b w:val="false"/>
                <w:i w:val="false"/>
                <w:color w:val="000000"/>
                <w:sz w:val="20"/>
              </w:rPr>
              <w:t xml:space="preserve">
(стр 11  </w:t>
            </w:r>
            <w:r>
              <w:rPr>
                <w:rFonts w:ascii="Times New Roman"/>
                <w:b w:val="false"/>
                <w:i w:val="false"/>
                <w:color w:val="000000"/>
                <w:sz w:val="20"/>
                <w:u w:val="single"/>
              </w:rPr>
              <w:t xml:space="preserve">+ </w:t>
            </w:r>
            <w:r>
              <w:rPr>
                <w:rFonts w:ascii="Times New Roman"/>
                <w:b w:val="false"/>
                <w:i w:val="false"/>
                <w:color w:val="000000"/>
                <w:sz w:val="20"/>
              </w:rPr>
              <w:t xml:space="preserve">стр 12).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КПН (стр 10 таблица 2).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прибыль (убыток) за период </w:t>
            </w:r>
            <w:r>
              <w:br/>
            </w:r>
            <w:r>
              <w:rPr>
                <w:rFonts w:ascii="Times New Roman"/>
                <w:b w:val="false"/>
                <w:i w:val="false"/>
                <w:color w:val="000000"/>
                <w:sz w:val="20"/>
              </w:rPr>
              <w:t xml:space="preserve">
до вычета доли меньшинства </w:t>
            </w:r>
            <w:r>
              <w:br/>
            </w:r>
            <w:r>
              <w:rPr>
                <w:rFonts w:ascii="Times New Roman"/>
                <w:b w:val="false"/>
                <w:i w:val="false"/>
                <w:color w:val="000000"/>
                <w:sz w:val="20"/>
              </w:rPr>
              <w:t xml:space="preserve">
(стр 13 - стр 14).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меньшинства.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прибыль (итоговый убыток) </w:t>
            </w:r>
            <w:r>
              <w:br/>
            </w:r>
            <w:r>
              <w:rPr>
                <w:rFonts w:ascii="Times New Roman"/>
                <w:b w:val="false"/>
                <w:i w:val="false"/>
                <w:color w:val="000000"/>
                <w:sz w:val="20"/>
              </w:rPr>
              <w:t xml:space="preserve">
за период (стр 15 - стр 16).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Расчет корпоративного подоходного налога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949"/>
        <w:gridCol w:w="4677"/>
        <w:gridCol w:w="1922"/>
        <w:gridCol w:w="1883"/>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отчетный </w:t>
            </w:r>
            <w:r>
              <w:br/>
            </w:r>
            <w:r>
              <w:rPr>
                <w:rFonts w:ascii="Times New Roman"/>
                <w:b w:val="false"/>
                <w:i w:val="false"/>
                <w:color w:val="000000"/>
                <w:sz w:val="20"/>
              </w:rPr>
              <w:t xml:space="preserve">
месяц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начала </w:t>
            </w:r>
            <w:r>
              <w:br/>
            </w:r>
            <w:r>
              <w:rPr>
                <w:rFonts w:ascii="Times New Roman"/>
                <w:b w:val="false"/>
                <w:i w:val="false"/>
                <w:color w:val="000000"/>
                <w:sz w:val="20"/>
              </w:rPr>
              <w:t xml:space="preserve">
года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до налогообложения </w:t>
            </w:r>
            <w:r>
              <w:br/>
            </w:r>
            <w:r>
              <w:rPr>
                <w:rFonts w:ascii="Times New Roman"/>
                <w:b w:val="false"/>
                <w:i w:val="false"/>
                <w:color w:val="000000"/>
                <w:sz w:val="20"/>
              </w:rPr>
              <w:t xml:space="preserve">
(стр 13. табл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Постоянные разницы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сумма </w:t>
            </w:r>
            <w:r>
              <w:br/>
            </w:r>
            <w:r>
              <w:rPr>
                <w:rFonts w:ascii="Times New Roman"/>
                <w:b w:val="false"/>
                <w:i w:val="false"/>
                <w:color w:val="000000"/>
                <w:sz w:val="20"/>
              </w:rPr>
              <w:t xml:space="preserve">
постоянных разниц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разницы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сумма временных разниц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Налогооблагаемый доход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корпоративного подоходного налога: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 текущем периоде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в будущем периоде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корпоративного подоходного налога </w:t>
            </w:r>
            <w:r>
              <w:br/>
            </w:r>
            <w:r>
              <w:rPr>
                <w:rFonts w:ascii="Times New Roman"/>
                <w:b w:val="false"/>
                <w:i w:val="false"/>
                <w:color w:val="000000"/>
                <w:sz w:val="20"/>
              </w:rPr>
              <w:t xml:space="preserve">
к уплате (текущий) (стр.6 х стр.7а)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(экономия) отсроченного </w:t>
            </w:r>
            <w:r>
              <w:br/>
            </w:r>
            <w:r>
              <w:rPr>
                <w:rFonts w:ascii="Times New Roman"/>
                <w:b w:val="false"/>
                <w:i w:val="false"/>
                <w:color w:val="000000"/>
                <w:sz w:val="20"/>
              </w:rPr>
              <w:t xml:space="preserve">
корпоративного подоходного налога </w:t>
            </w:r>
            <w:r>
              <w:br/>
            </w:r>
            <w:r>
              <w:rPr>
                <w:rFonts w:ascii="Times New Roman"/>
                <w:b w:val="false"/>
                <w:i w:val="false"/>
                <w:color w:val="000000"/>
                <w:sz w:val="20"/>
              </w:rPr>
              <w:t xml:space="preserve">
(отсроченный) (стр.5 х стр.7б)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расход (экономия) корпоративного </w:t>
            </w:r>
            <w:r>
              <w:br/>
            </w:r>
            <w:r>
              <w:rPr>
                <w:rFonts w:ascii="Times New Roman"/>
                <w:b w:val="false"/>
                <w:i w:val="false"/>
                <w:color w:val="000000"/>
                <w:sz w:val="20"/>
              </w:rPr>
              <w:t xml:space="preserve">
подоходного налога (стр.8  </w:t>
            </w:r>
            <w:r>
              <w:rPr>
                <w:rFonts w:ascii="Times New Roman"/>
                <w:b w:val="false"/>
                <w:i w:val="false"/>
                <w:color w:val="000000"/>
                <w:sz w:val="20"/>
                <w:u w:val="single"/>
              </w:rPr>
              <w:t xml:space="preserve">+ </w:t>
            </w:r>
            <w:r>
              <w:rPr>
                <w:rFonts w:ascii="Times New Roman"/>
                <w:b w:val="false"/>
                <w:i w:val="false"/>
                <w:color w:val="000000"/>
                <w:sz w:val="20"/>
              </w:rPr>
              <w:t xml:space="preserve">стр.9)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Журнал-ордер закончен "___"__________200__года. </w:t>
      </w:r>
    </w:p>
    <w:p>
      <w:pPr>
        <w:spacing w:after="0"/>
        <w:ind w:left="0"/>
        <w:jc w:val="both"/>
      </w:pPr>
      <w:r>
        <w:rPr>
          <w:rFonts w:ascii="Times New Roman"/>
          <w:b w:val="false"/>
          <w:i w:val="false"/>
          <w:color w:val="000000"/>
          <w:sz w:val="28"/>
        </w:rPr>
        <w:t xml:space="preserve">В Главной книге суммы оборотов отражены  "___"__________200__года. </w:t>
      </w:r>
    </w:p>
    <w:p>
      <w:pPr>
        <w:spacing w:after="0"/>
        <w:ind w:left="0"/>
        <w:jc w:val="both"/>
      </w:pPr>
      <w:r>
        <w:rPr>
          <w:rFonts w:ascii="Times New Roman"/>
          <w:b w:val="false"/>
          <w:i w:val="false"/>
          <w:color w:val="000000"/>
          <w:sz w:val="28"/>
        </w:rPr>
        <w:t xml:space="preserve">Исполнители: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Главный бухгалтер     _______________       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Журнал-ордер N 14 предназначен для учета операций по кредиту и дебету группы счетов и счетов подразделов 5600 "Итоговый доход (убыток)", 6020 "Возврат проданной продукции", 6030 "Скидки с цены и с продаж", 7000 "Себестоимость реализованной продукции и оказанных услуг", 7100 "Расходы по реализации продукции и оказанию услуг", 7200 "Административные расходы", 7300 "Расходы на финансирование", 7400 "Прочие расходы", 7700 "Расходы по корпоративному подоходному налогу", 6300 "Доходы, связанные с прекращаемой деятельностью", 6400 "Доля прибыли организаций, учитываемых по методу долевого участия", 7500 "Расходы, связанные с прекращаемой деятельностью", 7600 "Доля в убытке организаций, учитываемых методом долевого участия". </w:t>
      </w:r>
      <w:r>
        <w:br/>
      </w:r>
      <w:r>
        <w:rPr>
          <w:rFonts w:ascii="Times New Roman"/>
          <w:b w:val="false"/>
          <w:i w:val="false"/>
          <w:color w:val="000000"/>
          <w:sz w:val="28"/>
        </w:rPr>
        <w:t xml:space="preserve">
      В журнале-ордере отражаются суммы кредитовых оборотов в разрезе синтетических счетов в корреспонденции с соответствующими синтетическими счетами. </w:t>
      </w:r>
      <w:r>
        <w:br/>
      </w:r>
      <w:r>
        <w:rPr>
          <w:rFonts w:ascii="Times New Roman"/>
          <w:b w:val="false"/>
          <w:i w:val="false"/>
          <w:color w:val="000000"/>
          <w:sz w:val="28"/>
        </w:rPr>
        <w:t xml:space="preserve">
      Суммы кредитовых оборотов подсчитываются по каждому синтетическому счету и отражаются по строкам "Итого по счету" с последующим отражением по строке "Всего". Затем данные суммы переносятся в Главную книгу. </w:t>
      </w:r>
      <w:r>
        <w:br/>
      </w:r>
      <w:r>
        <w:rPr>
          <w:rFonts w:ascii="Times New Roman"/>
          <w:b w:val="false"/>
          <w:i w:val="false"/>
          <w:color w:val="000000"/>
          <w:sz w:val="28"/>
        </w:rPr>
        <w:t xml:space="preserve">
      В журнале-ордере представлены две таблицы: "Расчет итоговой прибыли (итогового дохода)" и "Расчет корпоративного подоходного налога". Таблицы заполняются на основе соответствующих первичных документов и регистров (журналы-ордера N 11, 12 и др.), в которых отражены необходимые для этих расчетов показатели. </w:t>
      </w:r>
    </w:p>
    <w:bookmarkStart w:name="z26" w:id="24"/>
    <w:p>
      <w:pPr>
        <w:spacing w:after="0"/>
        <w:ind w:left="0"/>
        <w:jc w:val="both"/>
      </w:pPr>
      <w:r>
        <w:rPr>
          <w:rFonts w:ascii="Times New Roman"/>
          <w:b w:val="false"/>
          <w:i w:val="false"/>
          <w:color w:val="000000"/>
          <w:sz w:val="28"/>
        </w:rPr>
        <w:t xml:space="preserve">
Форма 19 </w:t>
      </w:r>
    </w:p>
    <w:bookmarkEnd w:id="24"/>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Ведомость </w:t>
      </w:r>
      <w:r>
        <w:br/>
      </w:r>
      <w:r>
        <w:rPr>
          <w:rFonts w:ascii="Times New Roman"/>
          <w:b w:val="false"/>
          <w:i w:val="false"/>
          <w:color w:val="000000"/>
          <w:sz w:val="28"/>
        </w:rPr>
        <w:t xml:space="preserve">
по учету расчетов с покупателями и заказчиками </w:t>
      </w:r>
      <w:r>
        <w:br/>
      </w:r>
      <w:r>
        <w:rPr>
          <w:rFonts w:ascii="Times New Roman"/>
          <w:b w:val="false"/>
          <w:i w:val="false"/>
          <w:color w:val="000000"/>
          <w:sz w:val="28"/>
        </w:rPr>
        <w:t xml:space="preserve">
за____________________20____года. </w:t>
      </w:r>
    </w:p>
    <w:p>
      <w:pPr>
        <w:spacing w:after="0"/>
        <w:ind w:left="0"/>
        <w:jc w:val="both"/>
      </w:pPr>
      <w:r>
        <w:rPr>
          <w:rFonts w:ascii="Times New Roman"/>
          <w:b w:val="false"/>
          <w:i w:val="false"/>
          <w:color w:val="000000"/>
          <w:sz w:val="28"/>
        </w:rPr>
        <w:t xml:space="preserve">         Реализация основных средств, нематериальных активов, </w:t>
      </w:r>
      <w:r>
        <w:br/>
      </w:r>
      <w:r>
        <w:rPr>
          <w:rFonts w:ascii="Times New Roman"/>
          <w:b w:val="false"/>
          <w:i w:val="false"/>
          <w:color w:val="000000"/>
          <w:sz w:val="28"/>
        </w:rPr>
        <w:t xml:space="preserve">
                   финансовых инвестиций и запасов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653"/>
        <w:gridCol w:w="1293"/>
        <w:gridCol w:w="1793"/>
        <w:gridCol w:w="1653"/>
        <w:gridCol w:w="1193"/>
        <w:gridCol w:w="393"/>
        <w:gridCol w:w="393"/>
        <w:gridCol w:w="393"/>
        <w:gridCol w:w="393"/>
        <w:gridCol w:w="393"/>
        <w:gridCol w:w="393"/>
        <w:gridCol w:w="39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нак- </w:t>
            </w:r>
            <w:r>
              <w:br/>
            </w:r>
            <w:r>
              <w:rPr>
                <w:rFonts w:ascii="Times New Roman"/>
                <w:b w:val="false"/>
                <w:i w:val="false"/>
                <w:color w:val="000000"/>
                <w:sz w:val="20"/>
              </w:rPr>
              <w:t xml:space="preserve">
ладная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вы- </w:t>
            </w:r>
            <w:r>
              <w:br/>
            </w:r>
            <w:r>
              <w:rPr>
                <w:rFonts w:ascii="Times New Roman"/>
                <w:b w:val="false"/>
                <w:i w:val="false"/>
                <w:color w:val="000000"/>
                <w:sz w:val="20"/>
              </w:rPr>
              <w:t xml:space="preserve">
писки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 </w:t>
            </w:r>
            <w:r>
              <w:br/>
            </w:r>
            <w:r>
              <w:rPr>
                <w:rFonts w:ascii="Times New Roman"/>
                <w:b w:val="false"/>
                <w:i w:val="false"/>
                <w:color w:val="000000"/>
                <w:sz w:val="20"/>
              </w:rPr>
              <w:t xml:space="preserve">
фактура </w:t>
            </w:r>
            <w:r>
              <w:br/>
            </w:r>
            <w:r>
              <w:rPr>
                <w:rFonts w:ascii="Times New Roman"/>
                <w:b w:val="false"/>
                <w:i w:val="false"/>
                <w:color w:val="000000"/>
                <w:sz w:val="20"/>
              </w:rPr>
              <w:t xml:space="preserve">
или </w:t>
            </w:r>
            <w:r>
              <w:br/>
            </w:r>
            <w:r>
              <w:rPr>
                <w:rFonts w:ascii="Times New Roman"/>
                <w:b w:val="false"/>
                <w:i w:val="false"/>
                <w:color w:val="000000"/>
                <w:sz w:val="20"/>
              </w:rPr>
              <w:t xml:space="preserve">
заме- </w:t>
            </w:r>
            <w:r>
              <w:br/>
            </w:r>
            <w:r>
              <w:rPr>
                <w:rFonts w:ascii="Times New Roman"/>
                <w:b w:val="false"/>
                <w:i w:val="false"/>
                <w:color w:val="000000"/>
                <w:sz w:val="20"/>
              </w:rPr>
              <w:t xml:space="preserve">
няющий </w:t>
            </w:r>
            <w:r>
              <w:br/>
            </w:r>
            <w:r>
              <w:rPr>
                <w:rFonts w:ascii="Times New Roman"/>
                <w:b w:val="false"/>
                <w:i w:val="false"/>
                <w:color w:val="000000"/>
                <w:sz w:val="20"/>
              </w:rPr>
              <w:t xml:space="preserve">
его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 </w:t>
            </w:r>
            <w:r>
              <w:br/>
            </w:r>
            <w:r>
              <w:rPr>
                <w:rFonts w:ascii="Times New Roman"/>
                <w:b w:val="false"/>
                <w:i w:val="false"/>
                <w:color w:val="000000"/>
                <w:sz w:val="20"/>
              </w:rPr>
              <w:t xml:space="preserve">
патель </w:t>
            </w:r>
            <w:r>
              <w:br/>
            </w:r>
            <w:r>
              <w:rPr>
                <w:rFonts w:ascii="Times New Roman"/>
                <w:b w:val="false"/>
                <w:i w:val="false"/>
                <w:color w:val="000000"/>
                <w:sz w:val="20"/>
              </w:rPr>
              <w:t xml:space="preserve">
(заказ- </w:t>
            </w:r>
            <w:r>
              <w:br/>
            </w:r>
            <w:r>
              <w:rPr>
                <w:rFonts w:ascii="Times New Roman"/>
                <w:b w:val="false"/>
                <w:i w:val="false"/>
                <w:color w:val="000000"/>
                <w:sz w:val="20"/>
              </w:rPr>
              <w:t xml:space="preserve">
чик)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на- </w:t>
            </w:r>
            <w:r>
              <w:br/>
            </w:r>
            <w:r>
              <w:rPr>
                <w:rFonts w:ascii="Times New Roman"/>
                <w:b w:val="false"/>
                <w:i w:val="false"/>
                <w:color w:val="000000"/>
                <w:sz w:val="20"/>
              </w:rPr>
              <w:t xml:space="preserve">
чало </w:t>
            </w:r>
            <w:r>
              <w:br/>
            </w:r>
            <w:r>
              <w:rPr>
                <w:rFonts w:ascii="Times New Roman"/>
                <w:b w:val="false"/>
                <w:i w:val="false"/>
                <w:color w:val="000000"/>
                <w:sz w:val="20"/>
              </w:rPr>
              <w:t xml:space="preserve">
ме- </w:t>
            </w:r>
            <w:r>
              <w:br/>
            </w:r>
            <w:r>
              <w:rPr>
                <w:rFonts w:ascii="Times New Roman"/>
                <w:b w:val="false"/>
                <w:i w:val="false"/>
                <w:color w:val="000000"/>
                <w:sz w:val="20"/>
              </w:rPr>
              <w:t xml:space="preserve">
сяца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 </w:t>
            </w:r>
            <w:r>
              <w:br/>
            </w:r>
            <w:r>
              <w:rPr>
                <w:rFonts w:ascii="Times New Roman"/>
                <w:b w:val="false"/>
                <w:i w:val="false"/>
                <w:color w:val="000000"/>
                <w:sz w:val="20"/>
              </w:rPr>
              <w:t xml:space="preserve">
наименованиям </w:t>
            </w:r>
            <w:r>
              <w:br/>
            </w:r>
            <w:r>
              <w:rPr>
                <w:rFonts w:ascii="Times New Roman"/>
                <w:b w:val="false"/>
                <w:i w:val="false"/>
                <w:color w:val="000000"/>
                <w:sz w:val="20"/>
              </w:rPr>
              <w:t xml:space="preserve">
(группам) изделий </w:t>
            </w:r>
            <w:r>
              <w:br/>
            </w:r>
            <w:r>
              <w:rPr>
                <w:rFonts w:ascii="Times New Roman"/>
                <w:b w:val="false"/>
                <w:i w:val="false"/>
                <w:color w:val="000000"/>
                <w:sz w:val="20"/>
              </w:rPr>
              <w:t xml:space="preserve">
и другие данные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активов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линовка до конца листа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93"/>
        <w:gridCol w:w="1293"/>
        <w:gridCol w:w="1293"/>
        <w:gridCol w:w="1133"/>
        <w:gridCol w:w="1113"/>
        <w:gridCol w:w="1113"/>
        <w:gridCol w:w="1513"/>
        <w:gridCol w:w="21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 </w:t>
            </w:r>
            <w:r>
              <w:br/>
            </w:r>
            <w:r>
              <w:rPr>
                <w:rFonts w:ascii="Times New Roman"/>
                <w:b w:val="false"/>
                <w:i w:val="false"/>
                <w:color w:val="000000"/>
                <w:sz w:val="20"/>
              </w:rPr>
              <w:t xml:space="preserve">
предъявленным </w:t>
            </w:r>
            <w:r>
              <w:br/>
            </w:r>
            <w:r>
              <w:rPr>
                <w:rFonts w:ascii="Times New Roman"/>
                <w:b w:val="false"/>
                <w:i w:val="false"/>
                <w:color w:val="000000"/>
                <w:sz w:val="20"/>
              </w:rPr>
              <w:t xml:space="preserve">
счетам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платежного </w:t>
            </w:r>
            <w:r>
              <w:br/>
            </w:r>
            <w:r>
              <w:rPr>
                <w:rFonts w:ascii="Times New Roman"/>
                <w:b w:val="false"/>
                <w:i w:val="false"/>
                <w:color w:val="000000"/>
                <w:sz w:val="20"/>
              </w:rPr>
              <w:t xml:space="preserve">
документа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Отметки об оплате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месяца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vMerge/>
            <w:tcBorders>
              <w:top w:val="nil"/>
              <w:left w:val="single" w:color="cfcfcf" w:sz="5"/>
              <w:bottom w:val="single" w:color="cfcfcf" w:sz="5"/>
              <w:right w:val="single" w:color="cfcfcf" w:sz="5"/>
            </w:tcBorders>
          </w:tcP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закончена  "___"_________20__года. </w:t>
      </w:r>
    </w:p>
    <w:p>
      <w:pPr>
        <w:spacing w:after="0"/>
        <w:ind w:left="0"/>
        <w:jc w:val="both"/>
      </w:pPr>
      <w:r>
        <w:rPr>
          <w:rFonts w:ascii="Times New Roman"/>
          <w:b w:val="false"/>
          <w:i w:val="false"/>
          <w:color w:val="000000"/>
          <w:sz w:val="28"/>
        </w:rPr>
        <w:t xml:space="preserve">Исполнители:            _______________       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Ведомость предназначена для накапливания и группировки счетов-фактур или других расчетных документов по реализованным долгосрочным активам, финансовым инвестициям и товарно-материальным запасам. Записи на основании счетов-фактур или заменяющих их документов в ведомости производятся по наименованиям (группам) активов и другим данным по их реализации в разрезе покупателей (заказчиков). В графу 1 переносятся остатки на начало месяца в разрезе покупателей (заказчиков). В графах 2-6 отражаются количественные данные реализованных активов по наименованиям или группам изделий. В графу 7 "Сумма по предъявленным счетам" заносятся суммы по предъявленным счетам за реализованные в течение месяца активы. </w:t>
      </w:r>
      <w:r>
        <w:br/>
      </w:r>
      <w:r>
        <w:rPr>
          <w:rFonts w:ascii="Times New Roman"/>
          <w:b w:val="false"/>
          <w:i w:val="false"/>
          <w:color w:val="000000"/>
          <w:sz w:val="28"/>
        </w:rPr>
        <w:t xml:space="preserve">
      Операции по оплате предъявленных счетов-фактур отражаются в графах 8-13 "Отметки об оплате" на основе выписок банка, кассовых ордеров или других денежных документов. В графы "Отметки об оплате" в разрезе покупателей и заказчиков переносятся суммы, учитывавшиеся на соответствующих счетах подраздела 3510 "Краткосрочные авансы полученные", 4410 "Долгосрочные авансы полученные". </w:t>
      </w:r>
      <w:r>
        <w:br/>
      </w:r>
      <w:r>
        <w:rPr>
          <w:rFonts w:ascii="Times New Roman"/>
          <w:b w:val="false"/>
          <w:i w:val="false"/>
          <w:color w:val="000000"/>
          <w:sz w:val="28"/>
        </w:rPr>
        <w:t xml:space="preserve">
      В конце месяца подсчитывается задолженность покупателей и заказчиков в графу 14 "Сальдо на конец месяца". </w:t>
      </w:r>
    </w:p>
    <w:bookmarkStart w:name="z27" w:id="25"/>
    <w:p>
      <w:pPr>
        <w:spacing w:after="0"/>
        <w:ind w:left="0"/>
        <w:jc w:val="both"/>
      </w:pPr>
      <w:r>
        <w:rPr>
          <w:rFonts w:ascii="Times New Roman"/>
          <w:b w:val="false"/>
          <w:i w:val="false"/>
          <w:color w:val="000000"/>
          <w:sz w:val="28"/>
        </w:rPr>
        <w:t xml:space="preserve">
Форма 20 </w:t>
      </w:r>
    </w:p>
    <w:bookmarkEnd w:id="25"/>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Форма регистров бухгалтерского учета </w:t>
      </w:r>
    </w:p>
    <w:p>
      <w:pPr>
        <w:spacing w:after="0"/>
        <w:ind w:left="0"/>
        <w:jc w:val="both"/>
      </w:pPr>
      <w:r>
        <w:rPr>
          <w:rFonts w:ascii="Times New Roman"/>
          <w:b w:val="false"/>
          <w:i w:val="false"/>
          <w:color w:val="000000"/>
          <w:sz w:val="28"/>
        </w:rPr>
        <w:t xml:space="preserve">Ведомость N 3 </w:t>
      </w:r>
      <w:r>
        <w:br/>
      </w:r>
      <w:r>
        <w:rPr>
          <w:rFonts w:ascii="Times New Roman"/>
          <w:b w:val="false"/>
          <w:i w:val="false"/>
          <w:color w:val="000000"/>
          <w:sz w:val="28"/>
        </w:rPr>
        <w:t xml:space="preserve">
к журналу-ордеру N 10 </w:t>
      </w:r>
    </w:p>
    <w:p>
      <w:pPr>
        <w:spacing w:after="0"/>
        <w:ind w:left="0"/>
        <w:jc w:val="both"/>
      </w:pPr>
      <w:r>
        <w:rPr>
          <w:rFonts w:ascii="Times New Roman"/>
          <w:b w:val="false"/>
          <w:i w:val="false"/>
          <w:color w:val="000000"/>
          <w:sz w:val="28"/>
        </w:rPr>
        <w:t xml:space="preserve">Расходы по реализации продукции и оказанию услуг </w:t>
      </w:r>
      <w:r>
        <w:br/>
      </w:r>
      <w:r>
        <w:rPr>
          <w:rFonts w:ascii="Times New Roman"/>
          <w:b w:val="false"/>
          <w:i w:val="false"/>
          <w:color w:val="000000"/>
          <w:sz w:val="28"/>
        </w:rPr>
        <w:t xml:space="preserve">
Административные расходы </w:t>
      </w:r>
      <w:r>
        <w:br/>
      </w:r>
      <w:r>
        <w:rPr>
          <w:rFonts w:ascii="Times New Roman"/>
          <w:b w:val="false"/>
          <w:i w:val="false"/>
          <w:color w:val="000000"/>
          <w:sz w:val="28"/>
        </w:rPr>
        <w:t xml:space="preserve">
Расходы на финансирование </w:t>
      </w:r>
      <w:r>
        <w:br/>
      </w:r>
      <w:r>
        <w:rPr>
          <w:rFonts w:ascii="Times New Roman"/>
          <w:b w:val="false"/>
          <w:i w:val="false"/>
          <w:color w:val="000000"/>
          <w:sz w:val="28"/>
        </w:rPr>
        <w:t xml:space="preserve">
за_____________________20____года. </w:t>
      </w:r>
    </w:p>
    <w:p>
      <w:pPr>
        <w:spacing w:after="0"/>
        <w:ind w:left="0"/>
        <w:jc w:val="both"/>
      </w:pPr>
      <w:r>
        <w:rPr>
          <w:rFonts w:ascii="Times New Roman"/>
          <w:b w:val="false"/>
          <w:i w:val="false"/>
          <w:color w:val="000000"/>
          <w:sz w:val="28"/>
        </w:rPr>
        <w:t xml:space="preserve">    А. Расходы по реализации готовой продукции (товаров, работ, услуг)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953"/>
        <w:gridCol w:w="873"/>
        <w:gridCol w:w="793"/>
        <w:gridCol w:w="833"/>
        <w:gridCol w:w="773"/>
        <w:gridCol w:w="893"/>
        <w:gridCol w:w="913"/>
        <w:gridCol w:w="873"/>
        <w:gridCol w:w="1033"/>
      </w:tblGrid>
      <w:tr>
        <w:trPr>
          <w:trHeight w:val="30" w:hRule="atLeast"/>
        </w:trPr>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Кредитуемые счета </w:t>
            </w:r>
            <w:r>
              <w:br/>
            </w:r>
            <w:r>
              <w:rPr>
                <w:rFonts w:ascii="Times New Roman"/>
                <w:b w:val="false"/>
                <w:i w:val="false"/>
                <w:color w:val="000000"/>
                <w:sz w:val="20"/>
              </w:rPr>
              <w:t xml:space="preserve">
____________________ </w:t>
            </w:r>
            <w:r>
              <w:br/>
            </w:r>
            <w:r>
              <w:rPr>
                <w:rFonts w:ascii="Times New Roman"/>
                <w:b w:val="false"/>
                <w:i w:val="false"/>
                <w:color w:val="000000"/>
                <w:sz w:val="20"/>
              </w:rPr>
              <w:t>
 </w:t>
            </w:r>
            <w:r>
              <w:br/>
            </w:r>
            <w:r>
              <w:rPr>
                <w:rFonts w:ascii="Times New Roman"/>
                <w:b w:val="false"/>
                <w:i w:val="false"/>
                <w:color w:val="000000"/>
                <w:sz w:val="20"/>
              </w:rPr>
              <w:t xml:space="preserve">
  Виды расходов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w:t>
            </w:r>
            <w:r>
              <w:br/>
            </w:r>
            <w:r>
              <w:rPr>
                <w:rFonts w:ascii="Times New Roman"/>
                <w:b w:val="false"/>
                <w:i w:val="false"/>
                <w:color w:val="000000"/>
                <w:sz w:val="20"/>
              </w:rPr>
              <w:t xml:space="preserve">
1300 </w:t>
            </w:r>
            <w:r>
              <w:br/>
            </w:r>
            <w:r>
              <w:rPr>
                <w:rFonts w:ascii="Times New Roman"/>
                <w:b w:val="false"/>
                <w:i w:val="false"/>
                <w:color w:val="000000"/>
                <w:sz w:val="20"/>
              </w:rPr>
              <w:t xml:space="preserve">
"Запасы"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w:t>
            </w:r>
            <w:r>
              <w:br/>
            </w:r>
            <w:r>
              <w:rPr>
                <w:rFonts w:ascii="Times New Roman"/>
                <w:b w:val="false"/>
                <w:i w:val="false"/>
                <w:color w:val="000000"/>
                <w:sz w:val="20"/>
              </w:rPr>
              <w:t xml:space="preserve">
1600 "Прочие </w:t>
            </w:r>
            <w:r>
              <w:br/>
            </w:r>
            <w:r>
              <w:rPr>
                <w:rFonts w:ascii="Times New Roman"/>
                <w:b w:val="false"/>
                <w:i w:val="false"/>
                <w:color w:val="000000"/>
                <w:sz w:val="20"/>
              </w:rPr>
              <w:t xml:space="preserve">
краткосроч- </w:t>
            </w:r>
            <w:r>
              <w:br/>
            </w:r>
            <w:r>
              <w:rPr>
                <w:rFonts w:ascii="Times New Roman"/>
                <w:b w:val="false"/>
                <w:i w:val="false"/>
                <w:color w:val="000000"/>
                <w:sz w:val="20"/>
              </w:rPr>
              <w:t xml:space="preserve">
ные активы"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r>
              <w:br/>
            </w:r>
            <w:r>
              <w:rPr>
                <w:rFonts w:ascii="Times New Roman"/>
                <w:b w:val="false"/>
                <w:i w:val="false"/>
                <w:color w:val="000000"/>
                <w:sz w:val="20"/>
              </w:rPr>
              <w:t xml:space="preserve">
работников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заработной </w:t>
            </w:r>
            <w:r>
              <w:br/>
            </w:r>
            <w:r>
              <w:rPr>
                <w:rFonts w:ascii="Times New Roman"/>
                <w:b w:val="false"/>
                <w:i w:val="false"/>
                <w:color w:val="000000"/>
                <w:sz w:val="20"/>
              </w:rPr>
              <w:t xml:space="preserve">
платы работников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Премии и другие </w:t>
            </w:r>
            <w:r>
              <w:br/>
            </w:r>
            <w:r>
              <w:rPr>
                <w:rFonts w:ascii="Times New Roman"/>
                <w:b w:val="false"/>
                <w:i w:val="false"/>
                <w:color w:val="000000"/>
                <w:sz w:val="20"/>
              </w:rPr>
              <w:t xml:space="preserve">
аналогичные выплаты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страхованию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r>
              <w:br/>
            </w:r>
            <w:r>
              <w:rPr>
                <w:rFonts w:ascii="Times New Roman"/>
                <w:b w:val="false"/>
                <w:i w:val="false"/>
                <w:color w:val="000000"/>
                <w:sz w:val="20"/>
              </w:rPr>
              <w:t xml:space="preserve">
работников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Амортизационные отчисле- </w:t>
            </w:r>
            <w:r>
              <w:br/>
            </w:r>
            <w:r>
              <w:rPr>
                <w:rFonts w:ascii="Times New Roman"/>
                <w:b w:val="false"/>
                <w:i w:val="false"/>
                <w:color w:val="000000"/>
                <w:sz w:val="20"/>
              </w:rPr>
              <w:t xml:space="preserve">
ния основных средств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содержанию </w:t>
            </w:r>
            <w:r>
              <w:br/>
            </w:r>
            <w:r>
              <w:rPr>
                <w:rFonts w:ascii="Times New Roman"/>
                <w:b w:val="false"/>
                <w:i w:val="false"/>
                <w:color w:val="000000"/>
                <w:sz w:val="20"/>
              </w:rPr>
              <w:t xml:space="preserve">
основных средств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грузов </w:t>
            </w:r>
            <w:r>
              <w:br/>
            </w:r>
            <w:r>
              <w:rPr>
                <w:rFonts w:ascii="Times New Roman"/>
                <w:b w:val="false"/>
                <w:i w:val="false"/>
                <w:color w:val="000000"/>
                <w:sz w:val="20"/>
              </w:rPr>
              <w:t xml:space="preserve">
до пункта отправления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Погрузочно-разгрузочные </w:t>
            </w:r>
            <w:r>
              <w:br/>
            </w:r>
            <w:r>
              <w:rPr>
                <w:rFonts w:ascii="Times New Roman"/>
                <w:b w:val="false"/>
                <w:i w:val="false"/>
                <w:color w:val="000000"/>
                <w:sz w:val="20"/>
              </w:rPr>
              <w:t xml:space="preserve">
работы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маркетинг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разработку </w:t>
            </w:r>
            <w:r>
              <w:br/>
            </w:r>
            <w:r>
              <w:rPr>
                <w:rFonts w:ascii="Times New Roman"/>
                <w:b w:val="false"/>
                <w:i w:val="false"/>
                <w:color w:val="000000"/>
                <w:sz w:val="20"/>
              </w:rPr>
              <w:t xml:space="preserve">
и издание рекламных </w:t>
            </w:r>
            <w:r>
              <w:br/>
            </w:r>
            <w:r>
              <w:rPr>
                <w:rFonts w:ascii="Times New Roman"/>
                <w:b w:val="false"/>
                <w:i w:val="false"/>
                <w:color w:val="000000"/>
                <w:sz w:val="20"/>
              </w:rPr>
              <w:t xml:space="preserve">
изделий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упаковке </w:t>
            </w:r>
            <w:r>
              <w:br/>
            </w:r>
            <w:r>
              <w:rPr>
                <w:rFonts w:ascii="Times New Roman"/>
                <w:b w:val="false"/>
                <w:i w:val="false"/>
                <w:color w:val="000000"/>
                <w:sz w:val="20"/>
              </w:rPr>
              <w:t xml:space="preserve">
товаров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Комиссионные сборы, </w:t>
            </w:r>
            <w:r>
              <w:br/>
            </w:r>
            <w:r>
              <w:rPr>
                <w:rFonts w:ascii="Times New Roman"/>
                <w:b w:val="false"/>
                <w:i w:val="false"/>
                <w:color w:val="000000"/>
                <w:sz w:val="20"/>
              </w:rPr>
              <w:t xml:space="preserve">
уплачиваемые сбытовым </w:t>
            </w:r>
            <w:r>
              <w:br/>
            </w:r>
            <w:r>
              <w:rPr>
                <w:rFonts w:ascii="Times New Roman"/>
                <w:b w:val="false"/>
                <w:i w:val="false"/>
                <w:color w:val="000000"/>
                <w:sz w:val="20"/>
              </w:rPr>
              <w:t xml:space="preserve">
и другим посредническим </w:t>
            </w:r>
            <w:r>
              <w:br/>
            </w:r>
            <w:r>
              <w:rPr>
                <w:rFonts w:ascii="Times New Roman"/>
                <w:b w:val="false"/>
                <w:i w:val="false"/>
                <w:color w:val="000000"/>
                <w:sz w:val="20"/>
              </w:rPr>
              <w:t xml:space="preserve">
организациям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коммунальные </w:t>
            </w:r>
            <w:r>
              <w:br/>
            </w:r>
            <w:r>
              <w:rPr>
                <w:rFonts w:ascii="Times New Roman"/>
                <w:b w:val="false"/>
                <w:i w:val="false"/>
                <w:color w:val="000000"/>
                <w:sz w:val="20"/>
              </w:rPr>
              <w:t xml:space="preserve">
услуги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содержанию </w:t>
            </w:r>
            <w:r>
              <w:br/>
            </w:r>
            <w:r>
              <w:rPr>
                <w:rFonts w:ascii="Times New Roman"/>
                <w:b w:val="false"/>
                <w:i w:val="false"/>
                <w:color w:val="000000"/>
                <w:sz w:val="20"/>
              </w:rPr>
              <w:t xml:space="preserve">
помещений для хранения </w:t>
            </w:r>
            <w:r>
              <w:br/>
            </w:r>
            <w:r>
              <w:rPr>
                <w:rFonts w:ascii="Times New Roman"/>
                <w:b w:val="false"/>
                <w:i w:val="false"/>
                <w:color w:val="000000"/>
                <w:sz w:val="20"/>
              </w:rPr>
              <w:t xml:space="preserve">
товаров в местах их </w:t>
            </w:r>
            <w:r>
              <w:br/>
            </w:r>
            <w:r>
              <w:rPr>
                <w:rFonts w:ascii="Times New Roman"/>
                <w:b w:val="false"/>
                <w:i w:val="false"/>
                <w:color w:val="000000"/>
                <w:sz w:val="20"/>
              </w:rPr>
              <w:t xml:space="preserve">
реализации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расходы по </w:t>
            </w:r>
            <w:r>
              <w:br/>
            </w:r>
            <w:r>
              <w:rPr>
                <w:rFonts w:ascii="Times New Roman"/>
                <w:b w:val="false"/>
                <w:i w:val="false"/>
                <w:color w:val="000000"/>
                <w:sz w:val="20"/>
              </w:rPr>
              <w:t xml:space="preserve">
реализации готовой </w:t>
            </w:r>
            <w:r>
              <w:br/>
            </w:r>
            <w:r>
              <w:rPr>
                <w:rFonts w:ascii="Times New Roman"/>
                <w:b w:val="false"/>
                <w:i w:val="false"/>
                <w:color w:val="000000"/>
                <w:sz w:val="20"/>
              </w:rPr>
              <w:t xml:space="preserve">
продукции (товаров, </w:t>
            </w:r>
            <w:r>
              <w:br/>
            </w:r>
            <w:r>
              <w:rPr>
                <w:rFonts w:ascii="Times New Roman"/>
                <w:b w:val="false"/>
                <w:i w:val="false"/>
                <w:color w:val="000000"/>
                <w:sz w:val="20"/>
              </w:rPr>
              <w:t xml:space="preserve">
работ, услуг)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67"/>
        <w:gridCol w:w="867"/>
        <w:gridCol w:w="1105"/>
        <w:gridCol w:w="1125"/>
        <w:gridCol w:w="1125"/>
        <w:gridCol w:w="1125"/>
        <w:gridCol w:w="1085"/>
        <w:gridCol w:w="967"/>
        <w:gridCol w:w="888"/>
        <w:gridCol w:w="730"/>
        <w:gridCol w:w="829"/>
        <w:gridCol w:w="15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прочих нема- </w:t>
            </w:r>
            <w:r>
              <w:br/>
            </w:r>
            <w:r>
              <w:rPr>
                <w:rFonts w:ascii="Times New Roman"/>
                <w:b w:val="false"/>
                <w:i w:val="false"/>
                <w:color w:val="000000"/>
                <w:sz w:val="20"/>
              </w:rPr>
              <w:t xml:space="preserve">
териальных </w:t>
            </w:r>
            <w:r>
              <w:br/>
            </w:r>
            <w:r>
              <w:rPr>
                <w:rFonts w:ascii="Times New Roman"/>
                <w:b w:val="false"/>
                <w:i w:val="false"/>
                <w:color w:val="000000"/>
                <w:sz w:val="20"/>
              </w:rPr>
              <w:t xml:space="preserve">
активов"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Подразделы </w:t>
            </w:r>
            <w:r>
              <w:br/>
            </w:r>
            <w:r>
              <w:rPr>
                <w:rFonts w:ascii="Times New Roman"/>
                <w:b w:val="false"/>
                <w:i w:val="false"/>
                <w:color w:val="000000"/>
                <w:sz w:val="20"/>
              </w:rPr>
              <w:t xml:space="preserve">
3200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по другим </w:t>
            </w:r>
            <w:r>
              <w:br/>
            </w:r>
            <w:r>
              <w:rPr>
                <w:rFonts w:ascii="Times New Roman"/>
                <w:b w:val="false"/>
                <w:i w:val="false"/>
                <w:color w:val="000000"/>
                <w:sz w:val="20"/>
              </w:rPr>
              <w:t xml:space="preserve">
обязательным </w:t>
            </w:r>
            <w:r>
              <w:br/>
            </w:r>
            <w:r>
              <w:rPr>
                <w:rFonts w:ascii="Times New Roman"/>
                <w:b w:val="false"/>
                <w:i w:val="false"/>
                <w:color w:val="000000"/>
                <w:sz w:val="20"/>
              </w:rPr>
              <w:t xml:space="preserve">
и добровольным </w:t>
            </w:r>
            <w:r>
              <w:br/>
            </w:r>
            <w:r>
              <w:rPr>
                <w:rFonts w:ascii="Times New Roman"/>
                <w:b w:val="false"/>
                <w:i w:val="false"/>
                <w:color w:val="000000"/>
                <w:sz w:val="20"/>
              </w:rPr>
              <w:t xml:space="preserve">
платежам", </w:t>
            </w:r>
            <w:r>
              <w:br/>
            </w:r>
            <w:r>
              <w:rPr>
                <w:rFonts w:ascii="Times New Roman"/>
                <w:b w:val="false"/>
                <w:i w:val="false"/>
                <w:color w:val="000000"/>
                <w:sz w:val="20"/>
              </w:rPr>
              <w:t xml:space="preserve">
3300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4100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Подразделы </w:t>
            </w:r>
            <w:r>
              <w:br/>
            </w:r>
            <w:r>
              <w:rPr>
                <w:rFonts w:ascii="Times New Roman"/>
                <w:b w:val="false"/>
                <w:i w:val="false"/>
                <w:color w:val="000000"/>
                <w:sz w:val="20"/>
              </w:rPr>
              <w:t xml:space="preserve">
3400 </w:t>
            </w:r>
            <w:r>
              <w:br/>
            </w:r>
            <w:r>
              <w:rPr>
                <w:rFonts w:ascii="Times New Roman"/>
                <w:b w:val="false"/>
                <w:i w:val="false"/>
                <w:color w:val="000000"/>
                <w:sz w:val="20"/>
              </w:rPr>
              <w:t xml:space="preserve">
"Краткосрочные </w:t>
            </w:r>
            <w:r>
              <w:br/>
            </w:r>
            <w:r>
              <w:rPr>
                <w:rFonts w:ascii="Times New Roman"/>
                <w:b w:val="false"/>
                <w:i w:val="false"/>
                <w:color w:val="000000"/>
                <w:sz w:val="20"/>
              </w:rPr>
              <w:t xml:space="preserve">
оценочные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ства", 4200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оценочные обязательства"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(суммы, </w:t>
            </w:r>
            <w:r>
              <w:br/>
            </w:r>
            <w:r>
              <w:rPr>
                <w:rFonts w:ascii="Times New Roman"/>
                <w:b w:val="false"/>
                <w:i w:val="false"/>
                <w:color w:val="000000"/>
                <w:sz w:val="20"/>
              </w:rPr>
              <w:t xml:space="preserve">
отраженные </w:t>
            </w:r>
            <w:r>
              <w:br/>
            </w:r>
            <w:r>
              <w:rPr>
                <w:rFonts w:ascii="Times New Roman"/>
                <w:b w:val="false"/>
                <w:i w:val="false"/>
                <w:color w:val="000000"/>
                <w:sz w:val="20"/>
              </w:rPr>
              <w:t xml:space="preserve">
в других </w:t>
            </w:r>
            <w:r>
              <w:br/>
            </w:r>
            <w:r>
              <w:rPr>
                <w:rFonts w:ascii="Times New Roman"/>
                <w:b w:val="false"/>
                <w:i w:val="false"/>
                <w:color w:val="000000"/>
                <w:sz w:val="20"/>
              </w:rPr>
              <w:t xml:space="preserve">
журналах- </w:t>
            </w:r>
            <w:r>
              <w:br/>
            </w:r>
            <w:r>
              <w:rPr>
                <w:rFonts w:ascii="Times New Roman"/>
                <w:b w:val="false"/>
                <w:i w:val="false"/>
                <w:color w:val="000000"/>
                <w:sz w:val="20"/>
              </w:rPr>
              <w:t xml:space="preserve">
ордерах)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 Общие и административные расходы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792"/>
        <w:gridCol w:w="792"/>
        <w:gridCol w:w="912"/>
        <w:gridCol w:w="633"/>
        <w:gridCol w:w="752"/>
        <w:gridCol w:w="752"/>
        <w:gridCol w:w="752"/>
        <w:gridCol w:w="752"/>
        <w:gridCol w:w="752"/>
        <w:gridCol w:w="2808"/>
      </w:tblGrid>
      <w:tr>
        <w:trPr>
          <w:trHeight w:val="30" w:hRule="atLeast"/>
        </w:trPr>
        <w:tc>
          <w:tcPr>
            <w:tcW w:w="3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Кредитуемые счета </w:t>
            </w:r>
            <w:r>
              <w:br/>
            </w:r>
            <w:r>
              <w:rPr>
                <w:rFonts w:ascii="Times New Roman"/>
                <w:b w:val="false"/>
                <w:i w:val="false"/>
                <w:color w:val="000000"/>
                <w:sz w:val="20"/>
              </w:rPr>
              <w:t>
 </w:t>
            </w:r>
            <w:r>
              <w:br/>
            </w:r>
            <w:r>
              <w:rPr>
                <w:rFonts w:ascii="Times New Roman"/>
                <w:b w:val="false"/>
                <w:i w:val="false"/>
                <w:color w:val="000000"/>
                <w:sz w:val="20"/>
              </w:rPr>
              <w:t xml:space="preserve">
  Виды расходов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"Резерв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требованиям"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w:t>
            </w:r>
            <w:r>
              <w:br/>
            </w:r>
            <w:r>
              <w:rPr>
                <w:rFonts w:ascii="Times New Roman"/>
                <w:b w:val="false"/>
                <w:i w:val="false"/>
                <w:color w:val="000000"/>
                <w:sz w:val="20"/>
              </w:rPr>
              <w:t xml:space="preserve">
1300 </w:t>
            </w:r>
            <w:r>
              <w:br/>
            </w:r>
            <w:r>
              <w:rPr>
                <w:rFonts w:ascii="Times New Roman"/>
                <w:b w:val="false"/>
                <w:i w:val="false"/>
                <w:color w:val="000000"/>
                <w:sz w:val="20"/>
              </w:rPr>
              <w:t xml:space="preserve">
"Запасы"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будущих  </w:t>
            </w:r>
            <w:r>
              <w:br/>
            </w:r>
            <w:r>
              <w:rPr>
                <w:rFonts w:ascii="Times New Roman"/>
                <w:b w:val="false"/>
                <w:i w:val="false"/>
                <w:color w:val="000000"/>
                <w:sz w:val="20"/>
              </w:rPr>
              <w:t xml:space="preserve">
периодов", </w:t>
            </w:r>
            <w:r>
              <w:br/>
            </w:r>
            <w:r>
              <w:rPr>
                <w:rFonts w:ascii="Times New Roman"/>
                <w:b w:val="false"/>
                <w:i w:val="false"/>
                <w:color w:val="000000"/>
                <w:sz w:val="20"/>
              </w:rPr>
              <w:t xml:space="preserve">
2920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будущих </w:t>
            </w:r>
            <w:r>
              <w:br/>
            </w:r>
            <w:r>
              <w:rPr>
                <w:rFonts w:ascii="Times New Roman"/>
                <w:b w:val="false"/>
                <w:i w:val="false"/>
                <w:color w:val="000000"/>
                <w:sz w:val="20"/>
              </w:rPr>
              <w:t xml:space="preserve">
периодов"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административ- </w:t>
            </w:r>
            <w:r>
              <w:br/>
            </w:r>
            <w:r>
              <w:rPr>
                <w:rFonts w:ascii="Times New Roman"/>
                <w:b w:val="false"/>
                <w:i w:val="false"/>
                <w:color w:val="000000"/>
                <w:sz w:val="20"/>
              </w:rPr>
              <w:t xml:space="preserve">
ного персонала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персонала, </w:t>
            </w:r>
            <w:r>
              <w:br/>
            </w:r>
            <w:r>
              <w:rPr>
                <w:rFonts w:ascii="Times New Roman"/>
                <w:b w:val="false"/>
                <w:i w:val="false"/>
                <w:color w:val="000000"/>
                <w:sz w:val="20"/>
              </w:rPr>
              <w:t xml:space="preserve">
занятого в </w:t>
            </w:r>
            <w:r>
              <w:br/>
            </w:r>
            <w:r>
              <w:rPr>
                <w:rFonts w:ascii="Times New Roman"/>
                <w:b w:val="false"/>
                <w:i w:val="false"/>
                <w:color w:val="000000"/>
                <w:sz w:val="20"/>
              </w:rPr>
              <w:t xml:space="preserve">
обслуживающих </w:t>
            </w:r>
            <w:r>
              <w:br/>
            </w:r>
            <w:r>
              <w:rPr>
                <w:rFonts w:ascii="Times New Roman"/>
                <w:b w:val="false"/>
                <w:i w:val="false"/>
                <w:color w:val="000000"/>
                <w:sz w:val="20"/>
              </w:rPr>
              <w:t xml:space="preserve">
хозяйствах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ного персонала </w:t>
            </w:r>
            <w:r>
              <w:br/>
            </w:r>
            <w:r>
              <w:rPr>
                <w:rFonts w:ascii="Times New Roman"/>
                <w:b w:val="false"/>
                <w:i w:val="false"/>
                <w:color w:val="000000"/>
                <w:sz w:val="20"/>
              </w:rPr>
              <w:t xml:space="preserve">
и персонала, </w:t>
            </w:r>
            <w:r>
              <w:br/>
            </w:r>
            <w:r>
              <w:rPr>
                <w:rFonts w:ascii="Times New Roman"/>
                <w:b w:val="false"/>
                <w:i w:val="false"/>
                <w:color w:val="000000"/>
                <w:sz w:val="20"/>
              </w:rPr>
              <w:t xml:space="preserve">
занятого в </w:t>
            </w:r>
            <w:r>
              <w:br/>
            </w:r>
            <w:r>
              <w:rPr>
                <w:rFonts w:ascii="Times New Roman"/>
                <w:b w:val="false"/>
                <w:i w:val="false"/>
                <w:color w:val="000000"/>
                <w:sz w:val="20"/>
              </w:rPr>
              <w:t xml:space="preserve">
обслуживающих </w:t>
            </w:r>
            <w:r>
              <w:br/>
            </w:r>
            <w:r>
              <w:rPr>
                <w:rFonts w:ascii="Times New Roman"/>
                <w:b w:val="false"/>
                <w:i w:val="false"/>
                <w:color w:val="000000"/>
                <w:sz w:val="20"/>
              </w:rPr>
              <w:t xml:space="preserve">
хозяйствах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узлов связи,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сигнализации и </w:t>
            </w:r>
            <w:r>
              <w:br/>
            </w:r>
            <w:r>
              <w:rPr>
                <w:rFonts w:ascii="Times New Roman"/>
                <w:b w:val="false"/>
                <w:i w:val="false"/>
                <w:color w:val="000000"/>
                <w:sz w:val="20"/>
              </w:rPr>
              <w:t xml:space="preserve">
др. технических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управления не </w:t>
            </w:r>
            <w:r>
              <w:br/>
            </w:r>
            <w:r>
              <w:rPr>
                <w:rFonts w:ascii="Times New Roman"/>
                <w:b w:val="false"/>
                <w:i w:val="false"/>
                <w:color w:val="000000"/>
                <w:sz w:val="20"/>
              </w:rPr>
              <w:t xml:space="preserve">
относящихся к </w:t>
            </w:r>
            <w:r>
              <w:br/>
            </w:r>
            <w:r>
              <w:rPr>
                <w:rFonts w:ascii="Times New Roman"/>
                <w:b w:val="false"/>
                <w:i w:val="false"/>
                <w:color w:val="000000"/>
                <w:sz w:val="20"/>
              </w:rPr>
              <w:t xml:space="preserve">
производству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средств </w:t>
            </w:r>
            <w:r>
              <w:br/>
            </w:r>
            <w:r>
              <w:rPr>
                <w:rFonts w:ascii="Times New Roman"/>
                <w:b w:val="false"/>
                <w:i w:val="false"/>
                <w:color w:val="000000"/>
                <w:sz w:val="20"/>
              </w:rPr>
              <w:t xml:space="preserve">
общехозяйствен- </w:t>
            </w:r>
            <w:r>
              <w:br/>
            </w:r>
            <w:r>
              <w:rPr>
                <w:rFonts w:ascii="Times New Roman"/>
                <w:b w:val="false"/>
                <w:i w:val="false"/>
                <w:color w:val="000000"/>
                <w:sz w:val="20"/>
              </w:rPr>
              <w:t xml:space="preserve">
ного назначения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w:t>
            </w:r>
            <w:r>
              <w:br/>
            </w:r>
            <w:r>
              <w:rPr>
                <w:rFonts w:ascii="Times New Roman"/>
                <w:b w:val="false"/>
                <w:i w:val="false"/>
                <w:color w:val="000000"/>
                <w:sz w:val="20"/>
              </w:rPr>
              <w:t xml:space="preserve">
банка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w:t>
            </w:r>
            <w:r>
              <w:br/>
            </w:r>
            <w:r>
              <w:rPr>
                <w:rFonts w:ascii="Times New Roman"/>
                <w:b w:val="false"/>
                <w:i w:val="false"/>
                <w:color w:val="000000"/>
                <w:sz w:val="20"/>
              </w:rPr>
              <w:t xml:space="preserve">
расходы адми- </w:t>
            </w:r>
            <w:r>
              <w:br/>
            </w:r>
            <w:r>
              <w:rPr>
                <w:rFonts w:ascii="Times New Roman"/>
                <w:b w:val="false"/>
                <w:i w:val="false"/>
                <w:color w:val="000000"/>
                <w:sz w:val="20"/>
              </w:rPr>
              <w:t xml:space="preserve">
нистративного </w:t>
            </w:r>
            <w:r>
              <w:br/>
            </w:r>
            <w:r>
              <w:rPr>
                <w:rFonts w:ascii="Times New Roman"/>
                <w:b w:val="false"/>
                <w:i w:val="false"/>
                <w:color w:val="000000"/>
                <w:sz w:val="20"/>
              </w:rPr>
              <w:t xml:space="preserve">
персонала </w:t>
            </w:r>
            <w:r>
              <w:br/>
            </w:r>
            <w:r>
              <w:rPr>
                <w:rFonts w:ascii="Times New Roman"/>
                <w:b w:val="false"/>
                <w:i w:val="false"/>
                <w:color w:val="000000"/>
                <w:sz w:val="20"/>
              </w:rPr>
              <w:t xml:space="preserve">
управления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Конторские, </w:t>
            </w:r>
            <w:r>
              <w:br/>
            </w:r>
            <w:r>
              <w:rPr>
                <w:rFonts w:ascii="Times New Roman"/>
                <w:b w:val="false"/>
                <w:i w:val="false"/>
                <w:color w:val="000000"/>
                <w:sz w:val="20"/>
              </w:rPr>
              <w:t xml:space="preserve">
типографские, </w:t>
            </w:r>
            <w:r>
              <w:br/>
            </w:r>
            <w:r>
              <w:rPr>
                <w:rFonts w:ascii="Times New Roman"/>
                <w:b w:val="false"/>
                <w:i w:val="false"/>
                <w:color w:val="000000"/>
                <w:sz w:val="20"/>
              </w:rPr>
              <w:t xml:space="preserve">
почтово-теле- </w:t>
            </w:r>
            <w:r>
              <w:br/>
            </w:r>
            <w:r>
              <w:rPr>
                <w:rFonts w:ascii="Times New Roman"/>
                <w:b w:val="false"/>
                <w:i w:val="false"/>
                <w:color w:val="000000"/>
                <w:sz w:val="20"/>
              </w:rPr>
              <w:t xml:space="preserve">
графные и теле- </w:t>
            </w:r>
            <w:r>
              <w:br/>
            </w:r>
            <w:r>
              <w:rPr>
                <w:rFonts w:ascii="Times New Roman"/>
                <w:b w:val="false"/>
                <w:i w:val="false"/>
                <w:color w:val="000000"/>
                <w:sz w:val="20"/>
              </w:rPr>
              <w:t xml:space="preserve">
фонные расходы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 </w:t>
            </w:r>
            <w:r>
              <w:br/>
            </w:r>
            <w:r>
              <w:rPr>
                <w:rFonts w:ascii="Times New Roman"/>
                <w:b w:val="false"/>
                <w:i w:val="false"/>
                <w:color w:val="000000"/>
                <w:sz w:val="20"/>
              </w:rPr>
              <w:t xml:space="preserve">
кие расходы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основных </w:t>
            </w:r>
            <w:r>
              <w:br/>
            </w:r>
            <w:r>
              <w:rPr>
                <w:rFonts w:ascii="Times New Roman"/>
                <w:b w:val="false"/>
                <w:i w:val="false"/>
                <w:color w:val="000000"/>
                <w:sz w:val="20"/>
              </w:rPr>
              <w:t xml:space="preserve">
средств общехо- </w:t>
            </w:r>
            <w:r>
              <w:br/>
            </w:r>
            <w:r>
              <w:rPr>
                <w:rFonts w:ascii="Times New Roman"/>
                <w:b w:val="false"/>
                <w:i w:val="false"/>
                <w:color w:val="000000"/>
                <w:sz w:val="20"/>
              </w:rPr>
              <w:t xml:space="preserve">
зяйственного </w:t>
            </w:r>
            <w:r>
              <w:br/>
            </w:r>
            <w:r>
              <w:rPr>
                <w:rFonts w:ascii="Times New Roman"/>
                <w:b w:val="false"/>
                <w:i w:val="false"/>
                <w:color w:val="000000"/>
                <w:sz w:val="20"/>
              </w:rPr>
              <w:t xml:space="preserve">
назначения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сборы и </w:t>
            </w:r>
            <w:r>
              <w:br/>
            </w:r>
            <w:r>
              <w:rPr>
                <w:rFonts w:ascii="Times New Roman"/>
                <w:b w:val="false"/>
                <w:i w:val="false"/>
                <w:color w:val="000000"/>
                <w:sz w:val="20"/>
              </w:rPr>
              <w:t xml:space="preserve">
отчисления с </w:t>
            </w:r>
            <w:r>
              <w:br/>
            </w:r>
            <w:r>
              <w:rPr>
                <w:rFonts w:ascii="Times New Roman"/>
                <w:b w:val="false"/>
                <w:i w:val="false"/>
                <w:color w:val="000000"/>
                <w:sz w:val="20"/>
              </w:rPr>
              <w:t xml:space="preserve">
имущества, </w:t>
            </w:r>
            <w:r>
              <w:br/>
            </w:r>
            <w:r>
              <w:rPr>
                <w:rFonts w:ascii="Times New Roman"/>
                <w:b w:val="false"/>
                <w:i w:val="false"/>
                <w:color w:val="000000"/>
                <w:sz w:val="20"/>
              </w:rPr>
              <w:t xml:space="preserve">
недвижимости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за </w:t>
            </w:r>
            <w:r>
              <w:br/>
            </w:r>
            <w:r>
              <w:rPr>
                <w:rFonts w:ascii="Times New Roman"/>
                <w:b w:val="false"/>
                <w:i w:val="false"/>
                <w:color w:val="000000"/>
                <w:sz w:val="20"/>
              </w:rPr>
              <w:t xml:space="preserve">
коммунальные </w:t>
            </w:r>
            <w:r>
              <w:br/>
            </w:r>
            <w:r>
              <w:rPr>
                <w:rFonts w:ascii="Times New Roman"/>
                <w:b w:val="false"/>
                <w:i w:val="false"/>
                <w:color w:val="000000"/>
                <w:sz w:val="20"/>
              </w:rPr>
              <w:t xml:space="preserve">
услуги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охрану, </w:t>
            </w:r>
            <w:r>
              <w:br/>
            </w:r>
            <w:r>
              <w:rPr>
                <w:rFonts w:ascii="Times New Roman"/>
                <w:b w:val="false"/>
                <w:i w:val="false"/>
                <w:color w:val="000000"/>
                <w:sz w:val="20"/>
              </w:rPr>
              <w:t xml:space="preserve">
противопожарную </w:t>
            </w:r>
            <w:r>
              <w:br/>
            </w:r>
            <w:r>
              <w:rPr>
                <w:rFonts w:ascii="Times New Roman"/>
                <w:b w:val="false"/>
                <w:i w:val="false"/>
                <w:color w:val="000000"/>
                <w:sz w:val="20"/>
              </w:rPr>
              <w:t xml:space="preserve">
охрану, расходы </w:t>
            </w:r>
            <w:r>
              <w:br/>
            </w:r>
            <w:r>
              <w:rPr>
                <w:rFonts w:ascii="Times New Roman"/>
                <w:b w:val="false"/>
                <w:i w:val="false"/>
                <w:color w:val="000000"/>
                <w:sz w:val="20"/>
              </w:rPr>
              <w:t xml:space="preserve">
по проведению </w:t>
            </w:r>
            <w:r>
              <w:br/>
            </w:r>
            <w:r>
              <w:rPr>
                <w:rFonts w:ascii="Times New Roman"/>
                <w:b w:val="false"/>
                <w:i w:val="false"/>
                <w:color w:val="000000"/>
                <w:sz w:val="20"/>
              </w:rPr>
              <w:t xml:space="preserve">
оздоровительных </w:t>
            </w:r>
            <w:r>
              <w:br/>
            </w:r>
            <w:r>
              <w:rPr>
                <w:rFonts w:ascii="Times New Roman"/>
                <w:b w:val="false"/>
                <w:i w:val="false"/>
                <w:color w:val="000000"/>
                <w:sz w:val="20"/>
              </w:rPr>
              <w:t xml:space="preserve">
мероприятий и </w:t>
            </w:r>
            <w:r>
              <w:br/>
            </w:r>
            <w:r>
              <w:rPr>
                <w:rFonts w:ascii="Times New Roman"/>
                <w:b w:val="false"/>
                <w:i w:val="false"/>
                <w:color w:val="000000"/>
                <w:sz w:val="20"/>
              </w:rPr>
              <w:t xml:space="preserve">
другие расходы </w:t>
            </w:r>
            <w:r>
              <w:br/>
            </w:r>
            <w:r>
              <w:rPr>
                <w:rFonts w:ascii="Times New Roman"/>
                <w:b w:val="false"/>
                <w:i w:val="false"/>
                <w:color w:val="000000"/>
                <w:sz w:val="20"/>
              </w:rPr>
              <w:t xml:space="preserve">
общехозяйствен- </w:t>
            </w:r>
            <w:r>
              <w:br/>
            </w:r>
            <w:r>
              <w:rPr>
                <w:rFonts w:ascii="Times New Roman"/>
                <w:b w:val="false"/>
                <w:i w:val="false"/>
                <w:color w:val="000000"/>
                <w:sz w:val="20"/>
              </w:rPr>
              <w:t xml:space="preserve">
ного характера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используемых в </w:t>
            </w:r>
            <w:r>
              <w:br/>
            </w:r>
            <w:r>
              <w:rPr>
                <w:rFonts w:ascii="Times New Roman"/>
                <w:b w:val="false"/>
                <w:i w:val="false"/>
                <w:color w:val="000000"/>
                <w:sz w:val="20"/>
              </w:rPr>
              <w:t xml:space="preserve">
общехозяйствен- </w:t>
            </w:r>
            <w:r>
              <w:br/>
            </w:r>
            <w:r>
              <w:rPr>
                <w:rFonts w:ascii="Times New Roman"/>
                <w:b w:val="false"/>
                <w:i w:val="false"/>
                <w:color w:val="000000"/>
                <w:sz w:val="20"/>
              </w:rPr>
              <w:t xml:space="preserve">
ных целях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создание резерва </w:t>
            </w:r>
            <w:r>
              <w:br/>
            </w:r>
            <w:r>
              <w:rPr>
                <w:rFonts w:ascii="Times New Roman"/>
                <w:b w:val="false"/>
                <w:i w:val="false"/>
                <w:color w:val="000000"/>
                <w:sz w:val="20"/>
              </w:rPr>
              <w:t xml:space="preserve">
по сомнительным </w:t>
            </w:r>
            <w:r>
              <w:br/>
            </w:r>
            <w:r>
              <w:rPr>
                <w:rFonts w:ascii="Times New Roman"/>
                <w:b w:val="false"/>
                <w:i w:val="false"/>
                <w:color w:val="000000"/>
                <w:sz w:val="20"/>
              </w:rPr>
              <w:t xml:space="preserve">
требованиям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соз- </w:t>
            </w:r>
            <w:r>
              <w:br/>
            </w:r>
            <w:r>
              <w:rPr>
                <w:rFonts w:ascii="Times New Roman"/>
                <w:b w:val="false"/>
                <w:i w:val="false"/>
                <w:color w:val="000000"/>
                <w:sz w:val="20"/>
              </w:rPr>
              <w:t xml:space="preserve">
дание резервов </w:t>
            </w:r>
            <w:r>
              <w:br/>
            </w:r>
            <w:r>
              <w:rPr>
                <w:rFonts w:ascii="Times New Roman"/>
                <w:b w:val="false"/>
                <w:i w:val="false"/>
                <w:color w:val="000000"/>
                <w:sz w:val="20"/>
              </w:rPr>
              <w:t xml:space="preserve">
на предстоящие </w:t>
            </w:r>
            <w:r>
              <w:br/>
            </w:r>
            <w:r>
              <w:rPr>
                <w:rFonts w:ascii="Times New Roman"/>
                <w:b w:val="false"/>
                <w:i w:val="false"/>
                <w:color w:val="000000"/>
                <w:sz w:val="20"/>
              </w:rPr>
              <w:t xml:space="preserve">
расходы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Сверхнормативные </w:t>
            </w:r>
            <w:r>
              <w:br/>
            </w:r>
            <w:r>
              <w:rPr>
                <w:rFonts w:ascii="Times New Roman"/>
                <w:b w:val="false"/>
                <w:i w:val="false"/>
                <w:color w:val="000000"/>
                <w:sz w:val="20"/>
              </w:rPr>
              <w:t xml:space="preserve">
потери, порча и </w:t>
            </w:r>
            <w:r>
              <w:br/>
            </w:r>
            <w:r>
              <w:rPr>
                <w:rFonts w:ascii="Times New Roman"/>
                <w:b w:val="false"/>
                <w:i w:val="false"/>
                <w:color w:val="000000"/>
                <w:sz w:val="20"/>
              </w:rPr>
              <w:t xml:space="preserve">
недостачи запа- </w:t>
            </w:r>
            <w:r>
              <w:br/>
            </w:r>
            <w:r>
              <w:rPr>
                <w:rFonts w:ascii="Times New Roman"/>
                <w:b w:val="false"/>
                <w:i w:val="false"/>
                <w:color w:val="000000"/>
                <w:sz w:val="20"/>
              </w:rPr>
              <w:t xml:space="preserve">
сов на складах </w:t>
            </w:r>
            <w:r>
              <w:br/>
            </w:r>
            <w:r>
              <w:rPr>
                <w:rFonts w:ascii="Times New Roman"/>
                <w:b w:val="false"/>
                <w:i w:val="false"/>
                <w:color w:val="000000"/>
                <w:sz w:val="20"/>
              </w:rPr>
              <w:t xml:space="preserve">
и другие непро- </w:t>
            </w:r>
            <w:r>
              <w:br/>
            </w:r>
            <w:r>
              <w:rPr>
                <w:rFonts w:ascii="Times New Roman"/>
                <w:b w:val="false"/>
                <w:i w:val="false"/>
                <w:color w:val="000000"/>
                <w:sz w:val="20"/>
              </w:rPr>
              <w:t xml:space="preserve">
изводительные </w:t>
            </w:r>
            <w:r>
              <w:br/>
            </w:r>
            <w:r>
              <w:rPr>
                <w:rFonts w:ascii="Times New Roman"/>
                <w:b w:val="false"/>
                <w:i w:val="false"/>
                <w:color w:val="000000"/>
                <w:sz w:val="20"/>
              </w:rPr>
              <w:t xml:space="preserve">
расходы и потери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Единовременные </w:t>
            </w:r>
            <w:r>
              <w:br/>
            </w:r>
            <w:r>
              <w:rPr>
                <w:rFonts w:ascii="Times New Roman"/>
                <w:b w:val="false"/>
                <w:i w:val="false"/>
                <w:color w:val="000000"/>
                <w:sz w:val="20"/>
              </w:rPr>
              <w:t xml:space="preserve">
вознаграждения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консуль- </w:t>
            </w:r>
            <w:r>
              <w:br/>
            </w:r>
            <w:r>
              <w:rPr>
                <w:rFonts w:ascii="Times New Roman"/>
                <w:b w:val="false"/>
                <w:i w:val="false"/>
                <w:color w:val="000000"/>
                <w:sz w:val="20"/>
              </w:rPr>
              <w:t xml:space="preserve">
тационных </w:t>
            </w:r>
            <w:r>
              <w:br/>
            </w:r>
            <w:r>
              <w:rPr>
                <w:rFonts w:ascii="Times New Roman"/>
                <w:b w:val="false"/>
                <w:i w:val="false"/>
                <w:color w:val="000000"/>
                <w:sz w:val="20"/>
              </w:rPr>
              <w:t xml:space="preserve">
аудиторских и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услуг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w:t>
            </w:r>
            <w:r>
              <w:br/>
            </w:r>
            <w:r>
              <w:rPr>
                <w:rFonts w:ascii="Times New Roman"/>
                <w:b w:val="false"/>
                <w:i w:val="false"/>
                <w:color w:val="000000"/>
                <w:sz w:val="20"/>
              </w:rPr>
              <w:t xml:space="preserve">
издержки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Присужденные </w:t>
            </w:r>
            <w:r>
              <w:br/>
            </w:r>
            <w:r>
              <w:rPr>
                <w:rFonts w:ascii="Times New Roman"/>
                <w:b w:val="false"/>
                <w:i w:val="false"/>
                <w:color w:val="000000"/>
                <w:sz w:val="20"/>
              </w:rPr>
              <w:t xml:space="preserve">
или признанные </w:t>
            </w:r>
            <w:r>
              <w:br/>
            </w:r>
            <w:r>
              <w:rPr>
                <w:rFonts w:ascii="Times New Roman"/>
                <w:b w:val="false"/>
                <w:i w:val="false"/>
                <w:color w:val="000000"/>
                <w:sz w:val="20"/>
              </w:rPr>
              <w:t xml:space="preserve">
штрафы, пени, </w:t>
            </w:r>
            <w:r>
              <w:br/>
            </w:r>
            <w:r>
              <w:rPr>
                <w:rFonts w:ascii="Times New Roman"/>
                <w:b w:val="false"/>
                <w:i w:val="false"/>
                <w:color w:val="000000"/>
                <w:sz w:val="20"/>
              </w:rPr>
              <w:t xml:space="preserve">
неустойки и </w:t>
            </w:r>
            <w:r>
              <w:br/>
            </w:r>
            <w:r>
              <w:rPr>
                <w:rFonts w:ascii="Times New Roman"/>
                <w:b w:val="false"/>
                <w:i w:val="false"/>
                <w:color w:val="000000"/>
                <w:sz w:val="20"/>
              </w:rPr>
              <w:t xml:space="preserve">
другие виды </w:t>
            </w:r>
            <w:r>
              <w:br/>
            </w:r>
            <w:r>
              <w:rPr>
                <w:rFonts w:ascii="Times New Roman"/>
                <w:b w:val="false"/>
                <w:i w:val="false"/>
                <w:color w:val="000000"/>
                <w:sz w:val="20"/>
              </w:rPr>
              <w:t xml:space="preserve">
санкций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w:t>
            </w:r>
            <w:r>
              <w:br/>
            </w:r>
            <w:r>
              <w:rPr>
                <w:rFonts w:ascii="Times New Roman"/>
                <w:b w:val="false"/>
                <w:i w:val="false"/>
                <w:color w:val="000000"/>
                <w:sz w:val="20"/>
              </w:rPr>
              <w:t xml:space="preserve">
хищений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общие и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93"/>
        <w:gridCol w:w="793"/>
        <w:gridCol w:w="873"/>
        <w:gridCol w:w="873"/>
        <w:gridCol w:w="873"/>
        <w:gridCol w:w="793"/>
        <w:gridCol w:w="793"/>
        <w:gridCol w:w="793"/>
        <w:gridCol w:w="21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прочих нема- </w:t>
            </w:r>
            <w:r>
              <w:br/>
            </w:r>
            <w:r>
              <w:rPr>
                <w:rFonts w:ascii="Times New Roman"/>
                <w:b w:val="false"/>
                <w:i w:val="false"/>
                <w:color w:val="000000"/>
                <w:sz w:val="20"/>
              </w:rPr>
              <w:t xml:space="preserve">
териальных </w:t>
            </w:r>
            <w:r>
              <w:br/>
            </w:r>
            <w:r>
              <w:rPr>
                <w:rFonts w:ascii="Times New Roman"/>
                <w:b w:val="false"/>
                <w:i w:val="false"/>
                <w:color w:val="000000"/>
                <w:sz w:val="20"/>
              </w:rPr>
              <w:t xml:space="preserve">
активов"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w:t>
            </w:r>
            <w:r>
              <w:br/>
            </w:r>
            <w:r>
              <w:rPr>
                <w:rFonts w:ascii="Times New Roman"/>
                <w:b w:val="false"/>
                <w:i w:val="false"/>
                <w:color w:val="000000"/>
                <w:sz w:val="20"/>
              </w:rPr>
              <w:t xml:space="preserve">
3200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ства по </w:t>
            </w:r>
            <w:r>
              <w:br/>
            </w:r>
            <w:r>
              <w:rPr>
                <w:rFonts w:ascii="Times New Roman"/>
                <w:b w:val="false"/>
                <w:i w:val="false"/>
                <w:color w:val="000000"/>
                <w:sz w:val="20"/>
              </w:rPr>
              <w:t xml:space="preserve">
другим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ным и </w:t>
            </w:r>
            <w:r>
              <w:br/>
            </w:r>
            <w:r>
              <w:rPr>
                <w:rFonts w:ascii="Times New Roman"/>
                <w:b w:val="false"/>
                <w:i w:val="false"/>
                <w:color w:val="000000"/>
                <w:sz w:val="20"/>
              </w:rPr>
              <w:t xml:space="preserve">
добровольным </w:t>
            </w:r>
            <w:r>
              <w:br/>
            </w:r>
            <w:r>
              <w:rPr>
                <w:rFonts w:ascii="Times New Roman"/>
                <w:b w:val="false"/>
                <w:i w:val="false"/>
                <w:color w:val="000000"/>
                <w:sz w:val="20"/>
              </w:rPr>
              <w:t xml:space="preserve">
платежам"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Подразделы </w:t>
            </w:r>
            <w:r>
              <w:br/>
            </w:r>
            <w:r>
              <w:rPr>
                <w:rFonts w:ascii="Times New Roman"/>
                <w:b w:val="false"/>
                <w:i w:val="false"/>
                <w:color w:val="000000"/>
                <w:sz w:val="20"/>
              </w:rPr>
              <w:t xml:space="preserve">
3300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4100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(суммы, </w:t>
            </w:r>
            <w:r>
              <w:br/>
            </w:r>
            <w:r>
              <w:rPr>
                <w:rFonts w:ascii="Times New Roman"/>
                <w:b w:val="false"/>
                <w:i w:val="false"/>
                <w:color w:val="000000"/>
                <w:sz w:val="20"/>
              </w:rPr>
              <w:t xml:space="preserve">
отраженные </w:t>
            </w:r>
            <w:r>
              <w:br/>
            </w:r>
            <w:r>
              <w:rPr>
                <w:rFonts w:ascii="Times New Roman"/>
                <w:b w:val="false"/>
                <w:i w:val="false"/>
                <w:color w:val="000000"/>
                <w:sz w:val="20"/>
              </w:rPr>
              <w:t xml:space="preserve">
в других </w:t>
            </w:r>
            <w:r>
              <w:br/>
            </w:r>
            <w:r>
              <w:rPr>
                <w:rFonts w:ascii="Times New Roman"/>
                <w:b w:val="false"/>
                <w:i w:val="false"/>
                <w:color w:val="000000"/>
                <w:sz w:val="20"/>
              </w:rPr>
              <w:t xml:space="preserve">
журналах- </w:t>
            </w:r>
            <w:r>
              <w:br/>
            </w:r>
            <w:r>
              <w:rPr>
                <w:rFonts w:ascii="Times New Roman"/>
                <w:b w:val="false"/>
                <w:i w:val="false"/>
                <w:color w:val="000000"/>
                <w:sz w:val="20"/>
              </w:rPr>
              <w:t xml:space="preserve">
ордерах)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 Расходы на финансирование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953"/>
        <w:gridCol w:w="2473"/>
        <w:gridCol w:w="333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_______________ </w:t>
            </w:r>
            <w:r>
              <w:br/>
            </w:r>
            <w:r>
              <w:rPr>
                <w:rFonts w:ascii="Times New Roman"/>
                <w:b w:val="false"/>
                <w:i w:val="false"/>
                <w:color w:val="000000"/>
                <w:sz w:val="20"/>
              </w:rPr>
              <w:t>
 </w:t>
            </w:r>
            <w:r>
              <w:br/>
            </w:r>
            <w:r>
              <w:rPr>
                <w:rFonts w:ascii="Times New Roman"/>
                <w:b w:val="false"/>
                <w:i w:val="false"/>
                <w:color w:val="000000"/>
                <w:sz w:val="20"/>
              </w:rPr>
              <w:t xml:space="preserve">
  Виды  </w:t>
            </w:r>
            <w:r>
              <w:br/>
            </w:r>
            <w:r>
              <w:rPr>
                <w:rFonts w:ascii="Times New Roman"/>
                <w:b w:val="false"/>
                <w:i w:val="false"/>
                <w:color w:val="000000"/>
                <w:sz w:val="20"/>
              </w:rPr>
              <w:t xml:space="preserve">
расходов (Дебет)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2000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дения к </w:t>
            </w:r>
            <w:r>
              <w:br/>
            </w:r>
            <w:r>
              <w:rPr>
                <w:rFonts w:ascii="Times New Roman"/>
                <w:b w:val="false"/>
                <w:i w:val="false"/>
                <w:color w:val="000000"/>
                <w:sz w:val="20"/>
              </w:rPr>
              <w:t xml:space="preserve">
получению", </w:t>
            </w:r>
            <w:r>
              <w:br/>
            </w:r>
            <w:r>
              <w:rPr>
                <w:rFonts w:ascii="Times New Roman"/>
                <w:b w:val="false"/>
                <w:i w:val="false"/>
                <w:color w:val="000000"/>
                <w:sz w:val="20"/>
              </w:rPr>
              <w:t xml:space="preserve">
2170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дения к </w:t>
            </w:r>
            <w:r>
              <w:br/>
            </w:r>
            <w:r>
              <w:rPr>
                <w:rFonts w:ascii="Times New Roman"/>
                <w:b w:val="false"/>
                <w:i w:val="false"/>
                <w:color w:val="000000"/>
                <w:sz w:val="20"/>
              </w:rPr>
              <w:t xml:space="preserve">
получению"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r>
              <w:br/>
            </w:r>
            <w:r>
              <w:rPr>
                <w:rFonts w:ascii="Times New Roman"/>
                <w:b w:val="false"/>
                <w:i w:val="false"/>
                <w:color w:val="000000"/>
                <w:sz w:val="20"/>
              </w:rPr>
              <w:t xml:space="preserve">
"Краткосрочная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4400 "Прочие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обязательства"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вознаграждений по </w:t>
            </w:r>
            <w:r>
              <w:br/>
            </w:r>
            <w:r>
              <w:rPr>
                <w:rFonts w:ascii="Times New Roman"/>
                <w:b w:val="false"/>
                <w:i w:val="false"/>
                <w:color w:val="000000"/>
                <w:sz w:val="20"/>
              </w:rPr>
              <w:t xml:space="preserve">
займам банков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вознаграждений по </w:t>
            </w:r>
            <w:r>
              <w:br/>
            </w:r>
            <w:r>
              <w:rPr>
                <w:rFonts w:ascii="Times New Roman"/>
                <w:b w:val="false"/>
                <w:i w:val="false"/>
                <w:color w:val="000000"/>
                <w:sz w:val="20"/>
              </w:rPr>
              <w:t xml:space="preserve">
займам поставщиков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выплате процентов по </w:t>
            </w:r>
            <w:r>
              <w:br/>
            </w:r>
            <w:r>
              <w:rPr>
                <w:rFonts w:ascii="Times New Roman"/>
                <w:b w:val="false"/>
                <w:i w:val="false"/>
                <w:color w:val="000000"/>
                <w:sz w:val="20"/>
              </w:rPr>
              <w:t xml:space="preserve">
аренде имущества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от </w:t>
            </w:r>
            <w:r>
              <w:br/>
            </w:r>
            <w:r>
              <w:rPr>
                <w:rFonts w:ascii="Times New Roman"/>
                <w:b w:val="false"/>
                <w:i w:val="false"/>
                <w:color w:val="000000"/>
                <w:sz w:val="20"/>
              </w:rPr>
              <w:t xml:space="preserve">
изменения </w:t>
            </w:r>
            <w:r>
              <w:br/>
            </w:r>
            <w:r>
              <w:rPr>
                <w:rFonts w:ascii="Times New Roman"/>
                <w:b w:val="false"/>
                <w:i w:val="false"/>
                <w:color w:val="000000"/>
                <w:sz w:val="20"/>
              </w:rPr>
              <w:t xml:space="preserve">
справедливой </w:t>
            </w:r>
            <w:r>
              <w:br/>
            </w:r>
            <w:r>
              <w:rPr>
                <w:rFonts w:ascii="Times New Roman"/>
                <w:b w:val="false"/>
                <w:i w:val="false"/>
                <w:color w:val="000000"/>
                <w:sz w:val="20"/>
              </w:rPr>
              <w:t xml:space="preserve">
стоимости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инструментов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на </w:t>
            </w:r>
            <w:r>
              <w:br/>
            </w:r>
            <w:r>
              <w:rPr>
                <w:rFonts w:ascii="Times New Roman"/>
                <w:b w:val="false"/>
                <w:i w:val="false"/>
                <w:color w:val="000000"/>
                <w:sz w:val="20"/>
              </w:rPr>
              <w:t xml:space="preserve">
финансирование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расходов на </w:t>
            </w:r>
            <w:r>
              <w:br/>
            </w:r>
            <w:r>
              <w:rPr>
                <w:rFonts w:ascii="Times New Roman"/>
                <w:b w:val="false"/>
                <w:i w:val="false"/>
                <w:color w:val="000000"/>
                <w:sz w:val="20"/>
              </w:rPr>
              <w:t xml:space="preserve">
финансирование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 ведомости N 3 к журналу-ордеру N 10 отражаются расходы, учитываемые на синтетических счетах 7100 "Расходы по реализации продукции и оказанию услуг", 7200 "Административные расходы" и 7300 "Расходы на финансирование". </w:t>
      </w:r>
      <w:r>
        <w:br/>
      </w:r>
      <w:r>
        <w:rPr>
          <w:rFonts w:ascii="Times New Roman"/>
          <w:b w:val="false"/>
          <w:i w:val="false"/>
          <w:color w:val="000000"/>
          <w:sz w:val="28"/>
        </w:rPr>
        <w:t xml:space="preserve">
      Порядок записей кредитовых оборотов в ведомости аналогичен порядку, изложенному в пояснениях к ведомости N 1, при этом данные расходы отражаются по их видам. </w:t>
      </w:r>
      <w:r>
        <w:br/>
      </w:r>
      <w:r>
        <w:rPr>
          <w:rFonts w:ascii="Times New Roman"/>
          <w:b w:val="false"/>
          <w:i w:val="false"/>
          <w:color w:val="000000"/>
          <w:sz w:val="28"/>
        </w:rPr>
        <w:t xml:space="preserve">
      Суммы расходов периода, подсчитанные в итоговых строках, подлежат переносу по корреспондирующим счетам в соответствующие строки первого раздела журнала-ордера N 10. </w:t>
      </w:r>
    </w:p>
    <w:bookmarkStart w:name="z28" w:id="26"/>
    <w:p>
      <w:pPr>
        <w:spacing w:after="0"/>
        <w:ind w:left="0"/>
        <w:jc w:val="both"/>
      </w:pPr>
      <w:r>
        <w:rPr>
          <w:rFonts w:ascii="Times New Roman"/>
          <w:b w:val="false"/>
          <w:i w:val="false"/>
          <w:color w:val="000000"/>
          <w:sz w:val="28"/>
        </w:rPr>
        <w:t xml:space="preserve">
Форма 21 </w:t>
      </w:r>
    </w:p>
    <w:bookmarkEnd w:id="26"/>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Ведомость N 2 </w:t>
      </w:r>
      <w:r>
        <w:br/>
      </w:r>
      <w:r>
        <w:rPr>
          <w:rFonts w:ascii="Times New Roman"/>
          <w:b w:val="false"/>
          <w:i w:val="false"/>
          <w:color w:val="000000"/>
          <w:sz w:val="28"/>
        </w:rPr>
        <w:t xml:space="preserve">
к журналу-ордеру N 10 </w:t>
      </w:r>
    </w:p>
    <w:p>
      <w:pPr>
        <w:spacing w:after="0"/>
        <w:ind w:left="0"/>
        <w:jc w:val="both"/>
      </w:pPr>
      <w:r>
        <w:rPr>
          <w:rFonts w:ascii="Times New Roman"/>
          <w:b w:val="false"/>
          <w:i w:val="false"/>
          <w:color w:val="000000"/>
          <w:sz w:val="28"/>
        </w:rPr>
        <w:t xml:space="preserve">Группировка расходов основного производства </w:t>
      </w:r>
      <w:r>
        <w:br/>
      </w:r>
      <w:r>
        <w:rPr>
          <w:rFonts w:ascii="Times New Roman"/>
          <w:b w:val="false"/>
          <w:i w:val="false"/>
          <w:color w:val="000000"/>
          <w:sz w:val="28"/>
        </w:rPr>
        <w:t xml:space="preserve">
(вспомогательного производства)* по местам возникновения, </w:t>
      </w:r>
      <w:r>
        <w:br/>
      </w:r>
      <w:r>
        <w:rPr>
          <w:rFonts w:ascii="Times New Roman"/>
          <w:b w:val="false"/>
          <w:i w:val="false"/>
          <w:color w:val="000000"/>
          <w:sz w:val="28"/>
        </w:rPr>
        <w:t xml:space="preserve">
а также определение фактической себестоимости готовой продукции </w:t>
      </w:r>
      <w:r>
        <w:br/>
      </w:r>
      <w:r>
        <w:rPr>
          <w:rFonts w:ascii="Times New Roman"/>
          <w:b w:val="false"/>
          <w:i w:val="false"/>
          <w:color w:val="000000"/>
          <w:sz w:val="28"/>
        </w:rPr>
        <w:t xml:space="preserve">
(товаров, работ, услуг) </w:t>
      </w:r>
    </w:p>
    <w:p>
      <w:pPr>
        <w:spacing w:after="0"/>
        <w:ind w:left="0"/>
        <w:jc w:val="both"/>
      </w:pPr>
      <w:r>
        <w:rPr>
          <w:rFonts w:ascii="Times New Roman"/>
          <w:b w:val="false"/>
          <w:i w:val="false"/>
          <w:color w:val="000000"/>
          <w:sz w:val="28"/>
        </w:rPr>
        <w:t xml:space="preserve">за_______________________20____года. </w:t>
      </w:r>
    </w:p>
    <w:p>
      <w:pPr>
        <w:spacing w:after="0"/>
        <w:ind w:left="0"/>
        <w:jc w:val="both"/>
      </w:pPr>
      <w:r>
        <w:rPr>
          <w:rFonts w:ascii="Times New Roman"/>
          <w:b w:val="false"/>
          <w:i w:val="false"/>
          <w:color w:val="000000"/>
          <w:sz w:val="28"/>
        </w:rPr>
        <w:t xml:space="preserve">______________________ </w:t>
      </w:r>
      <w:r>
        <w:br/>
      </w:r>
      <w:r>
        <w:rPr>
          <w:rFonts w:ascii="Times New Roman"/>
          <w:b w:val="false"/>
          <w:i w:val="false"/>
          <w:color w:val="000000"/>
          <w:sz w:val="28"/>
        </w:rPr>
        <w:t xml:space="preserve">
*ненужное зачеркнуть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555"/>
        <w:gridCol w:w="864"/>
        <w:gridCol w:w="806"/>
        <w:gridCol w:w="865"/>
        <w:gridCol w:w="825"/>
        <w:gridCol w:w="747"/>
        <w:gridCol w:w="825"/>
        <w:gridCol w:w="826"/>
        <w:gridCol w:w="845"/>
        <w:gridCol w:w="1518"/>
        <w:gridCol w:w="1182"/>
        <w:gridCol w:w="1201"/>
      </w:tblGrid>
      <w:tr>
        <w:trPr>
          <w:trHeight w:val="45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турно- </w:t>
            </w:r>
            <w:r>
              <w:br/>
            </w:r>
            <w:r>
              <w:rPr>
                <w:rFonts w:ascii="Times New Roman"/>
                <w:b w:val="false"/>
                <w:i w:val="false"/>
                <w:color w:val="000000"/>
                <w:sz w:val="20"/>
              </w:rPr>
              <w:t xml:space="preserve">
го </w:t>
            </w:r>
            <w:r>
              <w:br/>
            </w:r>
            <w:r>
              <w:rPr>
                <w:rFonts w:ascii="Times New Roman"/>
                <w:b w:val="false"/>
                <w:i w:val="false"/>
                <w:color w:val="000000"/>
                <w:sz w:val="20"/>
              </w:rPr>
              <w:t xml:space="preserve">
подраз- </w:t>
            </w:r>
            <w:r>
              <w:br/>
            </w:r>
            <w:r>
              <w:rPr>
                <w:rFonts w:ascii="Times New Roman"/>
                <w:b w:val="false"/>
                <w:i w:val="false"/>
                <w:color w:val="000000"/>
                <w:sz w:val="20"/>
              </w:rPr>
              <w:t xml:space="preserve">
деле- </w:t>
            </w:r>
            <w:r>
              <w:br/>
            </w:r>
            <w:r>
              <w:rPr>
                <w:rFonts w:ascii="Times New Roman"/>
                <w:b w:val="false"/>
                <w:i w:val="false"/>
                <w:color w:val="000000"/>
                <w:sz w:val="20"/>
              </w:rPr>
              <w:t xml:space="preserve">
ния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дебету счета 8110 "Основное производство"(8310 </w:t>
            </w:r>
            <w:r>
              <w:br/>
            </w:r>
            <w:r>
              <w:rPr>
                <w:rFonts w:ascii="Times New Roman"/>
                <w:b w:val="false"/>
                <w:i w:val="false"/>
                <w:color w:val="000000"/>
                <w:sz w:val="20"/>
              </w:rPr>
              <w:t xml:space="preserve">
"Вспомогательные производства") </w:t>
            </w:r>
            <w:r>
              <w:br/>
            </w:r>
            <w:r>
              <w:rPr>
                <w:rFonts w:ascii="Times New Roman"/>
                <w:b w:val="false"/>
                <w:i w:val="false"/>
                <w:color w:val="000000"/>
                <w:sz w:val="20"/>
              </w:rPr>
              <w:t xml:space="preserve">
с кредита счетов </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затрат </w:t>
            </w:r>
            <w:r>
              <w:br/>
            </w:r>
            <w:r>
              <w:rPr>
                <w:rFonts w:ascii="Times New Roman"/>
                <w:b w:val="false"/>
                <w:i w:val="false"/>
                <w:color w:val="000000"/>
                <w:sz w:val="20"/>
              </w:rPr>
              <w:t xml:space="preserve">
(гр.1- </w:t>
            </w:r>
            <w:r>
              <w:br/>
            </w:r>
            <w:r>
              <w:rPr>
                <w:rFonts w:ascii="Times New Roman"/>
                <w:b w:val="false"/>
                <w:i w:val="false"/>
                <w:color w:val="000000"/>
                <w:sz w:val="20"/>
              </w:rPr>
              <w:t xml:space="preserve">
гр.5)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по </w:t>
            </w:r>
            <w:r>
              <w:br/>
            </w:r>
            <w:r>
              <w:rPr>
                <w:rFonts w:ascii="Times New Roman"/>
                <w:b w:val="false"/>
                <w:i w:val="false"/>
                <w:color w:val="000000"/>
                <w:sz w:val="20"/>
              </w:rPr>
              <w:t xml:space="preserve">
кредиту </w:t>
            </w:r>
            <w:r>
              <w:br/>
            </w:r>
            <w:r>
              <w:rPr>
                <w:rFonts w:ascii="Times New Roman"/>
                <w:b w:val="false"/>
                <w:i w:val="false"/>
                <w:color w:val="000000"/>
                <w:sz w:val="20"/>
              </w:rPr>
              <w:t xml:space="preserve">
(списано в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затрат в </w:t>
            </w:r>
            <w:r>
              <w:br/>
            </w:r>
            <w:r>
              <w:rPr>
                <w:rFonts w:ascii="Times New Roman"/>
                <w:b w:val="false"/>
                <w:i w:val="false"/>
                <w:color w:val="000000"/>
                <w:sz w:val="20"/>
              </w:rPr>
              <w:t xml:space="preserve">
дебет </w:t>
            </w:r>
            <w:r>
              <w:br/>
            </w:r>
            <w:r>
              <w:rPr>
                <w:rFonts w:ascii="Times New Roman"/>
                <w:b w:val="false"/>
                <w:i w:val="false"/>
                <w:color w:val="000000"/>
                <w:sz w:val="20"/>
              </w:rPr>
              <w:t xml:space="preserve">
счетов)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 </w:t>
            </w:r>
            <w:r>
              <w:br/>
            </w:r>
            <w:r>
              <w:rPr>
                <w:rFonts w:ascii="Times New Roman"/>
                <w:b w:val="false"/>
                <w:i w:val="false"/>
                <w:color w:val="000000"/>
                <w:sz w:val="20"/>
              </w:rPr>
              <w:t xml:space="preserve">
ладные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 </w:t>
            </w:r>
            <w:r>
              <w:br/>
            </w:r>
            <w:r>
              <w:rPr>
                <w:rFonts w:ascii="Times New Roman"/>
                <w:b w:val="false"/>
                <w:i w:val="false"/>
                <w:color w:val="000000"/>
                <w:sz w:val="20"/>
              </w:rPr>
              <w:t xml:space="preserve">
рес- </w:t>
            </w:r>
            <w:r>
              <w:br/>
            </w:r>
            <w:r>
              <w:rPr>
                <w:rFonts w:ascii="Times New Roman"/>
                <w:b w:val="false"/>
                <w:i w:val="false"/>
                <w:color w:val="000000"/>
                <w:sz w:val="20"/>
              </w:rPr>
              <w:t xml:space="preserve">
пон- </w:t>
            </w:r>
            <w:r>
              <w:br/>
            </w:r>
            <w:r>
              <w:rPr>
                <w:rFonts w:ascii="Times New Roman"/>
                <w:b w:val="false"/>
                <w:i w:val="false"/>
                <w:color w:val="000000"/>
                <w:sz w:val="20"/>
              </w:rPr>
              <w:t xml:space="preserve">
диру- </w:t>
            </w:r>
            <w:r>
              <w:br/>
            </w:r>
            <w:r>
              <w:rPr>
                <w:rFonts w:ascii="Times New Roman"/>
                <w:b w:val="false"/>
                <w:i w:val="false"/>
                <w:color w:val="000000"/>
                <w:sz w:val="20"/>
              </w:rPr>
              <w:t xml:space="preserve">
ющий </w:t>
            </w:r>
            <w:r>
              <w:br/>
            </w:r>
            <w:r>
              <w:rPr>
                <w:rFonts w:ascii="Times New Roman"/>
                <w:b w:val="false"/>
                <w:i w:val="false"/>
                <w:color w:val="000000"/>
                <w:sz w:val="20"/>
              </w:rPr>
              <w:t xml:space="preserve">
счет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w:t>
            </w:r>
            <w:r>
              <w:br/>
            </w:r>
            <w:r>
              <w:rPr>
                <w:rFonts w:ascii="Times New Roman"/>
                <w:b w:val="false"/>
                <w:i w:val="false"/>
                <w:color w:val="000000"/>
                <w:sz w:val="20"/>
              </w:rPr>
              <w:t xml:space="preserve">
счету 8110 </w:t>
            </w:r>
            <w:r>
              <w:br/>
            </w:r>
            <w:r>
              <w:rPr>
                <w:rFonts w:ascii="Times New Roman"/>
                <w:b w:val="false"/>
                <w:i w:val="false"/>
                <w:color w:val="000000"/>
                <w:sz w:val="20"/>
              </w:rPr>
              <w:t xml:space="preserve">
"Основное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ство" </w:t>
            </w:r>
            <w:r>
              <w:br/>
            </w:r>
            <w:r>
              <w:rPr>
                <w:rFonts w:ascii="Times New Roman"/>
                <w:b w:val="false"/>
                <w:i w:val="false"/>
                <w:color w:val="000000"/>
                <w:sz w:val="20"/>
              </w:rPr>
              <w:t xml:space="preserve">
(8310 "Вспо- </w:t>
            </w:r>
            <w:r>
              <w:br/>
            </w:r>
            <w:r>
              <w:rPr>
                <w:rFonts w:ascii="Times New Roman"/>
                <w:b w:val="false"/>
                <w:i w:val="false"/>
                <w:color w:val="000000"/>
                <w:sz w:val="20"/>
              </w:rPr>
              <w:t xml:space="preserve">
могательные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433"/>
        <w:gridCol w:w="1233"/>
        <w:gridCol w:w="1633"/>
        <w:gridCol w:w="1733"/>
        <w:gridCol w:w="1033"/>
        <w:gridCol w:w="1193"/>
        <w:gridCol w:w="1173"/>
        <w:gridCol w:w="1173"/>
        <w:gridCol w:w="1093"/>
      </w:tblGrid>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w:t>
            </w:r>
            <w:r>
              <w:br/>
            </w:r>
            <w:r>
              <w:rPr>
                <w:rFonts w:ascii="Times New Roman"/>
                <w:b w:val="false"/>
                <w:i w:val="false"/>
                <w:color w:val="000000"/>
                <w:sz w:val="20"/>
              </w:rPr>
              <w:t xml:space="preserve">
оборот по </w:t>
            </w:r>
            <w:r>
              <w:br/>
            </w:r>
            <w:r>
              <w:rPr>
                <w:rFonts w:ascii="Times New Roman"/>
                <w:b w:val="false"/>
                <w:i w:val="false"/>
                <w:color w:val="000000"/>
                <w:sz w:val="20"/>
              </w:rPr>
              <w:t xml:space="preserve">
счету 8110 </w:t>
            </w:r>
            <w:r>
              <w:br/>
            </w:r>
            <w:r>
              <w:rPr>
                <w:rFonts w:ascii="Times New Roman"/>
                <w:b w:val="false"/>
                <w:i w:val="false"/>
                <w:color w:val="000000"/>
                <w:sz w:val="20"/>
              </w:rPr>
              <w:t xml:space="preserve">
"Основное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ство" </w:t>
            </w:r>
            <w:r>
              <w:br/>
            </w:r>
            <w:r>
              <w:rPr>
                <w:rFonts w:ascii="Times New Roman"/>
                <w:b w:val="false"/>
                <w:i w:val="false"/>
                <w:color w:val="000000"/>
                <w:sz w:val="20"/>
              </w:rPr>
              <w:t xml:space="preserve">
(8310 "Вспо- </w:t>
            </w:r>
            <w:r>
              <w:br/>
            </w:r>
            <w:r>
              <w:rPr>
                <w:rFonts w:ascii="Times New Roman"/>
                <w:b w:val="false"/>
                <w:i w:val="false"/>
                <w:color w:val="000000"/>
                <w:sz w:val="20"/>
              </w:rPr>
              <w:t xml:space="preserve">
могательные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(исключено-, </w:t>
            </w:r>
            <w:r>
              <w:br/>
            </w:r>
            <w:r>
              <w:rPr>
                <w:rFonts w:ascii="Times New Roman"/>
                <w:b w:val="false"/>
                <w:i w:val="false"/>
                <w:color w:val="000000"/>
                <w:sz w:val="20"/>
              </w:rPr>
              <w:t xml:space="preserve">
прибавлено+)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незавер- </w:t>
            </w:r>
            <w:r>
              <w:br/>
            </w:r>
            <w:r>
              <w:rPr>
                <w:rFonts w:ascii="Times New Roman"/>
                <w:b w:val="false"/>
                <w:i w:val="false"/>
                <w:color w:val="000000"/>
                <w:sz w:val="20"/>
              </w:rPr>
              <w:t xml:space="preserve">
шенного </w:t>
            </w:r>
            <w:r>
              <w:br/>
            </w:r>
            <w:r>
              <w:rPr>
                <w:rFonts w:ascii="Times New Roman"/>
                <w:b w:val="false"/>
                <w:i w:val="false"/>
                <w:color w:val="000000"/>
                <w:sz w:val="20"/>
              </w:rPr>
              <w:t xml:space="preserve">
производства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себе-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счета </w:t>
            </w:r>
            <w:r>
              <w:br/>
            </w:r>
            <w:r>
              <w:rPr>
                <w:rFonts w:ascii="Times New Roman"/>
                <w:b w:val="false"/>
                <w:i w:val="false"/>
                <w:color w:val="000000"/>
                <w:sz w:val="20"/>
              </w:rPr>
              <w:t xml:space="preserve">
8110 "Основное производство" </w:t>
            </w:r>
            <w:r>
              <w:br/>
            </w:r>
            <w:r>
              <w:rPr>
                <w:rFonts w:ascii="Times New Roman"/>
                <w:b w:val="false"/>
                <w:i w:val="false"/>
                <w:color w:val="000000"/>
                <w:sz w:val="20"/>
              </w:rPr>
              <w:t xml:space="preserve">
(8310 "Вспомогательные </w:t>
            </w:r>
            <w:r>
              <w:br/>
            </w:r>
            <w:r>
              <w:rPr>
                <w:rFonts w:ascii="Times New Roman"/>
                <w:b w:val="false"/>
                <w:i w:val="false"/>
                <w:color w:val="000000"/>
                <w:sz w:val="20"/>
              </w:rPr>
              <w:t xml:space="preserve">
производства") в дебет </w:t>
            </w:r>
            <w:r>
              <w:br/>
            </w:r>
            <w:r>
              <w:rPr>
                <w:rFonts w:ascii="Times New Roman"/>
                <w:b w:val="false"/>
                <w:i w:val="false"/>
                <w:color w:val="000000"/>
                <w:sz w:val="20"/>
              </w:rPr>
              <w:t xml:space="preserve">
групп счетов и счетов </w:t>
            </w:r>
            <w:r>
              <w:br/>
            </w:r>
            <w:r>
              <w:rPr>
                <w:rFonts w:ascii="Times New Roman"/>
                <w:b w:val="false"/>
                <w:i w:val="false"/>
                <w:color w:val="000000"/>
                <w:sz w:val="20"/>
              </w:rPr>
              <w:t xml:space="preserve">
подразделов </w:t>
            </w:r>
          </w:p>
        </w:tc>
      </w:tr>
      <w:tr>
        <w:trPr>
          <w:trHeight w:val="151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134Х "Основное </w:t>
            </w:r>
            <w:r>
              <w:br/>
            </w:r>
            <w:r>
              <w:rPr>
                <w:rFonts w:ascii="Times New Roman"/>
                <w:b w:val="false"/>
                <w:i w:val="false"/>
                <w:color w:val="000000"/>
                <w:sz w:val="20"/>
              </w:rPr>
              <w:t xml:space="preserve">
производство", </w:t>
            </w:r>
            <w:r>
              <w:br/>
            </w:r>
            <w:r>
              <w:rPr>
                <w:rFonts w:ascii="Times New Roman"/>
                <w:b w:val="false"/>
                <w:i w:val="false"/>
                <w:color w:val="000000"/>
                <w:sz w:val="20"/>
              </w:rPr>
              <w:t xml:space="preserve">
134Х "Полуфабрикаты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производства", 134Х </w:t>
            </w:r>
            <w:r>
              <w:br/>
            </w:r>
            <w:r>
              <w:rPr>
                <w:rFonts w:ascii="Times New Roman"/>
                <w:b w:val="false"/>
                <w:i w:val="false"/>
                <w:color w:val="000000"/>
                <w:sz w:val="20"/>
              </w:rPr>
              <w:t xml:space="preserve">
"Вспомогательные </w:t>
            </w:r>
            <w:r>
              <w:br/>
            </w:r>
            <w:r>
              <w:rPr>
                <w:rFonts w:ascii="Times New Roman"/>
                <w:b w:val="false"/>
                <w:i w:val="false"/>
                <w:color w:val="000000"/>
                <w:sz w:val="20"/>
              </w:rPr>
              <w:t xml:space="preserve">
производства", 1320 </w:t>
            </w:r>
            <w:r>
              <w:br/>
            </w:r>
            <w:r>
              <w:rPr>
                <w:rFonts w:ascii="Times New Roman"/>
                <w:b w:val="false"/>
                <w:i w:val="false"/>
                <w:color w:val="000000"/>
                <w:sz w:val="20"/>
              </w:rPr>
              <w:t xml:space="preserve">
"Готовая продукция", </w:t>
            </w:r>
            <w:r>
              <w:br/>
            </w:r>
            <w:r>
              <w:rPr>
                <w:rFonts w:ascii="Times New Roman"/>
                <w:b w:val="false"/>
                <w:i w:val="false"/>
                <w:color w:val="000000"/>
                <w:sz w:val="20"/>
              </w:rPr>
              <w:t xml:space="preserve">
7010 "Себестоимость </w:t>
            </w:r>
            <w:r>
              <w:br/>
            </w:r>
            <w:r>
              <w:rPr>
                <w:rFonts w:ascii="Times New Roman"/>
                <w:b w:val="false"/>
                <w:i w:val="false"/>
                <w:color w:val="000000"/>
                <w:sz w:val="20"/>
              </w:rPr>
              <w:t xml:space="preserve">
реализованной продукции и </w:t>
            </w:r>
            <w:r>
              <w:br/>
            </w:r>
            <w:r>
              <w:rPr>
                <w:rFonts w:ascii="Times New Roman"/>
                <w:b w:val="false"/>
                <w:i w:val="false"/>
                <w:color w:val="000000"/>
                <w:sz w:val="20"/>
              </w:rPr>
              <w:t xml:space="preserve">
оказанных услуг", 7110 </w:t>
            </w:r>
            <w:r>
              <w:br/>
            </w:r>
            <w:r>
              <w:rPr>
                <w:rFonts w:ascii="Times New Roman"/>
                <w:b w:val="false"/>
                <w:i w:val="false"/>
                <w:color w:val="000000"/>
                <w:sz w:val="20"/>
              </w:rPr>
              <w:t xml:space="preserve">
"Расходы по реализации </w:t>
            </w:r>
            <w:r>
              <w:br/>
            </w:r>
            <w:r>
              <w:rPr>
                <w:rFonts w:ascii="Times New Roman"/>
                <w:b w:val="false"/>
                <w:i w:val="false"/>
                <w:color w:val="000000"/>
                <w:sz w:val="20"/>
              </w:rPr>
              <w:t xml:space="preserve">
продукции и оказанию </w:t>
            </w:r>
            <w:r>
              <w:br/>
            </w:r>
            <w:r>
              <w:rPr>
                <w:rFonts w:ascii="Times New Roman"/>
                <w:b w:val="false"/>
                <w:i w:val="false"/>
                <w:color w:val="000000"/>
                <w:sz w:val="20"/>
              </w:rPr>
              <w:t xml:space="preserve">
услуг", 7210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811Х "Материалы", </w:t>
            </w:r>
            <w:r>
              <w:br/>
            </w:r>
            <w:r>
              <w:rPr>
                <w:rFonts w:ascii="Times New Roman"/>
                <w:b w:val="false"/>
                <w:i w:val="false"/>
                <w:color w:val="000000"/>
                <w:sz w:val="20"/>
              </w:rPr>
              <w:t xml:space="preserve">
841Х "Ремонт основных </w:t>
            </w:r>
            <w:r>
              <w:br/>
            </w:r>
            <w:r>
              <w:rPr>
                <w:rFonts w:ascii="Times New Roman"/>
                <w:b w:val="false"/>
                <w:i w:val="false"/>
                <w:color w:val="000000"/>
                <w:sz w:val="20"/>
              </w:rPr>
              <w:t xml:space="preserve">
средств", 841Х "Коммунальные </w:t>
            </w:r>
            <w:r>
              <w:br/>
            </w:r>
            <w:r>
              <w:rPr>
                <w:rFonts w:ascii="Times New Roman"/>
                <w:b w:val="false"/>
                <w:i w:val="false"/>
                <w:color w:val="000000"/>
                <w:sz w:val="20"/>
              </w:rPr>
              <w:t xml:space="preserve">
услуги", 841Х "Прочие" и </w:t>
            </w:r>
            <w:r>
              <w:br/>
            </w:r>
            <w:r>
              <w:rPr>
                <w:rFonts w:ascii="Times New Roman"/>
                <w:b w:val="false"/>
                <w:i w:val="false"/>
                <w:color w:val="000000"/>
                <w:sz w:val="20"/>
              </w:rPr>
              <w:t xml:space="preserve">
другие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на- </w:t>
            </w:r>
            <w:r>
              <w:br/>
            </w:r>
            <w:r>
              <w:rPr>
                <w:rFonts w:ascii="Times New Roman"/>
                <w:b w:val="false"/>
                <w:i w:val="false"/>
                <w:color w:val="000000"/>
                <w:sz w:val="20"/>
              </w:rPr>
              <w:t xml:space="preserve">
чало </w:t>
            </w:r>
            <w:r>
              <w:br/>
            </w:r>
            <w:r>
              <w:rPr>
                <w:rFonts w:ascii="Times New Roman"/>
                <w:b w:val="false"/>
                <w:i w:val="false"/>
                <w:color w:val="000000"/>
                <w:sz w:val="20"/>
              </w:rPr>
              <w:t xml:space="preserve">
ме- </w:t>
            </w:r>
            <w:r>
              <w:br/>
            </w:r>
            <w:r>
              <w:rPr>
                <w:rFonts w:ascii="Times New Roman"/>
                <w:b w:val="false"/>
                <w:i w:val="false"/>
                <w:color w:val="000000"/>
                <w:sz w:val="20"/>
              </w:rPr>
              <w:t xml:space="preserve">
сяца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месяца </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закончена  "___"___________20_____года. </w:t>
      </w:r>
    </w:p>
    <w:p>
      <w:pPr>
        <w:spacing w:after="0"/>
        <w:ind w:left="0"/>
        <w:jc w:val="both"/>
      </w:pPr>
      <w:r>
        <w:rPr>
          <w:rFonts w:ascii="Times New Roman"/>
          <w:b w:val="false"/>
          <w:i w:val="false"/>
          <w:color w:val="000000"/>
          <w:sz w:val="28"/>
        </w:rPr>
        <w:t xml:space="preserve">Исполнители:               _______________        _________________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        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Ведомость N 2 к журналу-ордеру N 10 предназначена для группировки производственных расходов по местам возникновения, а также для определения фактической себестоимости готовой продукции (работ, услуг). </w:t>
      </w:r>
      <w:r>
        <w:br/>
      </w:r>
      <w:r>
        <w:rPr>
          <w:rFonts w:ascii="Times New Roman"/>
          <w:b w:val="false"/>
          <w:i w:val="false"/>
          <w:color w:val="000000"/>
          <w:sz w:val="28"/>
        </w:rPr>
        <w:t xml:space="preserve">
      В первые пять граф ведомости переносятся соответствующие данные из ведомости N 1 к журналу-ордеру N 10, а также из журнала-ордера N 10. Общая сумма расходов основного производства (вспомогательных производств) в разрезе структурных подразделений отражается в графе 6 "Итого затрат". </w:t>
      </w:r>
      <w:r>
        <w:br/>
      </w:r>
      <w:r>
        <w:rPr>
          <w:rFonts w:ascii="Times New Roman"/>
          <w:b w:val="false"/>
          <w:i w:val="false"/>
          <w:color w:val="000000"/>
          <w:sz w:val="28"/>
        </w:rPr>
        <w:t xml:space="preserve">
      Суммы, подлежащие списанию в уменьшение производственных затрат, показываются в графе "Списано". К примеру, здесь отражаются суммы возвратных отходов, то есть остатков сырья, материалов и т.д., образовавшихся в процессе превращения исходного материала в готовую продукцию и т.п. </w:t>
      </w:r>
      <w:r>
        <w:br/>
      </w:r>
      <w:r>
        <w:rPr>
          <w:rFonts w:ascii="Times New Roman"/>
          <w:b w:val="false"/>
          <w:i w:val="false"/>
          <w:color w:val="000000"/>
          <w:sz w:val="28"/>
        </w:rPr>
        <w:t xml:space="preserve">
      В графе "Внутренний оборот по счету 8110 "Основное производство" (8310 "Вспомогательные производства") (передано -, получено +)" отражается себестоимость услуг, оказанных одним структурным подразделением другому. Эти данные отражаются в разрезе структурных подразделений соответственно со знаком плюс или минус в зависимости от того, являются ли эти услуги оказанными или полученными. </w:t>
      </w:r>
      <w:r>
        <w:br/>
      </w:r>
      <w:r>
        <w:rPr>
          <w:rFonts w:ascii="Times New Roman"/>
          <w:b w:val="false"/>
          <w:i w:val="false"/>
          <w:color w:val="000000"/>
          <w:sz w:val="28"/>
        </w:rPr>
        <w:t xml:space="preserve">
      Остатки незавершенного производства на начало месяца показываются по данным ведомости за прошлый месяц, а остаток на конец определяется по актам инвентаризации незавершенного производства или учетным данным. </w:t>
      </w:r>
      <w:r>
        <w:br/>
      </w:r>
      <w:r>
        <w:rPr>
          <w:rFonts w:ascii="Times New Roman"/>
          <w:b w:val="false"/>
          <w:i w:val="false"/>
          <w:color w:val="000000"/>
          <w:sz w:val="28"/>
        </w:rPr>
        <w:t xml:space="preserve">
      Для определения фактической себестоимости выпущенной в отчетном месяце продукции (графа 16) к сумме гр 11 + гр 6 - гр 8±гр 10 - гр 12 </w:t>
      </w:r>
      <w:r>
        <w:br/>
      </w:r>
      <w:r>
        <w:rPr>
          <w:rFonts w:ascii="Times New Roman"/>
          <w:b w:val="false"/>
          <w:i w:val="false"/>
          <w:color w:val="000000"/>
          <w:sz w:val="28"/>
        </w:rPr>
        <w:t xml:space="preserve">
      В графе 14 "Количество выпущенной продукции" приводятся сведения о количестве выпущенной продукции каждым структурным подразделением для определения фактической себестоимости единицы продукции. </w:t>
      </w:r>
      <w:r>
        <w:br/>
      </w:r>
      <w:r>
        <w:rPr>
          <w:rFonts w:ascii="Times New Roman"/>
          <w:b w:val="false"/>
          <w:i w:val="false"/>
          <w:color w:val="000000"/>
          <w:sz w:val="28"/>
        </w:rPr>
        <w:t xml:space="preserve">
      Фактическая себестоимость готовой продукции, выполненных работ, оказанных услуг и стоимость незавершенного производства, а при необходимости также и количество выпущенной продукции, отражаются в графах 15-20 "С кредита счета 8110 "Основное производство" (8310 "Вспомогательные производства")". </w:t>
      </w:r>
    </w:p>
    <w:bookmarkStart w:name="z29" w:id="27"/>
    <w:p>
      <w:pPr>
        <w:spacing w:after="0"/>
        <w:ind w:left="0"/>
        <w:jc w:val="both"/>
      </w:pPr>
      <w:r>
        <w:rPr>
          <w:rFonts w:ascii="Times New Roman"/>
          <w:b w:val="false"/>
          <w:i w:val="false"/>
          <w:color w:val="000000"/>
          <w:sz w:val="28"/>
        </w:rPr>
        <w:t xml:space="preserve">
Форма 22 </w:t>
      </w:r>
    </w:p>
    <w:bookmarkEnd w:id="27"/>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Разработочная таблица </w:t>
      </w:r>
      <w:r>
        <w:br/>
      </w:r>
      <w:r>
        <w:rPr>
          <w:rFonts w:ascii="Times New Roman"/>
          <w:b w:val="false"/>
          <w:i w:val="false"/>
          <w:color w:val="000000"/>
          <w:sz w:val="28"/>
        </w:rPr>
        <w:t xml:space="preserve">
расчета сумм износа основных средств и сумм переоценок </w:t>
      </w:r>
      <w:r>
        <w:br/>
      </w:r>
      <w:r>
        <w:rPr>
          <w:rFonts w:ascii="Times New Roman"/>
          <w:b w:val="false"/>
          <w:i w:val="false"/>
          <w:color w:val="000000"/>
          <w:sz w:val="28"/>
        </w:rPr>
        <w:t xml:space="preserve">
основных средств, подлежащих отнесению на нераспределенный доход, </w:t>
      </w:r>
      <w:r>
        <w:br/>
      </w:r>
      <w:r>
        <w:rPr>
          <w:rFonts w:ascii="Times New Roman"/>
          <w:b w:val="false"/>
          <w:i w:val="false"/>
          <w:color w:val="000000"/>
          <w:sz w:val="28"/>
        </w:rPr>
        <w:t xml:space="preserve">
по методу прямолинейного списания </w:t>
      </w:r>
    </w:p>
    <w:p>
      <w:pPr>
        <w:spacing w:after="0"/>
        <w:ind w:left="0"/>
        <w:jc w:val="both"/>
      </w:pPr>
      <w:r>
        <w:rPr>
          <w:rFonts w:ascii="Times New Roman"/>
          <w:b w:val="false"/>
          <w:i w:val="false"/>
          <w:color w:val="000000"/>
          <w:sz w:val="28"/>
        </w:rPr>
        <w:t xml:space="preserve">за _____________________20_____года.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1652"/>
        <w:gridCol w:w="1911"/>
        <w:gridCol w:w="1292"/>
        <w:gridCol w:w="1632"/>
        <w:gridCol w:w="1852"/>
        <w:gridCol w:w="2092"/>
      </w:tblGrid>
      <w:tr>
        <w:trPr>
          <w:trHeight w:val="285"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Начислено в </w:t>
            </w:r>
            <w:r>
              <w:br/>
            </w:r>
            <w:r>
              <w:rPr>
                <w:rFonts w:ascii="Times New Roman"/>
                <w:b w:val="false"/>
                <w:i w:val="false"/>
                <w:color w:val="000000"/>
                <w:sz w:val="20"/>
              </w:rPr>
              <w:t xml:space="preserve">
предыдущем </w:t>
            </w:r>
            <w:r>
              <w:br/>
            </w:r>
            <w:r>
              <w:rPr>
                <w:rFonts w:ascii="Times New Roman"/>
                <w:b w:val="false"/>
                <w:i w:val="false"/>
                <w:color w:val="000000"/>
                <w:sz w:val="20"/>
              </w:rPr>
              <w:t xml:space="preserve">
периоде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за предшествующий период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амортизации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лений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 </w:t>
            </w:r>
            <w:r>
              <w:br/>
            </w:r>
            <w:r>
              <w:rPr>
                <w:rFonts w:ascii="Times New Roman"/>
                <w:b w:val="false"/>
                <w:i w:val="false"/>
                <w:color w:val="000000"/>
                <w:sz w:val="20"/>
              </w:rPr>
              <w:t xml:space="preserve">
вая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месяч- </w:t>
            </w:r>
            <w:r>
              <w:br/>
            </w:r>
            <w:r>
              <w:rPr>
                <w:rFonts w:ascii="Times New Roman"/>
                <w:b w:val="false"/>
                <w:i w:val="false"/>
                <w:color w:val="000000"/>
                <w:sz w:val="20"/>
              </w:rPr>
              <w:t xml:space="preserve">
ная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 </w:t>
            </w:r>
            <w:r>
              <w:br/>
            </w:r>
            <w:r>
              <w:rPr>
                <w:rFonts w:ascii="Times New Roman"/>
                <w:b w:val="false"/>
                <w:i w:val="false"/>
                <w:color w:val="000000"/>
                <w:sz w:val="20"/>
              </w:rPr>
              <w:t xml:space="preserve">
зируемая </w:t>
            </w:r>
            <w:r>
              <w:br/>
            </w:r>
            <w:r>
              <w:rPr>
                <w:rFonts w:ascii="Times New Roman"/>
                <w:b w:val="false"/>
                <w:i w:val="false"/>
                <w:color w:val="000000"/>
                <w:sz w:val="20"/>
              </w:rPr>
              <w:t xml:space="preserve">
стоимость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ежеме- </w:t>
            </w:r>
            <w:r>
              <w:br/>
            </w:r>
            <w:r>
              <w:rPr>
                <w:rFonts w:ascii="Times New Roman"/>
                <w:b w:val="false"/>
                <w:i w:val="false"/>
                <w:color w:val="000000"/>
                <w:sz w:val="20"/>
              </w:rPr>
              <w:t xml:space="preserve">
сячных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лений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и </w:t>
            </w:r>
            <w:r>
              <w:br/>
            </w:r>
            <w:r>
              <w:rPr>
                <w:rFonts w:ascii="Times New Roman"/>
                <w:b w:val="false"/>
                <w:i w:val="false"/>
                <w:color w:val="000000"/>
                <w:sz w:val="20"/>
              </w:rPr>
              <w:t xml:space="preserve">
оборудования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Самолеты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Автотранс- </w:t>
            </w:r>
            <w:r>
              <w:br/>
            </w:r>
            <w:r>
              <w:rPr>
                <w:rFonts w:ascii="Times New Roman"/>
                <w:b w:val="false"/>
                <w:i w:val="false"/>
                <w:color w:val="000000"/>
                <w:sz w:val="20"/>
              </w:rPr>
              <w:t xml:space="preserve">
портные </w:t>
            </w:r>
            <w:r>
              <w:br/>
            </w:r>
            <w:r>
              <w:rPr>
                <w:rFonts w:ascii="Times New Roman"/>
                <w:b w:val="false"/>
                <w:i w:val="false"/>
                <w:color w:val="000000"/>
                <w:sz w:val="20"/>
              </w:rPr>
              <w:t xml:space="preserve">
средства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Мебель и </w:t>
            </w:r>
            <w:r>
              <w:br/>
            </w:r>
            <w:r>
              <w:rPr>
                <w:rFonts w:ascii="Times New Roman"/>
                <w:b w:val="false"/>
                <w:i w:val="false"/>
                <w:color w:val="000000"/>
                <w:sz w:val="20"/>
              </w:rPr>
              <w:t xml:space="preserve">
движимость, </w:t>
            </w:r>
            <w:r>
              <w:br/>
            </w:r>
            <w:r>
              <w:rPr>
                <w:rFonts w:ascii="Times New Roman"/>
                <w:b w:val="false"/>
                <w:i w:val="false"/>
                <w:color w:val="000000"/>
                <w:sz w:val="20"/>
              </w:rPr>
              <w:t xml:space="preserve">
соединенная </w:t>
            </w:r>
            <w:r>
              <w:br/>
            </w:r>
            <w:r>
              <w:rPr>
                <w:rFonts w:ascii="Times New Roman"/>
                <w:b w:val="false"/>
                <w:i w:val="false"/>
                <w:color w:val="000000"/>
                <w:sz w:val="20"/>
              </w:rPr>
              <w:t xml:space="preserve">
с недвижи- </w:t>
            </w:r>
            <w:r>
              <w:br/>
            </w:r>
            <w:r>
              <w:rPr>
                <w:rFonts w:ascii="Times New Roman"/>
                <w:b w:val="false"/>
                <w:i w:val="false"/>
                <w:color w:val="000000"/>
                <w:sz w:val="20"/>
              </w:rPr>
              <w:t xml:space="preserve">
мостью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Офисное </w:t>
            </w:r>
            <w:r>
              <w:br/>
            </w:r>
            <w:r>
              <w:rPr>
                <w:rFonts w:ascii="Times New Roman"/>
                <w:b w:val="false"/>
                <w:i w:val="false"/>
                <w:color w:val="000000"/>
                <w:sz w:val="20"/>
              </w:rPr>
              <w:t xml:space="preserve">
оборудование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513"/>
        <w:gridCol w:w="1413"/>
        <w:gridCol w:w="1693"/>
        <w:gridCol w:w="1913"/>
        <w:gridCol w:w="1773"/>
        <w:gridCol w:w="1113"/>
        <w:gridCol w:w="17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за предшествующий период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лений, </w:t>
            </w:r>
            <w:r>
              <w:br/>
            </w:r>
            <w:r>
              <w:rPr>
                <w:rFonts w:ascii="Times New Roman"/>
                <w:b w:val="false"/>
                <w:i w:val="false"/>
                <w:color w:val="000000"/>
                <w:sz w:val="20"/>
              </w:rPr>
              <w:t xml:space="preserve">
начис-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в от- </w:t>
            </w:r>
            <w:r>
              <w:br/>
            </w:r>
            <w:r>
              <w:rPr>
                <w:rFonts w:ascii="Times New Roman"/>
                <w:b w:val="false"/>
                <w:i w:val="false"/>
                <w:color w:val="000000"/>
                <w:sz w:val="20"/>
              </w:rPr>
              <w:t xml:space="preserve">
четном </w:t>
            </w:r>
            <w:r>
              <w:br/>
            </w:r>
            <w:r>
              <w:rPr>
                <w:rFonts w:ascii="Times New Roman"/>
                <w:b w:val="false"/>
                <w:i w:val="false"/>
                <w:color w:val="000000"/>
                <w:sz w:val="20"/>
              </w:rPr>
              <w:t xml:space="preserve">
периоде </w:t>
            </w:r>
            <w:r>
              <w:br/>
            </w:r>
            <w:r>
              <w:rPr>
                <w:rFonts w:ascii="Times New Roman"/>
                <w:b w:val="false"/>
                <w:i w:val="false"/>
                <w:color w:val="000000"/>
                <w:sz w:val="20"/>
              </w:rPr>
              <w:t xml:space="preserve">
(гр.1+ </w:t>
            </w:r>
            <w:r>
              <w:br/>
            </w:r>
            <w:r>
              <w:rPr>
                <w:rFonts w:ascii="Times New Roman"/>
                <w:b w:val="false"/>
                <w:i w:val="false"/>
                <w:color w:val="000000"/>
                <w:sz w:val="20"/>
              </w:rPr>
              <w:t xml:space="preserve">
гр.6- </w:t>
            </w:r>
            <w:r>
              <w:br/>
            </w:r>
            <w:r>
              <w:rPr>
                <w:rFonts w:ascii="Times New Roman"/>
                <w:b w:val="false"/>
                <w:i w:val="false"/>
                <w:color w:val="000000"/>
                <w:sz w:val="20"/>
              </w:rPr>
              <w:t xml:space="preserve">
гр.8+ </w:t>
            </w:r>
            <w:r>
              <w:br/>
            </w:r>
            <w:r>
              <w:rPr>
                <w:rFonts w:ascii="Times New Roman"/>
                <w:b w:val="false"/>
                <w:i w:val="false"/>
                <w:color w:val="000000"/>
                <w:sz w:val="20"/>
              </w:rPr>
              <w:t xml:space="preserve">
гр.11)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 </w:t>
            </w:r>
            <w:r>
              <w:br/>
            </w:r>
            <w:r>
              <w:rPr>
                <w:rFonts w:ascii="Times New Roman"/>
                <w:b w:val="false"/>
                <w:i w:val="false"/>
                <w:color w:val="000000"/>
                <w:sz w:val="20"/>
              </w:rPr>
              <w:t xml:space="preserve">
туе- </w:t>
            </w:r>
            <w:r>
              <w:br/>
            </w:r>
            <w:r>
              <w:rPr>
                <w:rFonts w:ascii="Times New Roman"/>
                <w:b w:val="false"/>
                <w:i w:val="false"/>
                <w:color w:val="000000"/>
                <w:sz w:val="20"/>
              </w:rPr>
              <w:t xml:space="preserve">
мый </w:t>
            </w:r>
            <w:r>
              <w:br/>
            </w:r>
            <w:r>
              <w:rPr>
                <w:rFonts w:ascii="Times New Roman"/>
                <w:b w:val="false"/>
                <w:i w:val="false"/>
                <w:color w:val="000000"/>
                <w:sz w:val="20"/>
              </w:rPr>
              <w:t xml:space="preserve">
счет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(гр.2- </w:t>
            </w:r>
            <w:r>
              <w:br/>
            </w:r>
            <w:r>
              <w:rPr>
                <w:rFonts w:ascii="Times New Roman"/>
                <w:b w:val="false"/>
                <w:i w:val="false"/>
                <w:color w:val="000000"/>
                <w:sz w:val="20"/>
              </w:rPr>
              <w:t xml:space="preserve">
гр.9 </w:t>
            </w:r>
            <w:r>
              <w:rPr>
                <w:rFonts w:ascii="Times New Roman"/>
                <w:b w:val="false"/>
                <w:i w:val="false"/>
                <w:color w:val="000000"/>
                <w:sz w:val="20"/>
                <w:u w:val="single"/>
              </w:rPr>
              <w:t xml:space="preserve">+ </w:t>
            </w:r>
            <w:r>
              <w:br/>
            </w:r>
            <w:r>
              <w:rPr>
                <w:rFonts w:ascii="Times New Roman"/>
                <w:b w:val="false"/>
                <w:i w:val="false"/>
                <w:color w:val="000000"/>
                <w:sz w:val="20"/>
              </w:rPr>
              <w:t xml:space="preserve">
гр.10)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переоценки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увели-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(умень- </w:t>
            </w:r>
            <w:r>
              <w:br/>
            </w:r>
            <w:r>
              <w:rPr>
                <w:rFonts w:ascii="Times New Roman"/>
                <w:b w:val="false"/>
                <w:i w:val="false"/>
                <w:color w:val="000000"/>
                <w:sz w:val="20"/>
              </w:rPr>
              <w:t xml:space="preserve">
шения)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8"/>
    <w:p>
      <w:pPr>
        <w:spacing w:after="0"/>
        <w:ind w:left="0"/>
        <w:jc w:val="both"/>
      </w:pPr>
      <w:r>
        <w:rPr>
          <w:rFonts w:ascii="Times New Roman"/>
          <w:b w:val="false"/>
          <w:i w:val="false"/>
          <w:color w:val="000000"/>
          <w:sz w:val="28"/>
        </w:rPr>
        <w:t xml:space="preserve">
  Форма 23 </w:t>
      </w:r>
    </w:p>
    <w:bookmarkEnd w:id="28"/>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Разработочная таблица расчета сумм амортизационных отчислений </w:t>
      </w:r>
      <w:r>
        <w:br/>
      </w:r>
      <w:r>
        <w:rPr>
          <w:rFonts w:ascii="Times New Roman"/>
          <w:b w:val="false"/>
          <w:i w:val="false"/>
          <w:color w:val="000000"/>
          <w:sz w:val="28"/>
        </w:rPr>
        <w:t xml:space="preserve">
по нематериальным активам </w:t>
      </w:r>
    </w:p>
    <w:p>
      <w:pPr>
        <w:spacing w:after="0"/>
        <w:ind w:left="0"/>
        <w:jc w:val="both"/>
      </w:pPr>
      <w:r>
        <w:rPr>
          <w:rFonts w:ascii="Times New Roman"/>
          <w:b w:val="false"/>
          <w:i w:val="false"/>
          <w:color w:val="000000"/>
          <w:sz w:val="28"/>
        </w:rPr>
        <w:t xml:space="preserve">за___________________  20______года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069"/>
        <w:gridCol w:w="1634"/>
        <w:gridCol w:w="2049"/>
        <w:gridCol w:w="1635"/>
        <w:gridCol w:w="1537"/>
        <w:gridCol w:w="1537"/>
        <w:gridCol w:w="2011"/>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Краткая </w:t>
            </w:r>
            <w:r>
              <w:br/>
            </w:r>
            <w:r>
              <w:rPr>
                <w:rFonts w:ascii="Times New Roman"/>
                <w:b w:val="false"/>
                <w:i w:val="false"/>
                <w:color w:val="000000"/>
                <w:sz w:val="20"/>
              </w:rPr>
              <w:t xml:space="preserve">
харак- </w:t>
            </w:r>
            <w:r>
              <w:br/>
            </w:r>
            <w:r>
              <w:rPr>
                <w:rFonts w:ascii="Times New Roman"/>
                <w:b w:val="false"/>
                <w:i w:val="false"/>
                <w:color w:val="000000"/>
                <w:sz w:val="20"/>
              </w:rPr>
              <w:t xml:space="preserve">
терис- </w:t>
            </w:r>
            <w:r>
              <w:br/>
            </w:r>
            <w:r>
              <w:rPr>
                <w:rFonts w:ascii="Times New Roman"/>
                <w:b w:val="false"/>
                <w:i w:val="false"/>
                <w:color w:val="000000"/>
                <w:sz w:val="20"/>
              </w:rPr>
              <w:t xml:space="preserve">
тика </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полезного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зования </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перво- </w:t>
            </w:r>
            <w:r>
              <w:br/>
            </w:r>
            <w:r>
              <w:rPr>
                <w:rFonts w:ascii="Times New Roman"/>
                <w:b w:val="false"/>
                <w:i w:val="false"/>
                <w:color w:val="000000"/>
                <w:sz w:val="20"/>
              </w:rPr>
              <w:t xml:space="preserve">
началь-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нематериальных </w:t>
            </w:r>
            <w:r>
              <w:br/>
            </w:r>
            <w:r>
              <w:rPr>
                <w:rFonts w:ascii="Times New Roman"/>
                <w:b w:val="false"/>
                <w:i w:val="false"/>
                <w:color w:val="000000"/>
                <w:sz w:val="20"/>
              </w:rPr>
              <w:t xml:space="preserve">
активов (счета подраздела </w:t>
            </w:r>
            <w:r>
              <w:br/>
            </w:r>
            <w:r>
              <w:rPr>
                <w:rFonts w:ascii="Times New Roman"/>
                <w:b w:val="false"/>
                <w:i w:val="false"/>
                <w:color w:val="000000"/>
                <w:sz w:val="20"/>
              </w:rPr>
              <w:t xml:space="preserve">
2700)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r>
              <w:br/>
            </w:r>
            <w:r>
              <w:rPr>
                <w:rFonts w:ascii="Times New Roman"/>
                <w:b w:val="false"/>
                <w:i w:val="false"/>
                <w:color w:val="000000"/>
                <w:sz w:val="20"/>
              </w:rPr>
              <w:t xml:space="preserve">
(поступление)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(выступ- </w:t>
            </w:r>
            <w:r>
              <w:br/>
            </w:r>
            <w:r>
              <w:rPr>
                <w:rFonts w:ascii="Times New Roman"/>
                <w:b w:val="false"/>
                <w:i w:val="false"/>
                <w:color w:val="000000"/>
                <w:sz w:val="20"/>
              </w:rPr>
              <w:t xml:space="preserve">
ление)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 </w:t>
            </w:r>
            <w:r>
              <w:br/>
            </w:r>
            <w:r>
              <w:rPr>
                <w:rFonts w:ascii="Times New Roman"/>
                <w:b w:val="false"/>
                <w:i w:val="false"/>
                <w:color w:val="000000"/>
                <w:sz w:val="20"/>
              </w:rPr>
              <w:t xml:space="preserve">
началь-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6"/>
        <w:gridCol w:w="2350"/>
        <w:gridCol w:w="2020"/>
        <w:gridCol w:w="1907"/>
        <w:gridCol w:w="2024"/>
        <w:gridCol w:w="27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нематериальных активов </w:t>
            </w:r>
            <w:r>
              <w:br/>
            </w:r>
            <w:r>
              <w:rPr>
                <w:rFonts w:ascii="Times New Roman"/>
                <w:b w:val="false"/>
                <w:i w:val="false"/>
                <w:color w:val="000000"/>
                <w:sz w:val="20"/>
              </w:rPr>
              <w:t xml:space="preserve">
(счета подраздела 2700)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(счета 2740)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Спр </w:t>
            </w:r>
            <w:r>
              <w:rPr>
                <w:rFonts w:ascii="Times New Roman"/>
                <w:b w:val="false"/>
                <w:i w:val="false"/>
                <w:color w:val="000000"/>
                <w:sz w:val="20"/>
                <w:u w:val="single"/>
              </w:rPr>
              <w:t xml:space="preserve">а </w:t>
            </w:r>
            <w:r>
              <w:rPr>
                <w:rFonts w:ascii="Times New Roman"/>
                <w:b w:val="false"/>
                <w:i w:val="false"/>
                <w:color w:val="000000"/>
                <w:sz w:val="20"/>
                <w:u w:val="single"/>
              </w:rPr>
              <w:t xml:space="preserve">вочно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накопленной </w:t>
            </w:r>
            <w:r>
              <w:br/>
            </w:r>
            <w:r>
              <w:rPr>
                <w:rFonts w:ascii="Times New Roman"/>
                <w:b w:val="false"/>
                <w:i w:val="false"/>
                <w:color w:val="000000"/>
                <w:sz w:val="20"/>
              </w:rPr>
              <w:t xml:space="preserve">
амортизации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(выступление) </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первона- </w:t>
            </w:r>
            <w:r>
              <w:br/>
            </w:r>
            <w:r>
              <w:rPr>
                <w:rFonts w:ascii="Times New Roman"/>
                <w:b w:val="false"/>
                <w:i w:val="false"/>
                <w:color w:val="000000"/>
                <w:sz w:val="20"/>
              </w:rPr>
              <w:t xml:space="preserve">
чальной </w:t>
            </w:r>
            <w:r>
              <w:br/>
            </w:r>
            <w:r>
              <w:rPr>
                <w:rFonts w:ascii="Times New Roman"/>
                <w:b w:val="false"/>
                <w:i w:val="false"/>
                <w:color w:val="000000"/>
                <w:sz w:val="20"/>
              </w:rPr>
              <w:t xml:space="preserve">
стоимости) </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няемая </w:t>
            </w:r>
            <w:r>
              <w:br/>
            </w:r>
            <w:r>
              <w:rPr>
                <w:rFonts w:ascii="Times New Roman"/>
                <w:b w:val="false"/>
                <w:i w:val="false"/>
                <w:color w:val="000000"/>
                <w:sz w:val="20"/>
              </w:rPr>
              <w:t xml:space="preserve">
месячная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 </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начис- </w:t>
            </w:r>
            <w:r>
              <w:br/>
            </w:r>
            <w:r>
              <w:rPr>
                <w:rFonts w:ascii="Times New Roman"/>
                <w:b w:val="false"/>
                <w:i w:val="false"/>
                <w:color w:val="000000"/>
                <w:sz w:val="20"/>
              </w:rPr>
              <w:t xml:space="preserve">
ленной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за </w:t>
            </w:r>
            <w:r>
              <w:br/>
            </w:r>
            <w:r>
              <w:rPr>
                <w:rFonts w:ascii="Times New Roman"/>
                <w:b w:val="false"/>
                <w:i w:val="false"/>
                <w:color w:val="000000"/>
                <w:sz w:val="20"/>
              </w:rPr>
              <w:t xml:space="preserve">
текущий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(7 гр.х </w:t>
            </w:r>
            <w:r>
              <w:br/>
            </w:r>
            <w:r>
              <w:rPr>
                <w:rFonts w:ascii="Times New Roman"/>
                <w:b w:val="false"/>
                <w:i w:val="false"/>
                <w:color w:val="000000"/>
                <w:sz w:val="20"/>
              </w:rPr>
              <w:t xml:space="preserve">
8 гр.) </w:t>
            </w:r>
          </w:p>
        </w:tc>
        <w:tc>
          <w:tcPr>
            <w:tcW w:w="0" w:type="auto"/>
            <w:vMerge/>
            <w:tcBorders>
              <w:top w:val="nil"/>
              <w:left w:val="single" w:color="cfcfcf" w:sz="5"/>
              <w:bottom w:val="single" w:color="cfcfcf" w:sz="5"/>
              <w:right w:val="single" w:color="cfcfcf" w:sz="5"/>
            </w:tcBorders>
          </w:tc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 </w:t>
            </w:r>
            <w:r>
              <w:br/>
            </w:r>
            <w:r>
              <w:rPr>
                <w:rFonts w:ascii="Times New Roman"/>
                <w:b w:val="false"/>
                <w:i w:val="false"/>
                <w:color w:val="000000"/>
                <w:sz w:val="20"/>
              </w:rPr>
              <w:t xml:space="preserve">
начальная </w:t>
            </w:r>
            <w:r>
              <w:br/>
            </w:r>
            <w:r>
              <w:rPr>
                <w:rFonts w:ascii="Times New Roman"/>
                <w:b w:val="false"/>
                <w:i w:val="false"/>
                <w:color w:val="000000"/>
                <w:sz w:val="20"/>
              </w:rPr>
              <w:t xml:space="preserve">
стоимость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r>
              <w:br/>
            </w:r>
            <w:r>
              <w:rPr>
                <w:rFonts w:ascii="Times New Roman"/>
                <w:b w:val="false"/>
                <w:i w:val="false"/>
                <w:color w:val="000000"/>
                <w:sz w:val="20"/>
              </w:rPr>
              <w:t xml:space="preserve">
выбытия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Ведомость закончена  "___" ___________20____года. </w:t>
      </w:r>
      <w:r>
        <w:br/>
      </w:r>
      <w:r>
        <w:rPr>
          <w:rFonts w:ascii="Times New Roman"/>
          <w:b w:val="false"/>
          <w:i w:val="false"/>
          <w:color w:val="000000"/>
          <w:sz w:val="28"/>
        </w:rPr>
        <w:t xml:space="preserve">
Исполнитель             ___________________________ </w:t>
      </w:r>
    </w:p>
    <w:bookmarkStart w:name="z31" w:id="29"/>
    <w:p>
      <w:pPr>
        <w:spacing w:after="0"/>
        <w:ind w:left="0"/>
        <w:jc w:val="both"/>
      </w:pPr>
      <w:r>
        <w:rPr>
          <w:rFonts w:ascii="Times New Roman"/>
          <w:b w:val="false"/>
          <w:i w:val="false"/>
          <w:color w:val="000000"/>
          <w:sz w:val="28"/>
        </w:rPr>
        <w:t xml:space="preserve">
Форма 24 </w:t>
      </w:r>
    </w:p>
    <w:bookmarkEnd w:id="29"/>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Разработочная таблица </w:t>
      </w:r>
      <w:r>
        <w:br/>
      </w:r>
      <w:r>
        <w:rPr>
          <w:rFonts w:ascii="Times New Roman"/>
          <w:b w:val="false"/>
          <w:i w:val="false"/>
          <w:color w:val="000000"/>
          <w:sz w:val="28"/>
        </w:rPr>
        <w:t xml:space="preserve">
расчета сумм износа основных средств и сумм переоценок </w:t>
      </w:r>
      <w:r>
        <w:br/>
      </w:r>
      <w:r>
        <w:rPr>
          <w:rFonts w:ascii="Times New Roman"/>
          <w:b w:val="false"/>
          <w:i w:val="false"/>
          <w:color w:val="000000"/>
          <w:sz w:val="28"/>
        </w:rPr>
        <w:t xml:space="preserve">
основных средств, подлежащих отнесению на нераспределенный доход, </w:t>
      </w:r>
      <w:r>
        <w:br/>
      </w:r>
      <w:r>
        <w:rPr>
          <w:rFonts w:ascii="Times New Roman"/>
          <w:b w:val="false"/>
          <w:i w:val="false"/>
          <w:color w:val="000000"/>
          <w:sz w:val="28"/>
        </w:rPr>
        <w:t xml:space="preserve">
по методу уменьшающегося остатка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0"/>
        <w:gridCol w:w="1544"/>
        <w:gridCol w:w="1642"/>
        <w:gridCol w:w="1545"/>
        <w:gridCol w:w="1819"/>
        <w:gridCol w:w="1564"/>
        <w:gridCol w:w="1956"/>
      </w:tblGrid>
      <w:tr>
        <w:trPr>
          <w:trHeight w:val="465" w:hRule="atLeast"/>
        </w:trPr>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основных </w:t>
            </w:r>
            <w:r>
              <w:br/>
            </w:r>
            <w:r>
              <w:rPr>
                <w:rFonts w:ascii="Times New Roman"/>
                <w:b w:val="false"/>
                <w:i w:val="false"/>
                <w:color w:val="000000"/>
                <w:sz w:val="20"/>
              </w:rPr>
              <w:t xml:space="preserve">
средств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конец </w:t>
            </w:r>
            <w:r>
              <w:br/>
            </w:r>
            <w:r>
              <w:rPr>
                <w:rFonts w:ascii="Times New Roman"/>
                <w:b w:val="false"/>
                <w:i w:val="false"/>
                <w:color w:val="000000"/>
                <w:sz w:val="20"/>
              </w:rPr>
              <w:t xml:space="preserve">
предшествующего </w:t>
            </w:r>
            <w:r>
              <w:br/>
            </w:r>
            <w:r>
              <w:rPr>
                <w:rFonts w:ascii="Times New Roman"/>
                <w:b w:val="false"/>
                <w:i w:val="false"/>
                <w:color w:val="000000"/>
                <w:sz w:val="20"/>
              </w:rPr>
              <w:t xml:space="preserve">
периода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Начислено </w:t>
            </w:r>
            <w:r>
              <w:br/>
            </w:r>
            <w:r>
              <w:rPr>
                <w:rFonts w:ascii="Times New Roman"/>
                <w:b w:val="false"/>
                <w:i w:val="false"/>
                <w:color w:val="000000"/>
                <w:sz w:val="20"/>
              </w:rPr>
              <w:t xml:space="preserve">
в предыдущем </w:t>
            </w:r>
            <w:r>
              <w:br/>
            </w:r>
            <w:r>
              <w:rPr>
                <w:rFonts w:ascii="Times New Roman"/>
                <w:b w:val="false"/>
                <w:i w:val="false"/>
                <w:color w:val="000000"/>
                <w:sz w:val="20"/>
              </w:rPr>
              <w:t xml:space="preserve">
периоде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за </w:t>
            </w:r>
            <w:r>
              <w:br/>
            </w:r>
            <w:r>
              <w:rPr>
                <w:rFonts w:ascii="Times New Roman"/>
                <w:b w:val="false"/>
                <w:i w:val="false"/>
                <w:color w:val="000000"/>
                <w:sz w:val="20"/>
              </w:rPr>
              <w:t xml:space="preserve">
предшествующий </w:t>
            </w:r>
            <w:r>
              <w:br/>
            </w:r>
            <w:r>
              <w:rPr>
                <w:rFonts w:ascii="Times New Roman"/>
                <w:b w:val="false"/>
                <w:i w:val="false"/>
                <w:color w:val="000000"/>
                <w:sz w:val="20"/>
              </w:rPr>
              <w:t xml:space="preserve">
период в </w:t>
            </w:r>
            <w:r>
              <w:br/>
            </w:r>
            <w:r>
              <w:rPr>
                <w:rFonts w:ascii="Times New Roman"/>
                <w:b w:val="false"/>
                <w:i w:val="false"/>
                <w:color w:val="000000"/>
                <w:sz w:val="20"/>
              </w:rPr>
              <w:t xml:space="preserve">
результате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 </w:t>
            </w:r>
            <w:r>
              <w:br/>
            </w:r>
            <w:r>
              <w:rPr>
                <w:rFonts w:ascii="Times New Roman"/>
                <w:b w:val="false"/>
                <w:i w:val="false"/>
                <w:color w:val="000000"/>
                <w:sz w:val="20"/>
              </w:rPr>
              <w:t xml:space="preserve">
ления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выбытия </w:t>
            </w:r>
          </w:p>
        </w:tc>
      </w:tr>
      <w:tr>
        <w:trPr>
          <w:trHeight w:val="1605" w:hRule="atLeast"/>
        </w:trPr>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лений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 </w:t>
            </w:r>
            <w:r>
              <w:br/>
            </w:r>
            <w:r>
              <w:rPr>
                <w:rFonts w:ascii="Times New Roman"/>
                <w:b w:val="false"/>
                <w:i w:val="false"/>
                <w:color w:val="000000"/>
                <w:sz w:val="20"/>
              </w:rPr>
              <w:t xml:space="preserve">
началь-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p>
        </w:tc>
      </w:tr>
      <w:tr>
        <w:trPr>
          <w:trHeight w:val="435"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Машинное </w:t>
            </w:r>
            <w:r>
              <w:br/>
            </w:r>
            <w:r>
              <w:rPr>
                <w:rFonts w:ascii="Times New Roman"/>
                <w:b w:val="false"/>
                <w:i w:val="false"/>
                <w:color w:val="000000"/>
                <w:sz w:val="20"/>
              </w:rPr>
              <w:t xml:space="preserve">
оборудование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Самолеты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Автотранспорт- </w:t>
            </w:r>
            <w:r>
              <w:br/>
            </w:r>
            <w:r>
              <w:rPr>
                <w:rFonts w:ascii="Times New Roman"/>
                <w:b w:val="false"/>
                <w:i w:val="false"/>
                <w:color w:val="000000"/>
                <w:sz w:val="20"/>
              </w:rPr>
              <w:t xml:space="preserve">
ные средства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Мебель и </w:t>
            </w:r>
            <w:r>
              <w:br/>
            </w:r>
            <w:r>
              <w:rPr>
                <w:rFonts w:ascii="Times New Roman"/>
                <w:b w:val="false"/>
                <w:i w:val="false"/>
                <w:color w:val="000000"/>
                <w:sz w:val="20"/>
              </w:rPr>
              <w:t xml:space="preserve">
движимость, </w:t>
            </w:r>
            <w:r>
              <w:br/>
            </w:r>
            <w:r>
              <w:rPr>
                <w:rFonts w:ascii="Times New Roman"/>
                <w:b w:val="false"/>
                <w:i w:val="false"/>
                <w:color w:val="000000"/>
                <w:sz w:val="20"/>
              </w:rPr>
              <w:t xml:space="preserve">
соединенная с </w:t>
            </w:r>
            <w:r>
              <w:br/>
            </w:r>
            <w:r>
              <w:rPr>
                <w:rFonts w:ascii="Times New Roman"/>
                <w:b w:val="false"/>
                <w:i w:val="false"/>
                <w:color w:val="000000"/>
                <w:sz w:val="20"/>
              </w:rPr>
              <w:t xml:space="preserve">
недвижимостью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Офисное </w:t>
            </w:r>
            <w:r>
              <w:br/>
            </w:r>
            <w:r>
              <w:rPr>
                <w:rFonts w:ascii="Times New Roman"/>
                <w:b w:val="false"/>
                <w:i w:val="false"/>
                <w:color w:val="000000"/>
                <w:sz w:val="20"/>
              </w:rPr>
              <w:t xml:space="preserve">
оборудование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основных </w:t>
            </w:r>
            <w:r>
              <w:br/>
            </w:r>
            <w:r>
              <w:rPr>
                <w:rFonts w:ascii="Times New Roman"/>
                <w:b w:val="false"/>
                <w:i w:val="false"/>
                <w:color w:val="000000"/>
                <w:sz w:val="20"/>
              </w:rPr>
              <w:t xml:space="preserve">
средств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753"/>
        <w:gridCol w:w="1653"/>
        <w:gridCol w:w="1493"/>
        <w:gridCol w:w="1593"/>
        <w:gridCol w:w="1693"/>
        <w:gridCol w:w="1233"/>
        <w:gridCol w:w="2113"/>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за </w:t>
            </w:r>
            <w:r>
              <w:br/>
            </w:r>
            <w:r>
              <w:rPr>
                <w:rFonts w:ascii="Times New Roman"/>
                <w:b w:val="false"/>
                <w:i w:val="false"/>
                <w:color w:val="000000"/>
                <w:sz w:val="20"/>
              </w:rPr>
              <w:t xml:space="preserve">
предшествующий </w:t>
            </w:r>
            <w:r>
              <w:br/>
            </w:r>
            <w:r>
              <w:rPr>
                <w:rFonts w:ascii="Times New Roman"/>
                <w:b w:val="false"/>
                <w:i w:val="false"/>
                <w:color w:val="000000"/>
                <w:sz w:val="20"/>
              </w:rPr>
              <w:t xml:space="preserve">
период в </w:t>
            </w:r>
            <w:r>
              <w:br/>
            </w:r>
            <w:r>
              <w:rPr>
                <w:rFonts w:ascii="Times New Roman"/>
                <w:b w:val="false"/>
                <w:i w:val="false"/>
                <w:color w:val="000000"/>
                <w:sz w:val="20"/>
              </w:rPr>
              <w:t xml:space="preserve">
результате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конец отчетного периода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лений </w:t>
            </w:r>
            <w:r>
              <w:br/>
            </w:r>
            <w:r>
              <w:rPr>
                <w:rFonts w:ascii="Times New Roman"/>
                <w:b w:val="false"/>
                <w:i w:val="false"/>
                <w:color w:val="000000"/>
                <w:sz w:val="20"/>
              </w:rPr>
              <w:t xml:space="preserve">
(с уче- </w:t>
            </w:r>
            <w:r>
              <w:br/>
            </w:r>
            <w:r>
              <w:rPr>
                <w:rFonts w:ascii="Times New Roman"/>
                <w:b w:val="false"/>
                <w:i w:val="false"/>
                <w:color w:val="000000"/>
                <w:sz w:val="20"/>
              </w:rPr>
              <w:t xml:space="preserve">
том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циента </w:t>
            </w:r>
            <w:r>
              <w:br/>
            </w:r>
            <w:r>
              <w:rPr>
                <w:rFonts w:ascii="Times New Roman"/>
                <w:b w:val="false"/>
                <w:i w:val="false"/>
                <w:color w:val="000000"/>
                <w:sz w:val="20"/>
              </w:rPr>
              <w:t xml:space="preserve">
2)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лений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(гр.9х </w:t>
            </w:r>
            <w:r>
              <w:br/>
            </w:r>
            <w:r>
              <w:rPr>
                <w:rFonts w:ascii="Times New Roman"/>
                <w:b w:val="false"/>
                <w:i w:val="false"/>
                <w:color w:val="000000"/>
                <w:sz w:val="20"/>
              </w:rPr>
              <w:t xml:space="preserve">
гр.11)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 </w:t>
            </w:r>
            <w:r>
              <w:br/>
            </w:r>
            <w:r>
              <w:rPr>
                <w:rFonts w:ascii="Times New Roman"/>
                <w:b w:val="false"/>
                <w:i w:val="false"/>
                <w:color w:val="000000"/>
                <w:sz w:val="20"/>
              </w:rPr>
              <w:t xml:space="preserve">
туе- </w:t>
            </w:r>
            <w:r>
              <w:br/>
            </w:r>
            <w:r>
              <w:rPr>
                <w:rFonts w:ascii="Times New Roman"/>
                <w:b w:val="false"/>
                <w:i w:val="false"/>
                <w:color w:val="000000"/>
                <w:sz w:val="20"/>
              </w:rPr>
              <w:t xml:space="preserve">
мый </w:t>
            </w:r>
            <w:r>
              <w:br/>
            </w:r>
            <w:r>
              <w:rPr>
                <w:rFonts w:ascii="Times New Roman"/>
                <w:b w:val="false"/>
                <w:i w:val="false"/>
                <w:color w:val="000000"/>
                <w:sz w:val="20"/>
              </w:rPr>
              <w:t xml:space="preserve">
счет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(гр.10х </w:t>
            </w:r>
            <w:r>
              <w:br/>
            </w:r>
            <w:r>
              <w:rPr>
                <w:rFonts w:ascii="Times New Roman"/>
                <w:b w:val="false"/>
                <w:i w:val="false"/>
                <w:color w:val="000000"/>
                <w:sz w:val="20"/>
              </w:rPr>
              <w:t xml:space="preserve">
гр.11) </w:t>
            </w:r>
          </w:p>
        </w:tc>
      </w:tr>
      <w:tr>
        <w:trPr>
          <w:trHeight w:val="46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оценки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доценко </w:t>
            </w:r>
            <w:r>
              <w:br/>
            </w:r>
            <w:r>
              <w:rPr>
                <w:rFonts w:ascii="Times New Roman"/>
                <w:b w:val="false"/>
                <w:i w:val="false"/>
                <w:color w:val="000000"/>
                <w:sz w:val="20"/>
              </w:rPr>
              <w:t xml:space="preserve">
(уценки)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(гр.1- </w:t>
            </w:r>
            <w:r>
              <w:br/>
            </w:r>
            <w:r>
              <w:rPr>
                <w:rFonts w:ascii="Times New Roman"/>
                <w:b w:val="false"/>
                <w:i w:val="false"/>
                <w:color w:val="000000"/>
                <w:sz w:val="20"/>
              </w:rPr>
              <w:t xml:space="preserve">
гр.3+ </w:t>
            </w:r>
            <w:r>
              <w:br/>
            </w:r>
            <w:r>
              <w:rPr>
                <w:rFonts w:ascii="Times New Roman"/>
                <w:b w:val="false"/>
                <w:i w:val="false"/>
                <w:color w:val="000000"/>
                <w:sz w:val="20"/>
              </w:rPr>
              <w:t xml:space="preserve">
гр.5- </w:t>
            </w:r>
            <w:r>
              <w:br/>
            </w:r>
            <w:r>
              <w:rPr>
                <w:rFonts w:ascii="Times New Roman"/>
                <w:b w:val="false"/>
                <w:i w:val="false"/>
                <w:color w:val="000000"/>
                <w:sz w:val="20"/>
              </w:rPr>
              <w:t xml:space="preserve">
гр.6+ </w:t>
            </w:r>
            <w:r>
              <w:br/>
            </w:r>
            <w:r>
              <w:rPr>
                <w:rFonts w:ascii="Times New Roman"/>
                <w:b w:val="false"/>
                <w:i w:val="false"/>
                <w:color w:val="000000"/>
                <w:sz w:val="20"/>
              </w:rPr>
              <w:t xml:space="preserve">
гр.8)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(гр.2- </w:t>
            </w:r>
            <w:r>
              <w:br/>
            </w:r>
            <w:r>
              <w:rPr>
                <w:rFonts w:ascii="Times New Roman"/>
                <w:b w:val="false"/>
                <w:i w:val="false"/>
                <w:color w:val="000000"/>
                <w:sz w:val="20"/>
              </w:rPr>
              <w:t xml:space="preserve">
гр.4+ </w:t>
            </w:r>
            <w:r>
              <w:br/>
            </w:r>
            <w:r>
              <w:rPr>
                <w:rFonts w:ascii="Times New Roman"/>
                <w:b w:val="false"/>
                <w:i w:val="false"/>
                <w:color w:val="000000"/>
                <w:sz w:val="20"/>
              </w:rPr>
              <w:t xml:space="preserve">
гр.7 </w:t>
            </w:r>
            <w:r>
              <w:rPr>
                <w:rFonts w:ascii="Times New Roman"/>
                <w:b w:val="false"/>
                <w:i w:val="false"/>
                <w:color w:val="000000"/>
                <w:sz w:val="20"/>
                <w:u w:val="single"/>
              </w:rPr>
              <w:t xml:space="preserve">+ </w:t>
            </w:r>
            <w:r>
              <w:br/>
            </w:r>
            <w:r>
              <w:rPr>
                <w:rFonts w:ascii="Times New Roman"/>
                <w:b w:val="false"/>
                <w:i w:val="false"/>
                <w:color w:val="000000"/>
                <w:sz w:val="20"/>
              </w:rPr>
              <w:t xml:space="preserve">
гр.8)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30"/>
    <w:p>
      <w:pPr>
        <w:spacing w:after="0"/>
        <w:ind w:left="0"/>
        <w:jc w:val="both"/>
      </w:pPr>
      <w:r>
        <w:rPr>
          <w:rFonts w:ascii="Times New Roman"/>
          <w:b w:val="false"/>
          <w:i w:val="false"/>
          <w:color w:val="000000"/>
          <w:sz w:val="28"/>
        </w:rPr>
        <w:t xml:space="preserve">
  Форма 25 </w:t>
      </w:r>
    </w:p>
    <w:bookmarkEnd w:id="30"/>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Разработочная таблица </w:t>
      </w:r>
      <w:r>
        <w:br/>
      </w:r>
      <w:r>
        <w:rPr>
          <w:rFonts w:ascii="Times New Roman"/>
          <w:b w:val="false"/>
          <w:i w:val="false"/>
          <w:color w:val="000000"/>
          <w:sz w:val="28"/>
        </w:rPr>
        <w:t xml:space="preserve">
свода сумм износа основных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093"/>
        <w:gridCol w:w="1213"/>
        <w:gridCol w:w="1333"/>
        <w:gridCol w:w="1453"/>
        <w:gridCol w:w="913"/>
        <w:gridCol w:w="1113"/>
        <w:gridCol w:w="953"/>
        <w:gridCol w:w="913"/>
        <w:gridCol w:w="833"/>
        <w:gridCol w:w="893"/>
      </w:tblGrid>
      <w:tr>
        <w:trPr>
          <w:trHeight w:val="495"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Методы начисления </w:t>
            </w:r>
            <w:r>
              <w:br/>
            </w:r>
            <w:r>
              <w:rPr>
                <w:rFonts w:ascii="Times New Roman"/>
                <w:b w:val="false"/>
                <w:i w:val="false"/>
                <w:color w:val="000000"/>
                <w:sz w:val="20"/>
              </w:rPr>
              <w:t xml:space="preserve">
амортизации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лений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счета 2420 </w:t>
            </w:r>
            <w:r>
              <w:br/>
            </w:r>
            <w:r>
              <w:rPr>
                <w:rFonts w:ascii="Times New Roman"/>
                <w:b w:val="false"/>
                <w:i w:val="false"/>
                <w:color w:val="000000"/>
                <w:sz w:val="20"/>
              </w:rPr>
              <w:t xml:space="preserve">
"Амортизация основных </w:t>
            </w:r>
            <w:r>
              <w:br/>
            </w:r>
            <w:r>
              <w:rPr>
                <w:rFonts w:ascii="Times New Roman"/>
                <w:b w:val="false"/>
                <w:i w:val="false"/>
                <w:color w:val="000000"/>
                <w:sz w:val="20"/>
              </w:rPr>
              <w:t xml:space="preserve">
средств "Амортизация </w:t>
            </w:r>
            <w:r>
              <w:br/>
            </w:r>
            <w:r>
              <w:rPr>
                <w:rFonts w:ascii="Times New Roman"/>
                <w:b w:val="false"/>
                <w:i w:val="false"/>
                <w:color w:val="000000"/>
                <w:sz w:val="20"/>
              </w:rPr>
              <w:t xml:space="preserve">
основных средств" в </w:t>
            </w:r>
            <w:r>
              <w:br/>
            </w:r>
            <w:r>
              <w:rPr>
                <w:rFonts w:ascii="Times New Roman"/>
                <w:b w:val="false"/>
                <w:i w:val="false"/>
                <w:color w:val="000000"/>
                <w:sz w:val="20"/>
              </w:rPr>
              <w:t xml:space="preserve">
дебет счетов подразделов </w:t>
            </w:r>
          </w:p>
        </w:tc>
      </w:tr>
      <w:tr>
        <w:trPr>
          <w:trHeight w:val="1725"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 </w:t>
            </w:r>
            <w:r>
              <w:br/>
            </w:r>
            <w:r>
              <w:rPr>
                <w:rFonts w:ascii="Times New Roman"/>
                <w:b w:val="false"/>
                <w:i w:val="false"/>
                <w:color w:val="000000"/>
                <w:sz w:val="20"/>
              </w:rPr>
              <w:t xml:space="preserve">
мо- </w:t>
            </w:r>
            <w:r>
              <w:br/>
            </w:r>
            <w:r>
              <w:rPr>
                <w:rFonts w:ascii="Times New Roman"/>
                <w:b w:val="false"/>
                <w:i w:val="false"/>
                <w:color w:val="000000"/>
                <w:sz w:val="20"/>
              </w:rPr>
              <w:t xml:space="preserve">
ли- </w:t>
            </w:r>
            <w:r>
              <w:br/>
            </w:r>
            <w:r>
              <w:rPr>
                <w:rFonts w:ascii="Times New Roman"/>
                <w:b w:val="false"/>
                <w:i w:val="false"/>
                <w:color w:val="000000"/>
                <w:sz w:val="20"/>
              </w:rPr>
              <w:t xml:space="preserve">
ней- </w:t>
            </w:r>
            <w:r>
              <w:br/>
            </w:r>
            <w:r>
              <w:rPr>
                <w:rFonts w:ascii="Times New Roman"/>
                <w:b w:val="false"/>
                <w:i w:val="false"/>
                <w:color w:val="000000"/>
                <w:sz w:val="20"/>
              </w:rPr>
              <w:t xml:space="preserve">
ный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ст- </w:t>
            </w:r>
            <w:r>
              <w:br/>
            </w:r>
            <w:r>
              <w:rPr>
                <w:rFonts w:ascii="Times New Roman"/>
                <w:b w:val="false"/>
                <w:i w:val="false"/>
                <w:color w:val="000000"/>
                <w:sz w:val="20"/>
              </w:rPr>
              <w:t xml:space="preserve">
вен- </w:t>
            </w:r>
            <w:r>
              <w:br/>
            </w:r>
            <w:r>
              <w:rPr>
                <w:rFonts w:ascii="Times New Roman"/>
                <w:b w:val="false"/>
                <w:i w:val="false"/>
                <w:color w:val="000000"/>
                <w:sz w:val="20"/>
              </w:rPr>
              <w:t xml:space="preserve">
ный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 </w:t>
            </w:r>
            <w:r>
              <w:br/>
            </w:r>
            <w:r>
              <w:rPr>
                <w:rFonts w:ascii="Times New Roman"/>
                <w:b w:val="false"/>
                <w:i w:val="false"/>
                <w:color w:val="000000"/>
                <w:sz w:val="20"/>
              </w:rPr>
              <w:t xml:space="preserve">
шаю- </w:t>
            </w:r>
            <w:r>
              <w:br/>
            </w:r>
            <w:r>
              <w:rPr>
                <w:rFonts w:ascii="Times New Roman"/>
                <w:b w:val="false"/>
                <w:i w:val="false"/>
                <w:color w:val="000000"/>
                <w:sz w:val="20"/>
              </w:rPr>
              <w:t xml:space="preserve">
щего- </w:t>
            </w:r>
            <w:r>
              <w:br/>
            </w:r>
            <w:r>
              <w:rPr>
                <w:rFonts w:ascii="Times New Roman"/>
                <w:b w:val="false"/>
                <w:i w:val="false"/>
                <w:color w:val="000000"/>
                <w:sz w:val="20"/>
              </w:rPr>
              <w:t xml:space="preserve">
ся </w:t>
            </w:r>
            <w:r>
              <w:br/>
            </w:r>
            <w:r>
              <w:rPr>
                <w:rFonts w:ascii="Times New Roman"/>
                <w:b w:val="false"/>
                <w:i w:val="false"/>
                <w:color w:val="000000"/>
                <w:sz w:val="20"/>
              </w:rPr>
              <w:t xml:space="preserve">
ос- </w:t>
            </w:r>
            <w:r>
              <w:br/>
            </w:r>
            <w:r>
              <w:rPr>
                <w:rFonts w:ascii="Times New Roman"/>
                <w:b w:val="false"/>
                <w:i w:val="false"/>
                <w:color w:val="000000"/>
                <w:sz w:val="20"/>
              </w:rPr>
              <w:t xml:space="preserve">
тат- </w:t>
            </w:r>
            <w:r>
              <w:br/>
            </w:r>
            <w:r>
              <w:rPr>
                <w:rFonts w:ascii="Times New Roman"/>
                <w:b w:val="false"/>
                <w:i w:val="false"/>
                <w:color w:val="000000"/>
                <w:sz w:val="20"/>
              </w:rPr>
              <w:t xml:space="preserve">
ка </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Машинное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Самолеты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Автотранс- </w:t>
            </w:r>
            <w:r>
              <w:br/>
            </w:r>
            <w:r>
              <w:rPr>
                <w:rFonts w:ascii="Times New Roman"/>
                <w:b w:val="false"/>
                <w:i w:val="false"/>
                <w:color w:val="000000"/>
                <w:sz w:val="20"/>
              </w:rPr>
              <w:t xml:space="preserve">
портные </w:t>
            </w:r>
            <w:r>
              <w:br/>
            </w:r>
            <w:r>
              <w:rPr>
                <w:rFonts w:ascii="Times New Roman"/>
                <w:b w:val="false"/>
                <w:i w:val="false"/>
                <w:color w:val="000000"/>
                <w:sz w:val="20"/>
              </w:rPr>
              <w:t xml:space="preserve">
средства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Мебель и </w:t>
            </w:r>
            <w:r>
              <w:br/>
            </w:r>
            <w:r>
              <w:rPr>
                <w:rFonts w:ascii="Times New Roman"/>
                <w:b w:val="false"/>
                <w:i w:val="false"/>
                <w:color w:val="000000"/>
                <w:sz w:val="20"/>
              </w:rPr>
              <w:t xml:space="preserve">
движимость, </w:t>
            </w:r>
            <w:r>
              <w:br/>
            </w:r>
            <w:r>
              <w:rPr>
                <w:rFonts w:ascii="Times New Roman"/>
                <w:b w:val="false"/>
                <w:i w:val="false"/>
                <w:color w:val="000000"/>
                <w:sz w:val="20"/>
              </w:rPr>
              <w:t xml:space="preserve">
соединен- </w:t>
            </w:r>
            <w:r>
              <w:br/>
            </w:r>
            <w:r>
              <w:rPr>
                <w:rFonts w:ascii="Times New Roman"/>
                <w:b w:val="false"/>
                <w:i w:val="false"/>
                <w:color w:val="000000"/>
                <w:sz w:val="20"/>
              </w:rPr>
              <w:t xml:space="preserve">
ная с нед- </w:t>
            </w:r>
            <w:r>
              <w:br/>
            </w:r>
            <w:r>
              <w:rPr>
                <w:rFonts w:ascii="Times New Roman"/>
                <w:b w:val="false"/>
                <w:i w:val="false"/>
                <w:color w:val="000000"/>
                <w:sz w:val="20"/>
              </w:rPr>
              <w:t xml:space="preserve">
вижимостью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Офисное  </w:t>
            </w:r>
            <w:r>
              <w:br/>
            </w:r>
            <w:r>
              <w:rPr>
                <w:rFonts w:ascii="Times New Roman"/>
                <w:b w:val="false"/>
                <w:i w:val="false"/>
                <w:color w:val="000000"/>
                <w:sz w:val="20"/>
              </w:rPr>
              <w:t xml:space="preserve">
оборудова- </w:t>
            </w:r>
            <w:r>
              <w:br/>
            </w:r>
            <w:r>
              <w:rPr>
                <w:rFonts w:ascii="Times New Roman"/>
                <w:b w:val="false"/>
                <w:i w:val="false"/>
                <w:color w:val="000000"/>
                <w:sz w:val="20"/>
              </w:rPr>
              <w:t xml:space="preserve">
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1"/>
    <w:p>
      <w:pPr>
        <w:spacing w:after="0"/>
        <w:ind w:left="0"/>
        <w:jc w:val="both"/>
      </w:pPr>
      <w:r>
        <w:rPr>
          <w:rFonts w:ascii="Times New Roman"/>
          <w:b w:val="false"/>
          <w:i w:val="false"/>
          <w:color w:val="000000"/>
          <w:sz w:val="28"/>
        </w:rPr>
        <w:t xml:space="preserve">
  Форма 26 </w:t>
      </w:r>
    </w:p>
    <w:bookmarkEnd w:id="31"/>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Формы регистров бухгалтерского учета </w:t>
      </w:r>
    </w:p>
    <w:p>
      <w:pPr>
        <w:spacing w:after="0"/>
        <w:ind w:left="0"/>
        <w:jc w:val="both"/>
      </w:pPr>
      <w:r>
        <w:rPr>
          <w:rFonts w:ascii="Times New Roman"/>
          <w:b w:val="false"/>
          <w:i w:val="false"/>
          <w:color w:val="000000"/>
          <w:sz w:val="28"/>
        </w:rPr>
        <w:t xml:space="preserve">Разработочная таблица </w:t>
      </w:r>
      <w:r>
        <w:br/>
      </w:r>
      <w:r>
        <w:rPr>
          <w:rFonts w:ascii="Times New Roman"/>
          <w:b w:val="false"/>
          <w:i w:val="false"/>
          <w:color w:val="000000"/>
          <w:sz w:val="28"/>
        </w:rPr>
        <w:t xml:space="preserve">
расчета сумм износа основных средств и сумм переоценок </w:t>
      </w:r>
      <w:r>
        <w:br/>
      </w:r>
      <w:r>
        <w:rPr>
          <w:rFonts w:ascii="Times New Roman"/>
          <w:b w:val="false"/>
          <w:i w:val="false"/>
          <w:color w:val="000000"/>
          <w:sz w:val="28"/>
        </w:rPr>
        <w:t xml:space="preserve">
основных средств, подлежащих отнесению на нераспределенный доход, </w:t>
      </w:r>
      <w:r>
        <w:br/>
      </w:r>
      <w:r>
        <w:rPr>
          <w:rFonts w:ascii="Times New Roman"/>
          <w:b w:val="false"/>
          <w:i w:val="false"/>
          <w:color w:val="000000"/>
          <w:sz w:val="28"/>
        </w:rPr>
        <w:t xml:space="preserve">
по производственному методу </w:t>
      </w:r>
    </w:p>
    <w:p>
      <w:pPr>
        <w:spacing w:after="0"/>
        <w:ind w:left="0"/>
        <w:jc w:val="both"/>
      </w:pPr>
      <w:r>
        <w:rPr>
          <w:rFonts w:ascii="Times New Roman"/>
          <w:b w:val="false"/>
          <w:i w:val="false"/>
          <w:color w:val="000000"/>
          <w:sz w:val="28"/>
        </w:rPr>
        <w:t xml:space="preserve">за __________________20___года.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1197"/>
        <w:gridCol w:w="1084"/>
        <w:gridCol w:w="1311"/>
        <w:gridCol w:w="1254"/>
        <w:gridCol w:w="1198"/>
        <w:gridCol w:w="1357"/>
        <w:gridCol w:w="820"/>
        <w:gridCol w:w="1343"/>
        <w:gridCol w:w="1432"/>
      </w:tblGrid>
      <w:tr>
        <w:trPr>
          <w:trHeight w:val="480" w:hRule="atLeast"/>
        </w:trPr>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мощ- </w:t>
            </w:r>
            <w:r>
              <w:br/>
            </w:r>
            <w:r>
              <w:rPr>
                <w:rFonts w:ascii="Times New Roman"/>
                <w:b w:val="false"/>
                <w:i w:val="false"/>
                <w:color w:val="000000"/>
                <w:sz w:val="20"/>
              </w:rPr>
              <w:t xml:space="preserve">
нос- </w:t>
            </w:r>
            <w:r>
              <w:br/>
            </w:r>
            <w:r>
              <w:rPr>
                <w:rFonts w:ascii="Times New Roman"/>
                <w:b w:val="false"/>
                <w:i w:val="false"/>
                <w:color w:val="000000"/>
                <w:sz w:val="20"/>
              </w:rPr>
              <w:t xml:space="preserve">
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 </w:t>
            </w:r>
            <w:r>
              <w:br/>
            </w:r>
            <w:r>
              <w:rPr>
                <w:rFonts w:ascii="Times New Roman"/>
                <w:b w:val="false"/>
                <w:i w:val="false"/>
                <w:color w:val="000000"/>
                <w:sz w:val="20"/>
              </w:rPr>
              <w:t xml:space="preserve">
начальная </w:t>
            </w:r>
            <w:r>
              <w:br/>
            </w:r>
            <w:r>
              <w:rPr>
                <w:rFonts w:ascii="Times New Roman"/>
                <w:b w:val="false"/>
                <w:i w:val="false"/>
                <w:color w:val="000000"/>
                <w:sz w:val="20"/>
              </w:rPr>
              <w:t xml:space="preserve">
или текущая </w:t>
            </w:r>
            <w:r>
              <w:br/>
            </w:r>
            <w:r>
              <w:rPr>
                <w:rFonts w:ascii="Times New Roman"/>
                <w:b w:val="false"/>
                <w:i w:val="false"/>
                <w:color w:val="000000"/>
                <w:sz w:val="20"/>
              </w:rPr>
              <w:t xml:space="preserve">
стоимость </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отчис- </w:t>
            </w:r>
            <w:r>
              <w:br/>
            </w:r>
            <w:r>
              <w:rPr>
                <w:rFonts w:ascii="Times New Roman"/>
                <w:b w:val="false"/>
                <w:i w:val="false"/>
                <w:color w:val="000000"/>
                <w:sz w:val="20"/>
              </w:rPr>
              <w:t xml:space="preserve">
лений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работ </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от- </w:t>
            </w:r>
            <w:r>
              <w:br/>
            </w:r>
            <w:r>
              <w:rPr>
                <w:rFonts w:ascii="Times New Roman"/>
                <w:b w:val="false"/>
                <w:i w:val="false"/>
                <w:color w:val="000000"/>
                <w:sz w:val="20"/>
              </w:rPr>
              <w:t xml:space="preserve">
чис- </w:t>
            </w:r>
            <w:r>
              <w:br/>
            </w:r>
            <w:r>
              <w:rPr>
                <w:rFonts w:ascii="Times New Roman"/>
                <w:b w:val="false"/>
                <w:i w:val="false"/>
                <w:color w:val="000000"/>
                <w:sz w:val="20"/>
              </w:rPr>
              <w:t xml:space="preserve">
лений </w:t>
            </w:r>
            <w:r>
              <w:br/>
            </w:r>
            <w:r>
              <w:rPr>
                <w:rFonts w:ascii="Times New Roman"/>
                <w:b w:val="false"/>
                <w:i w:val="false"/>
                <w:color w:val="000000"/>
                <w:sz w:val="20"/>
              </w:rPr>
              <w:t xml:space="preserve">
(гр.5 </w:t>
            </w:r>
            <w:r>
              <w:br/>
            </w:r>
            <w:r>
              <w:rPr>
                <w:rFonts w:ascii="Times New Roman"/>
                <w:b w:val="false"/>
                <w:i w:val="false"/>
                <w:color w:val="000000"/>
                <w:sz w:val="20"/>
              </w:rPr>
              <w:t xml:space="preserve">
х </w:t>
            </w:r>
            <w:r>
              <w:br/>
            </w:r>
            <w:r>
              <w:rPr>
                <w:rFonts w:ascii="Times New Roman"/>
                <w:b w:val="false"/>
                <w:i w:val="false"/>
                <w:color w:val="000000"/>
                <w:sz w:val="20"/>
              </w:rPr>
              <w:t xml:space="preserve">
гр.6)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бе- </w:t>
            </w:r>
            <w:r>
              <w:br/>
            </w:r>
            <w:r>
              <w:rPr>
                <w:rFonts w:ascii="Times New Roman"/>
                <w:b w:val="false"/>
                <w:i w:val="false"/>
                <w:color w:val="000000"/>
                <w:sz w:val="20"/>
              </w:rPr>
              <w:t xml:space="preserve">
туе- </w:t>
            </w:r>
            <w:r>
              <w:br/>
            </w:r>
            <w:r>
              <w:rPr>
                <w:rFonts w:ascii="Times New Roman"/>
                <w:b w:val="false"/>
                <w:i w:val="false"/>
                <w:color w:val="000000"/>
                <w:sz w:val="20"/>
              </w:rPr>
              <w:t xml:space="preserve">
мый </w:t>
            </w:r>
            <w:r>
              <w:br/>
            </w:r>
            <w:r>
              <w:rPr>
                <w:rFonts w:ascii="Times New Roman"/>
                <w:b w:val="false"/>
                <w:i w:val="false"/>
                <w:color w:val="000000"/>
                <w:sz w:val="20"/>
              </w:rPr>
              <w:t xml:space="preserve">
счет </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 </w:t>
            </w:r>
            <w:r>
              <w:br/>
            </w:r>
            <w:r>
              <w:rPr>
                <w:rFonts w:ascii="Times New Roman"/>
                <w:b w:val="false"/>
                <w:i w:val="false"/>
                <w:color w:val="000000"/>
                <w:sz w:val="20"/>
              </w:rPr>
              <w:t xml:space="preserve">
ки, </w:t>
            </w:r>
            <w:r>
              <w:br/>
            </w:r>
            <w:r>
              <w:rPr>
                <w:rFonts w:ascii="Times New Roman"/>
                <w:b w:val="false"/>
                <w:i w:val="false"/>
                <w:color w:val="000000"/>
                <w:sz w:val="20"/>
              </w:rPr>
              <w:t xml:space="preserve">
под- </w:t>
            </w:r>
            <w:r>
              <w:br/>
            </w:r>
            <w:r>
              <w:rPr>
                <w:rFonts w:ascii="Times New Roman"/>
                <w:b w:val="false"/>
                <w:i w:val="false"/>
                <w:color w:val="000000"/>
                <w:sz w:val="20"/>
              </w:rPr>
              <w:t xml:space="preserve">
лежа- </w:t>
            </w:r>
            <w:r>
              <w:br/>
            </w:r>
            <w:r>
              <w:rPr>
                <w:rFonts w:ascii="Times New Roman"/>
                <w:b w:val="false"/>
                <w:i w:val="false"/>
                <w:color w:val="000000"/>
                <w:sz w:val="20"/>
              </w:rPr>
              <w:t xml:space="preserve">
щая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носу </w:t>
            </w:r>
            <w:r>
              <w:br/>
            </w:r>
            <w:r>
              <w:rPr>
                <w:rFonts w:ascii="Times New Roman"/>
                <w:b w:val="false"/>
                <w:i w:val="false"/>
                <w:color w:val="000000"/>
                <w:sz w:val="20"/>
              </w:rPr>
              <w:t xml:space="preserve">
на </w:t>
            </w:r>
            <w:r>
              <w:br/>
            </w:r>
            <w:r>
              <w:rPr>
                <w:rFonts w:ascii="Times New Roman"/>
                <w:b w:val="false"/>
                <w:i w:val="false"/>
                <w:color w:val="000000"/>
                <w:sz w:val="20"/>
              </w:rPr>
              <w:t xml:space="preserve">
не- </w:t>
            </w:r>
            <w:r>
              <w:br/>
            </w:r>
            <w:r>
              <w:rPr>
                <w:rFonts w:ascii="Times New Roman"/>
                <w:b w:val="false"/>
                <w:i w:val="false"/>
                <w:color w:val="000000"/>
                <w:sz w:val="20"/>
              </w:rPr>
              <w:t xml:space="preserve">
расп- </w:t>
            </w:r>
            <w:r>
              <w:br/>
            </w:r>
            <w:r>
              <w:rPr>
                <w:rFonts w:ascii="Times New Roman"/>
                <w:b w:val="false"/>
                <w:i w:val="false"/>
                <w:color w:val="000000"/>
                <w:sz w:val="20"/>
              </w:rPr>
              <w:t xml:space="preserve">
реде- </w:t>
            </w:r>
            <w:r>
              <w:br/>
            </w:r>
            <w:r>
              <w:rPr>
                <w:rFonts w:ascii="Times New Roman"/>
                <w:b w:val="false"/>
                <w:i w:val="false"/>
                <w:color w:val="000000"/>
                <w:sz w:val="20"/>
              </w:rPr>
              <w:t xml:space="preserve">
лен-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(гр.4/ </w:t>
            </w:r>
            <w:r>
              <w:br/>
            </w:r>
            <w:r>
              <w:rPr>
                <w:rFonts w:ascii="Times New Roman"/>
                <w:b w:val="false"/>
                <w:i w:val="false"/>
                <w:color w:val="000000"/>
                <w:sz w:val="20"/>
              </w:rPr>
              <w:t xml:space="preserve">
гр.3х </w:t>
            </w:r>
            <w:r>
              <w:br/>
            </w:r>
            <w:r>
              <w:rPr>
                <w:rFonts w:ascii="Times New Roman"/>
                <w:b w:val="false"/>
                <w:i w:val="false"/>
                <w:color w:val="000000"/>
                <w:sz w:val="20"/>
              </w:rPr>
              <w:t xml:space="preserve">
гр.7) </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 </w:t>
            </w:r>
            <w:r>
              <w:br/>
            </w:r>
            <w:r>
              <w:rPr>
                <w:rFonts w:ascii="Times New Roman"/>
                <w:b w:val="false"/>
                <w:i w:val="false"/>
                <w:color w:val="000000"/>
                <w:sz w:val="20"/>
              </w:rPr>
              <w:t xml:space="preserve">
воч- </w:t>
            </w:r>
            <w:r>
              <w:br/>
            </w:r>
            <w:r>
              <w:rPr>
                <w:rFonts w:ascii="Times New Roman"/>
                <w:b w:val="false"/>
                <w:i w:val="false"/>
                <w:color w:val="000000"/>
                <w:sz w:val="20"/>
              </w:rPr>
              <w:t xml:space="preserve">
ное: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накоп- </w:t>
            </w:r>
            <w:r>
              <w:br/>
            </w:r>
            <w:r>
              <w:rPr>
                <w:rFonts w:ascii="Times New Roman"/>
                <w:b w:val="false"/>
                <w:i w:val="false"/>
                <w:color w:val="000000"/>
                <w:sz w:val="20"/>
              </w:rPr>
              <w:t xml:space="preserve">
лен-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изно- </w:t>
            </w:r>
            <w:r>
              <w:br/>
            </w:r>
            <w:r>
              <w:rPr>
                <w:rFonts w:ascii="Times New Roman"/>
                <w:b w:val="false"/>
                <w:i w:val="false"/>
                <w:color w:val="000000"/>
                <w:sz w:val="20"/>
              </w:rPr>
              <w:t xml:space="preserve">
са с </w:t>
            </w:r>
            <w:r>
              <w:br/>
            </w:r>
            <w:r>
              <w:rPr>
                <w:rFonts w:ascii="Times New Roman"/>
                <w:b w:val="false"/>
                <w:i w:val="false"/>
                <w:color w:val="000000"/>
                <w:sz w:val="20"/>
              </w:rPr>
              <w:t xml:space="preserve">
начала </w:t>
            </w:r>
            <w:r>
              <w:br/>
            </w:r>
            <w:r>
              <w:rPr>
                <w:rFonts w:ascii="Times New Roman"/>
                <w:b w:val="false"/>
                <w:i w:val="false"/>
                <w:color w:val="000000"/>
                <w:sz w:val="20"/>
              </w:rPr>
              <w:t xml:space="preserve">
эксп- </w:t>
            </w:r>
            <w:r>
              <w:br/>
            </w:r>
            <w:r>
              <w:rPr>
                <w:rFonts w:ascii="Times New Roman"/>
                <w:b w:val="false"/>
                <w:i w:val="false"/>
                <w:color w:val="000000"/>
                <w:sz w:val="20"/>
              </w:rPr>
              <w:t xml:space="preserve">
луата- </w:t>
            </w:r>
            <w:r>
              <w:br/>
            </w:r>
            <w:r>
              <w:rPr>
                <w:rFonts w:ascii="Times New Roman"/>
                <w:b w:val="false"/>
                <w:i w:val="false"/>
                <w:color w:val="000000"/>
                <w:sz w:val="20"/>
              </w:rPr>
              <w:t xml:space="preserve">
ции до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 </w:t>
            </w:r>
            <w:r>
              <w:br/>
            </w:r>
            <w:r>
              <w:rPr>
                <w:rFonts w:ascii="Times New Roman"/>
                <w:b w:val="false"/>
                <w:i w:val="false"/>
                <w:color w:val="000000"/>
                <w:sz w:val="20"/>
              </w:rPr>
              <w:t xml:space="preserve">
да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оценки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Земля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Земля и </w:t>
            </w:r>
            <w:r>
              <w:br/>
            </w:r>
            <w:r>
              <w:rPr>
                <w:rFonts w:ascii="Times New Roman"/>
                <w:b w:val="false"/>
                <w:i w:val="false"/>
                <w:color w:val="000000"/>
                <w:sz w:val="20"/>
              </w:rPr>
              <w:t xml:space="preserve">
здания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Машинное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вание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Самолеты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Автотранс- </w:t>
            </w:r>
            <w:r>
              <w:br/>
            </w:r>
            <w:r>
              <w:rPr>
                <w:rFonts w:ascii="Times New Roman"/>
                <w:b w:val="false"/>
                <w:i w:val="false"/>
                <w:color w:val="000000"/>
                <w:sz w:val="20"/>
              </w:rPr>
              <w:t xml:space="preserve">
портные </w:t>
            </w:r>
            <w:r>
              <w:br/>
            </w:r>
            <w:r>
              <w:rPr>
                <w:rFonts w:ascii="Times New Roman"/>
                <w:b w:val="false"/>
                <w:i w:val="false"/>
                <w:color w:val="000000"/>
                <w:sz w:val="20"/>
              </w:rPr>
              <w:t xml:space="preserve">
средства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Мебель и </w:t>
            </w:r>
            <w:r>
              <w:br/>
            </w:r>
            <w:r>
              <w:rPr>
                <w:rFonts w:ascii="Times New Roman"/>
                <w:b w:val="false"/>
                <w:i w:val="false"/>
                <w:color w:val="000000"/>
                <w:sz w:val="20"/>
              </w:rPr>
              <w:t xml:space="preserve">
движи-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соединен- </w:t>
            </w:r>
            <w:r>
              <w:br/>
            </w:r>
            <w:r>
              <w:rPr>
                <w:rFonts w:ascii="Times New Roman"/>
                <w:b w:val="false"/>
                <w:i w:val="false"/>
                <w:color w:val="000000"/>
                <w:sz w:val="20"/>
              </w:rPr>
              <w:t xml:space="preserve">
ная с </w:t>
            </w:r>
            <w:r>
              <w:br/>
            </w:r>
            <w:r>
              <w:rPr>
                <w:rFonts w:ascii="Times New Roman"/>
                <w:b w:val="false"/>
                <w:i w:val="false"/>
                <w:color w:val="000000"/>
                <w:sz w:val="20"/>
              </w:rPr>
              <w:t xml:space="preserve">
недвижи- </w:t>
            </w:r>
            <w:r>
              <w:br/>
            </w:r>
            <w:r>
              <w:rPr>
                <w:rFonts w:ascii="Times New Roman"/>
                <w:b w:val="false"/>
                <w:i w:val="false"/>
                <w:color w:val="000000"/>
                <w:sz w:val="20"/>
              </w:rPr>
              <w:t xml:space="preserve">
мостью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Офисное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вание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32"/>
    <w:p>
      <w:pPr>
        <w:spacing w:after="0"/>
        <w:ind w:left="0"/>
        <w:jc w:val="both"/>
      </w:pPr>
      <w:r>
        <w:rPr>
          <w:rFonts w:ascii="Times New Roman"/>
          <w:b w:val="false"/>
          <w:i w:val="false"/>
          <w:color w:val="000000"/>
          <w:sz w:val="28"/>
        </w:rPr>
        <w:t xml:space="preserve">
  Форма 27 </w:t>
      </w:r>
    </w:p>
    <w:bookmarkEnd w:id="32"/>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организация (индивидуальный предприниматель) </w:t>
      </w:r>
    </w:p>
    <w:p>
      <w:pPr>
        <w:spacing w:after="0"/>
        <w:ind w:left="0"/>
        <w:jc w:val="both"/>
      </w:pPr>
      <w:r>
        <w:rPr>
          <w:rFonts w:ascii="Times New Roman"/>
          <w:b w:val="false"/>
          <w:i w:val="false"/>
          <w:color w:val="000000"/>
          <w:sz w:val="28"/>
        </w:rPr>
        <w:t xml:space="preserve">            формы регистров бухгалтерского учета </w:t>
      </w:r>
    </w:p>
    <w:p>
      <w:pPr>
        <w:spacing w:after="0"/>
        <w:ind w:left="0"/>
        <w:jc w:val="both"/>
      </w:pPr>
      <w:r>
        <w:rPr>
          <w:rFonts w:ascii="Times New Roman"/>
          <w:b w:val="false"/>
          <w:i w:val="false"/>
          <w:color w:val="000000"/>
          <w:sz w:val="28"/>
        </w:rPr>
        <w:t xml:space="preserve">                Справка для архива N ______ </w:t>
      </w:r>
      <w:r>
        <w:br/>
      </w:r>
      <w:r>
        <w:rPr>
          <w:rFonts w:ascii="Times New Roman"/>
          <w:b w:val="false"/>
          <w:i w:val="false"/>
          <w:color w:val="000000"/>
          <w:sz w:val="28"/>
        </w:rPr>
        <w:t xml:space="preserve">
          за __________________ месяц 20_____года. </w:t>
      </w:r>
      <w:r>
        <w:br/>
      </w:r>
      <w:r>
        <w:rPr>
          <w:rFonts w:ascii="Times New Roman"/>
          <w:b w:val="false"/>
          <w:i w:val="false"/>
          <w:color w:val="000000"/>
          <w:sz w:val="28"/>
        </w:rPr>
        <w:t xml:space="preserve">
             Номер счета 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093"/>
        <w:gridCol w:w="3233"/>
        <w:gridCol w:w="3273"/>
      </w:tblGrid>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Документы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документов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8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N____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N___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Исполнитель 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