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33a6" w14:textId="ef43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от 12 июня 2006 года N 149-ОД "Об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13 июня 2007 года № 163-ОД. Зарегистрирован в Министерстве юстиции Республики Казахстан 16 июля 2007 года № 4812. Утратил силу приказом Председателя Агентства Республики Казахстан по регулированию естественных монополий от 17 июля 2013 года № 213-ОД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Приказ утратил силу приказом Председателя Агентства РК по регулированию естественных монополий от 17.07.2013 </w:t>
      </w:r>
      <w:r>
        <w:rPr>
          <w:rFonts w:ascii="Times New Roman"/>
          <w:b w:val="false"/>
          <w:i w:val="false"/>
          <w:color w:val="ff0000"/>
          <w:sz w:val="28"/>
        </w:rPr>
        <w:t>№ 213-ОД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Председателя Агентства Республики Казахстан по регулированию естественных монополий от 12 июня 2006 года N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149-ОД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монополий" (зарегистрированный в Реестре государственной регистрации нормативных правовых актов за N 4287, опубликованный в газете "Юридическая газета" 28 июля 2006 года N 139)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утверждения предельного уровня тарифов (цен, ставок сборов) и тарифных смет на регулируемые услуги (товары, работы) субъектов естественных монополий,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Настоящие Правила применяются к субъектам естественных монополий, имеющим инвестиционную программу и (или) инвестиционный проект, утвержденный и согласованный в установленном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компетентный орган - отраслевое министерство и (или) ведомство, для субъектов естественных монополий, оказывающих регулируемые услуги водохозяйственной системы на территории одной области и (или) канализационной системы - местные исполнительные органы, а для субъектов естественных монополий, оказывающих регулируемые услуги водохозяйственной системы на территории двух или более областей - Комитет по водным ресурсам Министерства сельского хозяйства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слова "Субъект" добавить слова "естественной монополии (далее - Субъект)";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слова "проект" дополнить словами "(в случае, если программа (проект) не утверждена и не согласована в установленном порядке)";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4), 5) и 6) слова "с разбивкой по кварталам с нарастающим итогом и за четыре квартала, предшествующие подаче заявки"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"и за четыре квартала (форма N 1-т квартальная), предшествующие подаче заявки"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10), 11), 13) и 14) слова "с разбивкой по кварталам и за четыре квартала, предшествующие подаче заявки"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документы, подтверждающие наличие утвержденных и согласованных в установленном порядке на среднесрочный или долгосрочный период: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нормативов численности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технических и технологических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нормативных технических потерь;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инвестиционной программы и (или) инвестиционного проекта;";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"15-1) утвержденную и согласованную в установленном порядке смету затрат, направляемых Субъектом на текущий и капитальный ремонты и другие ремонтно-восстановительные работы, не приводящие к росту стоимости основных средств;";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16) слова "и за четыре квартала, предшествующие подаче заявки"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18), 20) и 23)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"22) условия финансирования и возмещения заемных ресурсов (проценты за кредиты, период финансирования, комиссионные выплаты, сроки погашения и другие);";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материалы заявки должны быть прошиты, пронумерованы и заверены печатью и подписью руководителя Субъекта. При этом, финансовые документы должны быть подписаны первым руководителем и главным бухгалтером Субъекта, либо лицами, замещающими их, и заверены печатью Субъекта;";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несоответствие представленных документов подпунктам 1), 2) и 6) пункта 9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Материальные затраты, включаемые в предельный уровень тарифов (цен, ставок сборов) определяются исходя из технических и технологических норм расхода сырья, материалов, топлива, энергии на выпуск единицы продукции (услуг, товаров, работ), утверждаемых на среднесрочный или долгосрочный период в соответствии с приказом Председателя Агентства Республики Казахстан по регулированию естественных монополий от 4 августа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191-ОД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монополий", зарегистрированным в Реестре государственной регистрации нормативных правовых актов за N 4379.";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44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ежеквартально до 25 числа, следующего за отчетным периодом, информацию о фактической выплате наступивших обязательств по займам.";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47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50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стоимости стратегических товаров.";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52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"52-1. Уполномоченный орган изменяет предельный уровень тарифов (цен, ставок сборов) в случае прекращения или изменения срока действия нормативов численности персонала субъекта.";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показателей" строки, порядковый номер 16, приложения 2 к указанным Правилам слово "компетентным" заменить словом "уполномоченным".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