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ef2b" w14:textId="611e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4 июня 2005 года N 338 "Об утверждении Инструкции по применению органами внутренних дел Правил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25 мая 2007 года N 217. Зарегистрирован в Министерстве юстиции Республики Казахстан 21 июля 2007 года N 4823. Утратил силу приказом Министра внутренних дел Республики Казахстан от 28 августа 2013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28.08.2013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ведомственных нормативных правовых актов в соответствие с действующим 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внутренних дел Республики Казахстан от 4 июня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применению органами внутренних дел Правил документирования и регистрации населения Республики Казахстан" (зарегистрирован в Реестре государственной регистрации нормативных правовых актов Республики Казахстан 22 июля 2005 года N 3747, опубликован "Юридическая газета" 16 сентября 2005 года, N 106-107 (731))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применению органами внутренних дел Правил документирования и регистрации населения Республики Казахстан, утвержденной названным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"иностранным гражданам", "иностранных граждан", "иностранного гражданина", "иностранный гражданин", "иностранным гражданином", "Иностранные граждане" заменить соответственно словами "Иностранец" "иностранцам", "иностранцев", "иностранца", "иностранец", "иностранцем", "Иностранцы";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"ДМП" заменить аббревиатурой "КАП";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"Департамент миграционной полиции Министерства внутренних дел Республики Казахстан (далее - ДМП МВД)" заменить словами "Комитет административной полиции (далее - КАП)";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изготовления нового документа прежний, с ошибкой, уничтожается в РГП "ИПЦ" МЮ, а оба заявления Ф-1 возвращаются обратно, и хранятся в подразделениях миграционной полиции;";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ошибка допущена по вине сотрудников миграционной полиции, то прежнее заявление Ф-1 не высылается в КАП МВД, а на лицевой стороне вновь заполненного заявления Ф-1 производится запись с указанием поля, в котором была допущена ошибка;";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цифры "04"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код "04" указывается при перемене фамилии иностранцем, ранее документированным видом на жительство или удостоверением лица без гражданства.".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(Алпысбаев Г.А.) направить настоящий приказ на государственную регистрацию в Министерство юстиции Республики Казахстан и обеспечить его официальное опубликование.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Комитет административной полиции Министерства внутренних дел Республики Казахстан (Алпысбаев Г.А.)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июня 2007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