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9f8a" w14:textId="6589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9 января 2006 года N 6 "Об утверждении Правил назначения и деятельности временной администрации (временного администратора) банка, страховой (перестраховочной) организации и накопительного пенсионного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2007 года N 167. Зарегистрировано в Министерстве юстиции Республики Казахстан 1 августа 2007 года N 4847. Утратило силу постановлением Правления Национального Банка Республики Казахстан от 16 июля 2014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нормативных правовых актов, регулирующих деятельность банков, страховых (перестраховочных) организаций и накопительных пенсионных фондов в Республике Казахстан,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9 января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назначения и деятельности временной администрации (временного администратора) банка, страховой (перестраховочной) организации и накопительного пенсионного фонда" (зарегистрированное в Реестре государственной регистрации нормативных правовых актов под N 4070) с изменениями и дополнениями, внесенными постановлением Правления Агентства от 30 апреля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нормативные правовые акты" (зарегистрированным в Реестре государственной регистрации нормативных правовых актов под N 4681)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назначения и деятельности временной администрации (временного администратора) банка, страховой (перестраховочной) организации и накопительного пенсионного фонда,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лицо, работавшее в финансовой организации в период не более чем за один год до принятия уполномоченным органом решения о лишении лицензии в установленном законодательством Республики Казахстан порядке.";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7 слово "организация" заменить словами "накопительный пенсионный фонд";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7 слово "организация" заменить словами "накопительный пенсионный фонд";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"Руководитель временной администрации возглавляет и координирует работу временной администрации, осуществляет полномочия по обеспечению сохранности имущества и управлению финансовой организацией, распределяет обязанности между членами временной администрации.";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после завершения приема - передачи имущества, документов и дел организации от временной администрации к ликвидационной комиссии, в течение трех рабочих дней представляет в уполномоченный орган и суд отчет о проделанной работе;";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расторгает трудовые договоры с работниками организации в соответствии с трудовым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дополнить подпунктом 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приобретения горюче-смазочных материалов;";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слово "десяти" заменить словом "пяти";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"социальный индивидуальный код или при наличии - индивидуальный идентификационный номер;";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"социальный индивидуальный код или при наличии - индивидуальный идентификационный номер;";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тринадцатый исключить.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абзацев двадцать первого, двадцать второго, двадцать пятого, двадцать шестого пункта 1 настоящего постановления, которые вводятся в действие по истечении шести месяцев со дня введения в действие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января 2007 года "О национальных реестрах идентификационных номеров" (далее - Закон);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абзацев двадцать третьего, двадцать седьмого пункта 1 настоящего постановления, которые вводятся в действие по истечении трех лет шести месяцев со дня введения в действие Закона.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(Заборцева Е.Н.)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