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e4ce" w14:textId="ef1e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30 марта 2007 года N 76 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190. Зарегистрировано в Министерстве юстиции Республики Казахстан 6 августа 2007 года N 4850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30 марта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 (зарегистрированное в Реестре государственной регистрации нормативных правовых актов под N 4670)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4, 5, 8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введения в действие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января 2007 года "О лицензировании".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(Байсынов М.Б.):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принятия настоящего постановления довести его до сведения заинтересованных подразделений Агентства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