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f8973" w14:textId="43f89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деятельности организации по формированию и ведению базы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25 июня 2007 года № 177. Зарегистрировано в Министерстве юстиции Республики Казахстан 9 августа 2007 года № 4860.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Правления Национального Банка РК от 28.01.2016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декабря 2000 года "О страховой деятельности"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постановлениями Правления Агентства РК по регулированию и надзору финансового рынка и финансовых организаций от 03.09.2010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27.12.2010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14 календарных дней со дня его гос.рег-ции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Требования к деятельности организации по формированию и ведению базы данных.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Правления Национального Банка РК от 28.01.2016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надзора за субъектами страхового рынка и другими финансовыми организациями (Каракулова Д.Ш.):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страховых (перестраховочных) организаций, организации, осуществляющей формирование и ведение базы данных, и Объединения юридических лиц "Ассоциация финансистов Казахстана".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Службе Председателя Агентства (Заборцева Е.Н.) обеспечить публикацию настоящего постановления в средствах массовой информации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Узбекова Г.Н.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 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2007 года N 177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деятельности организации</w:t>
      </w:r>
      <w:r>
        <w:br/>
      </w:r>
      <w:r>
        <w:rPr>
          <w:rFonts w:ascii="Times New Roman"/>
          <w:b/>
          <w:i w:val="false"/>
          <w:color w:val="000000"/>
        </w:rPr>
        <w:t>по формированию и ведению базы данных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Инструкции в редакции постановления Правления Национального Банка РК от 28.01.2016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Требования к деятельности организации по формированию и ведению базы данных (далее -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страховой деятельности" (далее - Закон о страховой деятельности) и устанавливают требования к деятельности организации по формированию и ведению базы данных (далее - Организация), включая требования к информационному процессу, формированию системы безопасности и установлению минимальных требований к электронному оборудованию, сохранности единой базы данных по страхованию (далее - база данных), и помещениям.</w:t>
      </w:r>
    </w:p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Сбор, обработка и защита персональных данных согласно Требованиям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персональных данных и их защите.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Правления Агентства РК по регулированию и развитию финансового рынка от 23.11.2022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Требованиях используются основные понятия, установленные Законом о страховой деятельности,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электронном документе и электронной цифровой подписи", а также следующие понятия:</w:t>
      </w:r>
    </w:p>
    <w:bookmarkEnd w:id="9"/>
    <w:bookmarkStart w:name="z16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администратор безопасности информационных систем (далее – администратор) – работник Организации и пользователя базы данных, обеспечивающий функционирование системы электронного получения и (или) передачи данных, реализацию мер по их защите, осуществляющий генерацию поступающей и (или) передаваемой информации с учетом ее функций и полномочий;</w:t>
      </w:r>
    </w:p>
    <w:bookmarkEnd w:id="10"/>
    <w:bookmarkStart w:name="z16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политика информационной безопасности – нормы и практические приемы, регулирующие управление, защиту и распределение информации ограниченного распространения;</w:t>
      </w:r>
    </w:p>
    <w:bookmarkEnd w:id="11"/>
    <w:bookmarkStart w:name="z16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аутентификация – подтверждение подлинности субъекта или объекта доступа путем определения соответствия предъявленных реквизитов доступа имеющимся в системе;</w:t>
      </w:r>
    </w:p>
    <w:bookmarkEnd w:id="12"/>
    <w:bookmarkStart w:name="z16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пользователь базы данных – поставщики информации,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80 Закона о страховой деятельности и получатели страхового отчета, указанные в подпунктах 3) и 3-1)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80 Закона о страховой деятельности, участвующие в информационной системе формирования и использования страховых отчетов в соответствии с требованиями законов Республики Казахстан;</w:t>
      </w:r>
    </w:p>
    <w:bookmarkEnd w:id="13"/>
    <w:bookmarkStart w:name="z16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ответственное лицо – работник Организации и пользователя базы данных, обеспечивающий функционирование и контроль средств защиты информации от несанкционированного доступа;</w:t>
      </w:r>
    </w:p>
    <w:bookmarkEnd w:id="14"/>
    <w:bookmarkStart w:name="z16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зловредное программное обеспечение (компьютерные вирусы, сетевые черви и аналогичное программное обеспечение) - совокупность выполняемого кода, способная создавать свои копии (частично или полностью совпадающие с оригиналом) и внедрять их в различные объекты и (или) ресурсы компьютерных систем, сетей без ведома пользователя базы данных;</w:t>
      </w:r>
    </w:p>
    <w:bookmarkEnd w:id="15"/>
    <w:bookmarkStart w:name="z16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режим реального времени – режим работы информационной системы формирования и использования страховых отчетов, обеспечивающий поступление, обработку и обмен информации до 16.00 часов времени города Нур-Султан дня, следующего за днем заключения договора страхования;</w:t>
      </w:r>
    </w:p>
    <w:bookmarkEnd w:id="16"/>
    <w:bookmarkStart w:name="z16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ключевая информация – криптографические ключи и ключи электронной цифровой подписи;</w:t>
      </w:r>
    </w:p>
    <w:bookmarkEnd w:id="17"/>
    <w:bookmarkStart w:name="z16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оператор – работник пользователя базы данных, непосредственно осуществляющий прием, сбор, обработку, передачу и получение информации с использованием системы защиты;</w:t>
      </w:r>
    </w:p>
    <w:bookmarkEnd w:id="18"/>
    <w:bookmarkStart w:name="z17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информационная система формирования и использования страховых отчетов – совокупность информационных технологий, информационных сетей и средств их программно-технического обеспечения, предназначенных для реализации Организацией, поставщиками информации,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80 Закона о страховой деятельности, получателями страховых отчетов (за исключением субъекта базы данных) информационных процессов;</w:t>
      </w:r>
    </w:p>
    <w:bookmarkEnd w:id="19"/>
    <w:bookmarkStart w:name="z17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меры по защите информационной системы формирования и использования страховых отчетов – организационно-технические мероприятия, направленные на обеспечение безопасного функционирования информационной системы формирования и использования страховых отчетов, в том числе программно-аппаратная защита электронных средств и компьютеров от несанкционированного доступа, обеспечивающая контроль доступа к установленному программному обеспечению и информации, предоставляющая средства разграничения полномочий зарегистрированных пользователей;</w:t>
      </w:r>
    </w:p>
    <w:bookmarkEnd w:id="20"/>
    <w:bookmarkStart w:name="z17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страховщик – страховая организация, филиал страховой (перестраховочной) организации-нерезидента Республики Казахстан, осуществляющие деятельность по заключению и исполнению договоров страхования на основании соответствующей лицензии уполномоченного органа;</w:t>
      </w:r>
    </w:p>
    <w:bookmarkEnd w:id="21"/>
    <w:bookmarkStart w:name="z17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идентификатор – уникальные персональный код и (или) имя, присвоенные субъекту и (или) объекту системы, и предназначенные для регламентированного доступа в систему и (или) к ресурсам системы;</w:t>
      </w:r>
    </w:p>
    <w:bookmarkEnd w:id="22"/>
    <w:bookmarkStart w:name="z17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идентификация – процесс присвоения или определения соответствия предъявленного для получения доступа в систему и (или) к ресурсу системы идентификатора перечню идентификаторов, имеющихся в системе;</w:t>
      </w:r>
    </w:p>
    <w:bookmarkEnd w:id="23"/>
    <w:bookmarkStart w:name="z17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уполномоченный орган – государственный орган, осуществляющий регулирование, контроль и надзор финансового рынка и финансовых организаций.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Правления Агентства РК по регулированию и развитию финансового рынка от 23.11.2022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Поставщики информации и получатели страхового отчета (за исключением лиц, указанных в подпунктах 1), 1-1), 2), 2-1), 4), 6), 7), 8), 9), 10) и 11)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80 Закона о страховой деятельности) обеспечивают выполнение организационных, технологических условий и требований, установленных законодательством Республики Казахстан о страховании и страховой деятельности, кредитных бюро и формировании кредитных историй и об информатизации, а также вытекающих из заключенных с Организацией договоров о предоставлении информации и (или) получении страховых отчетов.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постановления Правления Агентства РК по регулированию и развитию финансового рынка от 23.11.2022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2-1. Исключен постановлением Правления Агентства РК по регулированию и развитию финансового рынка от 23.11.2022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Внутренние правила, устанавливающие порядок деятельности Организации, содержат следующие сведения: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порядок заключения договора о предоставлении информации и (или) получении страховых отчетов;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и формы страховых отчетов, представляемых из базы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виды, сроки (периодичность), объем информации, содержащейся в страховых отчетах, и порядок получения страховых отчетов;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 оплаты услуг по предоставлению информации из базы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виды, объем, сроки (периодичность), порядок предоставления информации для формирования базы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права и обязанности Организации, поставщика информации и получателя страхового отчета;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ответственность Организации, поставщика информации и получателя страхового отчета;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режим работы Организации.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Инструкция дополнена пунктом 2-2 в соответствии с постановлением Правления Агентства РК по регулированию и надзору финансового рынка и финансовых организаций от 03.09.2010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2. Формирование и использование страховых отчетов</w:t>
      </w:r>
    </w:p>
    <w:bookmarkEnd w:id="27"/>
    <w:bookmarkStart w:name="z2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формирования страховых отчетов между Организацией и поставщиками информации, указанными в подпунктах 1) и 1-1)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80 Закона о страховой деятельности, заключаются договоры о предоставлении информации и (или) получении страховых отчетов.</w:t>
      </w:r>
    </w:p>
    <w:bookmarkEnd w:id="28"/>
    <w:bookmarkStart w:name="z17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содержанию договора о предоставлении информации и (или) получении страховых отчетов устанавливаются </w:t>
      </w:r>
      <w:r>
        <w:rPr>
          <w:rFonts w:ascii="Times New Roman"/>
          <w:b w:val="false"/>
          <w:i w:val="false"/>
          <w:color w:val="000000"/>
          <w:sz w:val="28"/>
        </w:rPr>
        <w:t>статьей 83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страховой деятельности.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постановления Правления Агентства РК по регулированию и развитию финансового рынка от 23.11.2022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Регистрация в Организации поставщиков информации,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80 Закона о страховой деятельности,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страховой деятельности.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постановления Правления Агентства РК по регулированию и надзору финансового рынка и финансовых организаций от 03.09.2010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постановлением Правления Агентства РК по регулированию и надзору фин.рынка и фин.организаций от 27.12.2010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14 календарных дней со дня его гос.рег-ции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поступлении от получателей страхового отчета, указанных в пункте 4 статьи 80 Закона о страховой деятельности, запроса о представлении страхового отчета на бумажном носителе, отчет таким получателям Организацией представляется в течение двух рабочих дней с даты получения запроса.</w:t>
      </w:r>
    </w:p>
    <w:bookmarkEnd w:id="31"/>
    <w:bookmarkStart w:name="z17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страхового отчета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80 Закона о страховой деятельности,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80 Закона о страховой деятельности.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постановления Правления Агентства РК по регулированию и развитию финансового рынка от 23.11.2022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Исключен постановлением Правления Агентства РК по регулированию и надзору финансового рынка и финансовых организаций от 03.09.2010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33"/>
    <w:bookmarkStart w:name="z3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Исключен постановлением Правления Агентства РК по регулированию и надзору финансового рынка и финансовых организаций от 03.09.2010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34"/>
    <w:bookmarkStart w:name="z3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Исключен постановлением Правления Агентства РК по регулированию и надзору фин.рынка и фин.организаций от 27.12.2010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(вводится в действие по истечении 14 календарных дней со дня его гос.рег-ции в МЮ РК). </w:t>
      </w:r>
    </w:p>
    <w:bookmarkEnd w:id="35"/>
    <w:bookmarkStart w:name="z3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страховом отчете для субъекта базы данных должна содержаться информация обо всех предоставленных страховых отчетах, с указанием даты выдачи, наименования и реквизитов получателей страхового отчета. </w:t>
      </w:r>
    </w:p>
    <w:bookmarkEnd w:id="36"/>
    <w:bookmarkStart w:name="z3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Организация при предоставлении страхового отчета указывает всех поставщиков информации и дату получения этой информации Организацией. </w:t>
      </w:r>
    </w:p>
    <w:bookmarkEnd w:id="37"/>
    <w:bookmarkStart w:name="z12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10-1. Поставщик информации, указанный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80 Закона о страховой деятельности, представляет в Организацию сведения,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1 марта 2010 года № 25 "Об утверждении Требований к осуществлению страховой организацией, филиалом страховой организации-нерезидента Республики Казахстан страховой деятельности, в том числе во взаимоотношениях с участниками страхового рынка, к договору поручения, заключаемому между страховой организацией и страховым агентом, и полномочиям страхового агента на осуществление посреднической деятельности на страховом рынке, а также минимальной программы обучения страховых агентов и требований к порядку проведения обучения", зарегистрированным в Реестре государственной регистрации нормативных правовых актов под № 6164, по обязательным видам страхования - в режиме реального времени, по добровольным видам страхования - в срок не позднее 6 (шестого) рабочего дня месяца, следующего за отчетным месяцем.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Инструкция дополнена пунктом 10-1 в соответствии с постановлением Правления Агентства РК по регулированию и надзору финансового рынка и финансовых организаций от 03.09.2010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постановления Правления Агентства РК по регулированию и развитию финансового рынка от 23.11.2022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11. Поставщик информации, указанный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80 Закона о страховой деятельности, представляет в Организацию сведения,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29 октября 2018 года № 269 "Об установлении Требований к содержанию и порядку оформления страховых полисов", зарегистрированным в Реестре государственной регистрации нормативных правовых актов под № 17806, в режиме реального времени по обязательным видам страхования и в срок не позднее 6 (шестого) рабочего дня месяца, следующего за отчетным месяцем по добровольным видам страхования.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постановления Правления Агентства РК по регулированию и развитию финансового рынка от 23.11.2022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11-1. По временно въезжающим (ввозимым) автотранспортным средствам на территорию Республики Казахстан при заключении договора обязательного страхования гражданско-правовой ответственности владельцев транспортных средств поставщиком информации, указанным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80 Закона о страховой деятельности, представляются следующие сведения в режиме реального времени:</w:t>
      </w:r>
    </w:p>
    <w:bookmarkEnd w:id="40"/>
    <w:bookmarkStart w:name="z18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вид договора страхования (стандартный, комплексный);</w:t>
      </w:r>
    </w:p>
    <w:bookmarkEnd w:id="41"/>
    <w:bookmarkStart w:name="z18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уникальный номер договора страхования, присвоенный Организацией;</w:t>
      </w:r>
    </w:p>
    <w:bookmarkEnd w:id="42"/>
    <w:bookmarkStart w:name="z18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срок действия страхового полиса;</w:t>
      </w:r>
    </w:p>
    <w:bookmarkEnd w:id="43"/>
    <w:bookmarkStart w:name="z18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заявителе:</w:t>
      </w:r>
    </w:p>
    <w:bookmarkEnd w:id="44"/>
    <w:bookmarkStart w:name="z18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дата рождения, место жительства (для физического лица);</w:t>
      </w:r>
    </w:p>
    <w:bookmarkEnd w:id="45"/>
    <w:bookmarkStart w:name="z19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серия, номер, дата выдачи водительского удостоверения, стаж вождения (для физического лица);</w:t>
      </w:r>
    </w:p>
    <w:bookmarkEnd w:id="46"/>
    <w:bookmarkStart w:name="z19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наименование, место нахождения (для юридического лица);</w:t>
      </w:r>
    </w:p>
    <w:bookmarkEnd w:id="47"/>
    <w:bookmarkStart w:name="z19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 резидентства (резидент или нерезидент Республики Казахстан);</w:t>
      </w:r>
    </w:p>
    <w:bookmarkEnd w:id="48"/>
    <w:bookmarkStart w:name="z19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об автотранспортном средстве:</w:t>
      </w:r>
    </w:p>
    <w:bookmarkEnd w:id="49"/>
    <w:bookmarkStart w:name="z19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регистрацию транспортного средства на срок ввоза;</w:t>
      </w:r>
    </w:p>
    <w:bookmarkEnd w:id="50"/>
    <w:bookmarkStart w:name="z19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 транспортного средства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обязательном страховании гражданско-правовой ответственности владельцев транспортных средств" (далее - Закон об обязательном страховании);</w:t>
      </w:r>
    </w:p>
    <w:bookmarkEnd w:id="51"/>
    <w:bookmarkStart w:name="z19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выпуска;</w:t>
      </w:r>
    </w:p>
    <w:bookmarkEnd w:id="52"/>
    <w:bookmarkStart w:name="z19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кузова;</w:t>
      </w:r>
    </w:p>
    <w:bookmarkEnd w:id="53"/>
    <w:bookmarkStart w:name="z19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 застрахованном (застрахованных):</w:t>
      </w:r>
    </w:p>
    <w:bookmarkEnd w:id="54"/>
    <w:bookmarkStart w:name="z19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дата рождения, место жительства;</w:t>
      </w:r>
    </w:p>
    <w:bookmarkEnd w:id="55"/>
    <w:bookmarkStart w:name="z20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серия, номер, дата выдачи водительского удостоверения, стаж вождения.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Инструкция дополнена пунктом 11-1 в соответствии с постановлением Правления Агентства РК по регулированию и надзору финансового рынка и финансовых организаций от 26.09.2009 </w:t>
      </w:r>
      <w:r>
        <w:rPr>
          <w:rFonts w:ascii="Times New Roman"/>
          <w:b w:val="false"/>
          <w:i w:val="false"/>
          <w:color w:val="00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в редакции постановления Правления Агентства РК по регулированию и развитию финансового рынка от 23.11.2022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11-2. Поставщик информации, указанный в </w:t>
      </w:r>
      <w:r>
        <w:rPr>
          <w:rFonts w:ascii="Times New Roman"/>
          <w:b w:val="false"/>
          <w:i w:val="false"/>
          <w:color w:val="000000"/>
          <w:sz w:val="28"/>
        </w:rPr>
        <w:t>подпункте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80 Закона о страховой деятельности, представляет в Организацию сведения в рамках гарантируемых классов (видов) страхования, включенных в систему гарантирования страховых выплат на основании заключенного с Организацией договора о предоставлении информации.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Инструкция дополнена пунктом 11-2, в соответствии с постановлением Правления Агентства РК по регулированию и развитию финансового рынка от 23.11.2022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11-3. Поставщик информации, указанный в подпункте 1-2)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80 Закона о страховой деятельности, представляет в Организацию сведения по договорам пенсионного аннуитета, заключенным в рамках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пенсионном обеспечении в Республике Казахстан".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Инструкция дополнена пунктом 11-3 в соответствии с постановлением Правления Агентства РК по регулированию и развитию финансового рынка от 23.11.2022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постановлением Правления Агентства РК по регулированию и надзору финансового рынка и финансовых организаций от 03.09.2010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59"/>
    <w:bookmarkStart w:name="z3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Организация присваивает уникальный номер договору обязательного страхования гражданско-правовой ответственности владельцев транспортных средств в следующем порядке:</w:t>
      </w:r>
    </w:p>
    <w:bookmarkEnd w:id="60"/>
    <w:bookmarkStart w:name="z17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внесение страховщиком сведений о страхователе (застрахованном), транспортном средстве (транспортных средствах) в базу данных на основе заявления страхователя для заключения договора обязательного страхования гражданско-правовой ответственности владельцев транспортных средств;</w:t>
      </w:r>
    </w:p>
    <w:bookmarkEnd w:id="61"/>
    <w:bookmarkStart w:name="z1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в базе данных страхового отчета, содержащего сведения, необходимые для включения в страховой полис;</w:t>
      </w:r>
    </w:p>
    <w:bookmarkEnd w:id="62"/>
    <w:bookmarkStart w:name="z1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присвоение уникального номера страховому полису, являющегося номером страхового полиса.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постановления Правления Агентства РК по регулированию и развитию финансового рынка от 23.11.2022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13-1. Организация присваивает уникальный номер заключенному договору обязательного (за исключением обязательного страхования гражданско-правовой ответственности владельцев транспортных средств), добровольного страхования в базе данных.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Инструкция дополнена пунктом 13-1, в соответствии с постановлением Правления Агентства РК по регулированию и развитию финансового рынка от 23.11.2022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Исключен постановлением Правления Агентства РК по регулированию и надзору финансового рынка и финансовых организаций от 03.09.2010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65"/>
    <w:bookmarkStart w:name="z3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Выдача страховых отчетов из базы данных получателям страхового отчета,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80 Закона о страховой деятельности, осуществляется в зависимости от уровней доступа и вида страховых отчетов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80 Закона о страховой деятельности.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постановления Правления Агентства РК по регулированию и надзору финансового рынка и финансовых организаций от 03.09.2010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постановлением Правления Агентства РК по регулированию и надзору фин.рынка и фин.организаций от 27.12.2010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14 календарных дней со дня его гос.рег-ции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постановлением Правления Агентства РК по регулированию и надзору финансового рынка и финансовых организаций от 03.09.2010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67"/>
    <w:bookmarkStart w:name="z4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17.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постановлением Правления Агентства РК по регулированию и надзору финансового рынка и финансовых организаций от 03.09.2010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68"/>
    <w:bookmarkStart w:name="z4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целях обоснованного применения размера страховой премии работники получателя страхового отчета, указанного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80 Закона о страховой деятельности, в должностные обязанности которых входит заключение договоров обязательного страхования гражданско-правовой ответственности владельцев транспортных средств и лиц, осуществляющих посредническую деятельность по заключению договоров страхования от имени и по поручению страховщика в соответствии с предоставленными им полномочиями, получают страховой отчет о классе, присеваемом субъекту базы данных (наличие или отсутствие страховых случаев у субъекта базы данных), установленного пунктом 10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об обязательном страховании.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постановления Правления Агентства РК по регулированию и развитию финансового рынка от 12.02.2021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3. Информационный процесс</w:t>
      </w:r>
    </w:p>
    <w:bookmarkEnd w:id="70"/>
    <w:bookmarkStart w:name="z4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Функционирование информационной системы формирования и использования страховых отчетов обеспечивает: 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координацию и управляемость деятельности ее участников в рамках согласованных процедур и технологических параметров;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унификацию используемых программных и технических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информационную безопасность, включая устранение возможности раскрытия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внедрение высокоэффективных технологий;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гибкое и эффективное управление ресурсами;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рост качества услуг. </w:t>
      </w:r>
    </w:p>
    <w:bookmarkStart w:name="z4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Организация и пользователи базы данных обеспечивают: 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контроль ввода данных;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возможность вычисления параметров документов (номеров документов, кода связи, номера договора и другое);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генерацию сводной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создание резервных копий, архивирование данных;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использование информационных систем, имеющих штатные средства защиты, с контролем за правами доступа;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наличие регламентированных процедур предоставления и получения электронных сообщений;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возможность подготовки аналитических и статистических отчетов. </w:t>
      </w:r>
    </w:p>
    <w:bookmarkStart w:name="z4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Процесс разработки, внедрения и сопровождения информационных систем включает определение этапов разработки, порядка внесения изменений, приема, тестирования и ввода в промышленную эксплуатацию, требования к документированию всех этапов. </w:t>
      </w:r>
    </w:p>
    <w:bookmarkEnd w:id="73"/>
    <w:bookmarkStart w:name="z4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Разработка, внедрение и сопровождение информационных систем Организацией выполняется в соответствии с действующими на территории Республики Казахстан стандартами и внутренними документами Организации. </w:t>
      </w:r>
    </w:p>
    <w:bookmarkEnd w:id="74"/>
    <w:bookmarkStart w:name="z4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Разработка информационных систем выполняется Организацией на основании технического задания, утвержденного их первым руководителем. 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обеспечивает возможность приема информации от поставщиков информации либо устанавливает соответствующие требования к используемому ими программному обеспечению. В случае самостоятельной разработки программного обеспечения пользователями базы данных оно согласуется с Организацией. </w:t>
      </w:r>
    </w:p>
    <w:bookmarkStart w:name="z4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 целях исключения несанкционированного изменения программного обеспечения и (или) данных информационной системы при необходимости внесения изменений (для устранения недостатков или доработки системы) в программное обеспечение, процесс внесения изменений осуществляются в соответствии с техническим заданием, стандартами, действующими на территории Республики Казахстан, и внутренними документами Организации. </w:t>
      </w:r>
    </w:p>
    <w:bookmarkEnd w:id="76"/>
    <w:bookmarkStart w:name="z50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Условия обмена информацией между</w:t>
      </w:r>
      <w:r>
        <w:br/>
      </w:r>
      <w:r>
        <w:rPr>
          <w:rFonts w:ascii="Times New Roman"/>
          <w:b/>
          <w:i w:val="false"/>
          <w:color w:val="000000"/>
        </w:rPr>
        <w:t>Организацией и пользователями базы данных</w:t>
      </w:r>
    </w:p>
    <w:bookmarkEnd w:id="77"/>
    <w:bookmarkStart w:name="z5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Обмен информацией между пользователями базы данных и Организацией осуществляется через специальную автоматизированную систему, соответствующую требованиям законодательства Республики Казахстан об </w:t>
      </w:r>
      <w:r>
        <w:rPr>
          <w:rFonts w:ascii="Times New Roman"/>
          <w:b w:val="false"/>
          <w:i w:val="false"/>
          <w:color w:val="000000"/>
          <w:sz w:val="28"/>
        </w:rPr>
        <w:t>информатизации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 </w:t>
      </w:r>
      <w:r>
        <w:rPr>
          <w:rFonts w:ascii="Times New Roman"/>
          <w:b w:val="false"/>
          <w:i w:val="false"/>
          <w:color w:val="000000"/>
          <w:sz w:val="28"/>
        </w:rPr>
        <w:t>техническом регулировании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78"/>
    <w:bookmarkStart w:name="z5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Информация, предоставленная поставщиком информации, возвращается Организацией без ее использования в информационной системе формирования и использования страховых отчетов, в случае ее неправильного или неполного оформления, несоответствия данных поставщика информации, получателя страхового отчета, субъекта базы данных требованиям к используемой информационной системе.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в редакции постановления Правления Национального Банка РК от 28.01.2016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26-1.Организация осуществляет обмен данными с поставщиками информации и получателями страхового отчета по выделенным каналам связи или через Интернет - ресурсы при условии:</w:t>
      </w:r>
    </w:p>
    <w:bookmarkEnd w:id="80"/>
    <w:bookmarkStart w:name="z10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наличия основного канала, пропускной способностью не менее 10 (десяти) мегабит в секунду;</w:t>
      </w:r>
    </w:p>
    <w:bookmarkEnd w:id="81"/>
    <w:bookmarkStart w:name="z10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наличия беспроводного резервного канала, пропускной способностью не менее 2 (двух) мегабит в секунду;</w:t>
      </w:r>
    </w:p>
    <w:bookmarkEnd w:id="82"/>
    <w:bookmarkStart w:name="z10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использования каналов разных провайдеров;</w:t>
      </w:r>
    </w:p>
    <w:bookmarkEnd w:id="83"/>
    <w:bookmarkStart w:name="z10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использования каналов исключительно для обмена информацией с поставщиками информации и получателями страховых отчетов.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4 дополнена пунктом 26-1 в соответствии с постановлением Правления Агентства РК по регулированию и надзору фин.рынка и фин.организаций от 27.12.2010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14 календарных дней со дня его гос.рег-ции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5. Формирование системы безопасности</w:t>
      </w:r>
    </w:p>
    <w:bookmarkEnd w:id="85"/>
    <w:bookmarkStart w:name="z5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Информационная система формирования и использования страховых отчетов обеспечивает: 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конфиденциальность информации - защиту от раскрытия информации в ходе ее хранения, обработки или при передаче по коммуникационным каналам;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сохранность информации - защиту от повреждений, целостность и защищенность от несанкционированного изменения, дополнения, копирования или удаления в ходе ее хранения, обработки или при передаче по коммуникационным каналам;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доступность - защиту от использования одним пользователем данных и иных ресурсов информационной системы, предназначенных для совместного использования, перехвата информационных сообщений и (или) данных с последующей их задержкой, а также от перехвата информационных сообщений и (или) данных с последующей их задержкой. </w:t>
      </w:r>
    </w:p>
    <w:bookmarkStart w:name="z5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Базовым компонентом обязательных мер по обеспечению безопасности информационной системы формирования и использования страховых отчетов является применение комплексного подхода к созданию системы информационной безопасности. </w:t>
      </w:r>
    </w:p>
    <w:bookmarkEnd w:id="87"/>
    <w:bookmarkStart w:name="z5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Комплексный подход к созданию системы информационной безопасности включает анализ и оценку рисков, в том числе по техническим каналам утечки информации, учет характера и важности защищаемой информации, контроль за обеспечением безопасности технологии обработки электронных документов. </w:t>
      </w:r>
    </w:p>
    <w:bookmarkEnd w:id="88"/>
    <w:bookmarkStart w:name="z5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Организация и пользователи базы данных проводят действия по оперативному выявлению подозрительных действий в реальном режиме времени и включающие мероприятия, направленные на установление: 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нетипичного поведения (пользователей, программ или аппаратуры);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начала активности несанкционированных вторжений или использования зловредного программного обеспечения. </w:t>
      </w:r>
    </w:p>
    <w:bookmarkStart w:name="z5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Основными направлениями, обеспечивающими комплексный подход к информационной безопасности на программно-техническом уровне являются: 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контур безопасности;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внутрикорпоративная безопасность;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управление корпоративной безопасностью. </w:t>
      </w:r>
    </w:p>
    <w:bookmarkStart w:name="z5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Контур безопасности предназначен для обеспечения защиты информационной системы формирования и использования страховых отчетов (далее - Контур безопасности). Контур безопасности реализует защиту центрального и дополнительных офисов (филиалов, представительств, удаленных офисов), информационных потоков между ними, а также информационных ресурсов, хранящихся на серверах и рабочих станциях внешних соединений информационной системы с другими сетями. </w:t>
      </w:r>
    </w:p>
    <w:bookmarkEnd w:id="91"/>
    <w:bookmarkStart w:name="z6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Процедуры безопасности Организации и пользователей базы данных предназначены для контроля несанкционированных вторжений и антивирусной защиты, обеспечения их внутренней информационной безопасности и предполагают необходимость построения и поддержания системы, обеспечивающей разделение пользователей на группы в соответствии с их статусом и правами, а также разделение ресурсов по уровню их конфиденциальности. 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33 с изменением, внесенным постановлением Правления Агентства РК по регулированию и надзору финансового рынка и финансовых организаций от 03.09.2010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34. Управление корпоративной безопасностью, в рамках комплексной системы безопасности Организации и пользователей базы данных обеспечивается постоянным контролем за выполнением общих требований политики информационной безопасности, оперативным внесением в нее корректировок и повышения ее уровня. </w:t>
      </w:r>
    </w:p>
    <w:bookmarkEnd w:id="93"/>
    <w:bookmarkStart w:name="z6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Повышение уровня безопасности предусматривает: 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определение политики информационной безопасности;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установление границ, в которых предполагается поддерживать режим информационной безопасности;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оценки рисков;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выбор мер противодействия и управления рисками;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выбор средств и управления, обеспечивающих режим информационной безопасности. </w:t>
      </w:r>
    </w:p>
    <w:bookmarkStart w:name="z6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Политика информационной безопасности содержит описание состава используемой информационной системы, список пользователей, их права (в зависимости от их служебного положения и характера выполняемых функций) на доступ к информации, программным и техническим средствам и определяет: 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общие направления работы в области информационной безопасности;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цель и задачи защиты информационной системы;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основные принципы и способы достижения необходимого уровня безопасности;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определение должностных лиц, ответственных за разработку необходимых требований, определяющих политику информационной безопасности;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определение подразделений, ответственных за создание и поддержание работоспособности информационных систем и системы их защиты;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меры, предотвращающие нарушения режима безопасности информационных систем в случае возникновения обстоятельств непреодолимой силы, к которым относятся стихийные бедствия, аварии, пожары, отключение электроэнергии, повреждение линий связи, массовые беспорядки, забастовки, военные действия. </w:t>
      </w:r>
    </w:p>
    <w:bookmarkStart w:name="z6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Организация и пользователи базы данных обеспечивают: 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соответствие используемых управленческих решений, технологий, подходов и конкретных программно-аппаратных средств действующему законодательству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принятие внутренних документов об организации безопасности информационной системы. </w:t>
      </w:r>
    </w:p>
    <w:bookmarkStart w:name="z6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Процедурный уровень защиты информации включает мероприятия по обеспечению безопасности, предпринимаемые Организацией и пользователями базы данных по следующим направлениям: 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управление персоналом;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физическая защита;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реагирование на нарушения режима безопасности;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планирование восстановительных работ. </w:t>
      </w:r>
    </w:p>
    <w:bookmarkStart w:name="z6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Алгоритмы, используемые для защиты информации при аутентификации пользователей и передаче данных, сертифицируются в Республике Казахстан в соответствии с требованиями государственного стандарта Республики Казахстан СТ РК 1073-2007 "Средства криптографической защиты информации. Общие технические требования".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39 в редакции постановления Правления Национального Банка РК от 30.05.2016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40. План защиты информации включает следующие меры: 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организационные;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программно-технические. </w:t>
      </w:r>
    </w:p>
    <w:bookmarkStart w:name="z6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К организационным мерам обеспечения безопасности относятся: 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физическая защита информационных систем;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поддержание работоспособности информационных систем, имеющих отношение к информационной безопасности;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установление каждому пользователю соответствующего права доступа, необходимого для выполнения им возложенных должностных обязанностей и обеспечения взаимозаменяемости;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планирование восстановительных работ. </w:t>
      </w:r>
    </w:p>
    <w:bookmarkStart w:name="z6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Физическая защита подразделяется на: 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физическое управление доступом;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меры противопожарной безопасности;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защита поддерживающей инфраструктуры;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защита от перехвата данных, защита мобильных систем. </w:t>
      </w:r>
    </w:p>
    <w:bookmarkStart w:name="z7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Мероприятия по поддержанию работоспособности информационных систем подразделяются на: 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поддержку пользователей - предоставление консультаций по вопросам информационной безопасности, выявление их типичных ошибок и обеспечение памятками с рекомендациями для распространенных ситуаций;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поддержку программного обеспечения - контроль лицензионной (сертифицированной) чистоты программного обеспечения;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конфигурационное управление - контроль и фиксирование изменений, вносимых в программную и техническую конфигурацию;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резервное копирование для восстановления информационной системы и данных в случае аварии и других обстоятельств непреодолимой силы;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управление носителями данных - порядок учета, обращения и хранения;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документирование - актуальное отражение текущего состояния дел. </w:t>
      </w:r>
    </w:p>
    <w:bookmarkStart w:name="z7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В случае нарушения режима безопасности информационных систем ответственные лица, администратор осуществляют: 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выполнение оперативных мероприятий с целью уменьшения наносимого вреда;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анализ и оценку имеющихся сведений о нарушениях - изучение инцидента, выявление повторных нарушений, разработка мер по усовершенствованию системы защиты. </w:t>
      </w:r>
    </w:p>
    <w:bookmarkStart w:name="z7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Резервное копирование и восстановление после потери работоспособности информационной системы определяются требованиями, установленными в Организации и у пользователей базы данных. </w:t>
      </w:r>
    </w:p>
    <w:bookmarkEnd w:id="104"/>
    <w:bookmarkStart w:name="z18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45-1. Организация обеспечивает наличие резервного сервера для хранения копий информации о субъектах единой страховой базы данных, находящегося вне границ населенного пункта, в котором расположена Организация.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Инструкция дополнена пунктом 45-1, в соответствии с постановлением Правления Агентства РК по регулированию и развитию финансового рынка от 23.11.2022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Минимальные требования к электронному оборудованию, </w:t>
      </w:r>
      <w:r>
        <w:br/>
      </w:r>
      <w:r>
        <w:rPr>
          <w:rFonts w:ascii="Times New Roman"/>
          <w:b/>
          <w:i w:val="false"/>
          <w:color w:val="000000"/>
        </w:rPr>
        <w:t>сохранности базы данных и помещениям</w:t>
      </w:r>
    </w:p>
    <w:bookmarkEnd w:id="106"/>
    <w:bookmarkStart w:name="z7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Программное обеспечение пользователя устанавливается на специально выделенном персональном компьютере, имеющем паспорт - описание рабочего места с подробными данными по его месторасположению, конфигурации, а также аппаратным и программным средствам, установленным на нем. </w:t>
      </w:r>
    </w:p>
    <w:bookmarkEnd w:id="107"/>
    <w:bookmarkStart w:name="z7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Не допускается эксплуатация персонального компьютера пользователя и установка на нем программных средств, не связанных с целями подготовки, обработки, передачи или ведения электронных документов в рамках участия в информационной системе формирования и использования страховых отчетов. </w:t>
      </w:r>
    </w:p>
    <w:bookmarkEnd w:id="108"/>
    <w:bookmarkStart w:name="z7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Персональный компьютер пользователя оснащается комплексом защиты, включающим в себя средства идентификации и аутентификации пользователей, возможность ведения электронных журналов в течение срока хранения электронных документов, с целью контроля деятельности, связанной с доступом к компьютеру и действиями пользователей.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48 в редакции постановления Правления Национального Банка РК от 28.01.2016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49. Одному системному имени пользователя, по которому идентифицируется пользователь, при входе в информационные системы должно соответствовать одно физическое лицо.  </w:t>
      </w:r>
    </w:p>
    <w:bookmarkEnd w:id="110"/>
    <w:bookmarkStart w:name="z7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Паспорт - описание рабочего места оформляется за подписью руководителей Организации и пользователя и хранится у ответственного лица.  </w:t>
      </w:r>
    </w:p>
    <w:bookmarkEnd w:id="111"/>
    <w:bookmarkStart w:name="z7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Персональный компьютер пользователя оснащается средством обеспечения целостности программного обеспечения.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51 в редакции постановления Правления Национального Банка РК от 28.01.2016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52. Системный блок персонального компьютера пользователя опечатывается либо пломбируется ответственным лицом. В случае необходимости, допуск к системному блоку осуществляется в присутствии ответственного лица. По окончании работ системный блок опечатывается либо пломбируется ответственным лицом.  </w:t>
      </w:r>
    </w:p>
    <w:bookmarkEnd w:id="113"/>
    <w:bookmarkStart w:name="z8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Порядок доступа к ресурсам (дисковое пространство, директории, сетевые ресурсы, базы данных и другие), выделенным для накопления в них информации для передачи в информационную среду с использованием системы защиты, получения информации из информационной среды, хранения, архивирования либо другой обработки информации, исключает возможность несанкционированного доступа к этим ресурсам.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53 в редакции постановления Правления Национального Банка РК от 28.01.2016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54. Проведение и контроль работ по криптографической защите ведется ответственным лицом, который выполняет: 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учет, хранение и сопровождение программных средств криптографической защиты;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генерацию криптографических ключей, получение, учет, хранение и выдачу информационных носителей, содержащих ключи;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ведение списка владельцев криптографических ключей;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владельцев криптографических ключей необходимыми инструкциями.  </w:t>
      </w:r>
    </w:p>
    <w:bookmarkStart w:name="z8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Рабочее место пользователя размещается в отдельном помещении.  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55 с изменениями, внесенными постановлением Правления Агентства РК по регулированию и надзору фин.рынка и фин.организаций от 27.12.2010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14 календарных дней со дня его гос.рег-ции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56. Месторасположение, в котором находится рабочее место пользователя, имеющего доступ к страховым отчетам ограниченного доступа, и средства охраны помещения должны исключать возможность неконтролируемого проникновения в это помещение лиц, не допущенных к рабочему месту пользователя.  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56 с изменениями, внесенными постановлением Правления Агентства РК по регулированию и надзору фин.рынка и фин.организаций от 27.12.2010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14 календарных дней со дня его гос.рег-ции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57. Техническое помещение Организации должно находиться в охраняемой зоне, иметь кодовые замки и средства регистрации доступа. 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расположении помещения Организации на первых или последних этажах зданий, а также при наличии рядом с окнами балконов, пожарных лестниц, окна помещений оборудуются металлическими решетками.  </w:t>
      </w:r>
    </w:p>
    <w:bookmarkStart w:name="z8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Средства технической защиты помещения Организации должны исключать возможность неконтролируемого проникновения в это помещение лиц. Допуск к работе в Организации осуществляется в соответствии с ее регламентом и должностными обязанностями работников. 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58 с изменениями, внесенными постановлением Правления Агентства РК по регулированию и надзору фин.рынка и фин.организаций от 27.12.2010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14 календарных дней со дня его гос.рег-ции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7. Иные вопросы деятельности базы данных</w:t>
      </w:r>
    </w:p>
    <w:bookmarkEnd w:id="120"/>
    <w:bookmarkStart w:name="z8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Внутренним актом Организации и пользователя определяется порядок работы с системой защиты, включающий: 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порядок назначения сотрудников, на которых возлагаются обязанности ответственного лица, администратора, оператора;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режим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права и обязанности ответственного лица, администратора и оператора, включая их должностные инструкции;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список сотрудников, допущенных к рабочему месту оператора.  </w:t>
      </w:r>
    </w:p>
    <w:bookmarkStart w:name="z8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Ответственные лица: 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обеспечивают обязательность процедуры идентификации и аутентификации для доступа к ресурсам информационных систем;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 допускают получения права доступа к информационным ресурсам неавторизованными пользователями;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контролируют регулярность выполнения резервного копирования информации, обрабатываемой информационной системой;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проводят плановую и внеплановую проверку надежности защиты ресурсов системы;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обеспечивают защиту информационных ресурсов, подключенных к глобальной сети Интернет, с помощью аппаратных межсетевых экранов "FireWall";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принимают меры по отражению угрозы и выявлению нарушителей с помощью аппаратных средств, комбинирующих как систему обнаружения вторжений (IDS), так и систему предотвращения вторжений (IPS(IDPS));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обеспечивают работоспособность средств защиты от утечки информации через съемные носители (гибкие диски, flash-карты, внешние накопители на жестких дисках и прочие);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регулярно просматривают журнал событий, проводят анализ с записями, где были попытки несанкционированного доступа к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постоянно проводить антивирусную профилактическую работу.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60 с изменениями, внесенными постановлением Правления Агентства РК по регулированию и надзору фин.рынка и фин.организаций от 27.12.2010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календарных дней со дня его гос.рег-ции в МЮ РК).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Ответственное лицо, администратор, оператор дают письменное обязательство о неразглашении и нераспространении информации, ставшей им известной в процессе исполнения ими служебных обязанностей.  </w:t>
      </w:r>
    </w:p>
    <w:bookmarkEnd w:id="123"/>
    <w:bookmarkStart w:name="z9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При увольнении работников пользователя (ответственного лица, администратора или оператора) производится внеплановая смена ключевой информации организации, о чем уведомляется Организация. Новая ключевая информация вводится в действие со дня их увольнения.  </w:t>
      </w:r>
    </w:p>
    <w:bookmarkEnd w:id="124"/>
    <w:bookmarkStart w:name="z9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63.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постановлением Правления Агентства РК по регулированию и надзору фин.рынка и фин.организаций от 27.12.2010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(вводится в действие по истечении 14 календарных дней со дня его гос.рег-ции в МЮ РК).     </w:t>
      </w:r>
    </w:p>
    <w:bookmarkEnd w:id="125"/>
    <w:bookmarkStart w:name="z9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Порядок хранения и использования внешних носителей с ключевой информацией исключает возможность несанкционированного доступа к ним.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64 в редакции постановления Правления Национального Банка РК от 28.01.2016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65. При формировании и передаче электронного сообщения Организация и пользователь осуществляют защитные действия, в соответствии с установленным ими порядком использования программно-криптографической защиты и электронной цифровой подписи.  </w:t>
      </w:r>
    </w:p>
    <w:bookmarkEnd w:id="127"/>
    <w:bookmarkStart w:name="z9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В случае нарушения порядка защитных действий или его разглашения, сторона, установившая данное нарушение, немедленно уведомляет об этом другую сторону и принимает меры к ликвидации последствий.  </w:t>
      </w:r>
    </w:p>
    <w:bookmarkEnd w:id="128"/>
    <w:bookmarkStart w:name="z9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67.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постановлением Правления Национального Банка РК от 28.01.2016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29"/>
    <w:bookmarkStart w:name="z97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Заключительные положения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8 исключена постановлением Правления Национального Банка РК от 28.01.2016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к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по формированию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ведению базы данных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Инструкция дополнена приложением 1 в соответствии с постановлением Правления Агентства РК по регулированию и надзору финансового рынка и финансовых организаций от 03.09.2010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постановления Правления Национального Банка РК от 28.01.2016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</w:t>
      </w:r>
    </w:p>
    <w:bookmarkEnd w:id="131"/>
    <w:bookmarkStart w:name="z108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ввода системы управления базы данных в</w:t>
      </w:r>
      <w:r>
        <w:br/>
      </w:r>
      <w:r>
        <w:rPr>
          <w:rFonts w:ascii="Times New Roman"/>
          <w:b/>
          <w:i w:val="false"/>
          <w:color w:val="000000"/>
        </w:rPr>
        <w:t>промышленную эксплуатацию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 по формированию и ведению базы данных)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"____"_____________ 20___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дата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место составления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79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18 декабря 2000 года "О страховой деятельности" (далее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 о страховой деятельности) создана комиссия в следующем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представители уполномоченного органа (указать должность,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фамилию, имя, отчество (при его наличии)):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которая составила настоящий акт ввода системы управления базы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данных в промышленную эксплуатацию Организации по формированию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ведению базы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работе комиссии участвуют представители Организации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формированию и ведению базы данных (указать должность, фамилию, имя,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 (при его наличии)):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относительно заключенных договоров о предоставлении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информации с поставщиками информации, указанными в пункте 3 статьи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Закона о страховой деятельности: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 информации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 и дата заключения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тестирования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Пояснения к результату тестирования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Страховщики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государственный орган, осуществляющий государственный контроль за субъектами базы данных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лица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(количество)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информационного процесса по формированию и выдаче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страховых отчетов: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системы управления базы данных: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тестирования информационного процесса с поставщиками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информации, заключившими договор о представлении информации: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Краткое содержание пояснений представителей Организации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формированию и ведению базы данных: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проверила технические и иные документы, договоры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предоставлении информации с поставщиками информации, указанными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пункте 3 статьи 80 Закона о страховой деятельности, Организации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формированию и ведению базы данных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обследовала его системы управления базы данных и иных объектов,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предназначенных для организации информационного процесса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формированию и выдаче страховых отчетов и установила, что данная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по формированию и ведению базы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готова (не готова) к вводу системы управления базы данных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промышленную эксплуатацию.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Организацией по формированию и ведению базы данных предъявлены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следующие документы, касающиеся организации информационного процесса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формированию и выдаче страховых отчетов, системы управления базы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данных и тестирования информационного процесса, которые приложены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акту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составлен в двух экземплярах и по одному экземпляру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уполномоченному органу;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по формированию и ведению базы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(фамилия,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и дата подписания):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Представители Организации по формированию и ведению базы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наличии), подпись и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по формированию и ведению базы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наличии), подпись и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ведению базы данных</w:t>
            </w:r>
          </w:p>
        </w:tc>
      </w:tr>
    </w:tbl>
    <w:bookmarkStart w:name="z100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 соответствии Организации, поставщика информации, указанного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в подпункте 1) </w:t>
      </w:r>
      <w:r>
        <w:rPr>
          <w:rFonts w:ascii="Times New Roman"/>
          <w:b/>
          <w:i w:val="false"/>
          <w:color w:val="000000"/>
        </w:rPr>
        <w:t>пункта 3</w:t>
      </w:r>
      <w:r>
        <w:rPr>
          <w:rFonts w:ascii="Times New Roman"/>
          <w:b/>
          <w:i w:val="false"/>
          <w:color w:val="000000"/>
        </w:rPr>
        <w:t xml:space="preserve"> статьи 80 Закона о страховой деятельности, предъявляемым требованиям для начала своей деятельности на рынке информационных услуг и выполнении им организационно-технических, технологических и иных условий по защите программного обеспечения, формированию информационных систем и информационных ресурсов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  ____________________ </w:t>
      </w:r>
      <w:r>
        <w:br/>
      </w:r>
      <w:r>
        <w:rPr>
          <w:rFonts w:ascii="Times New Roman"/>
          <w:b/>
          <w:i w:val="false"/>
          <w:color w:val="000000"/>
        </w:rPr>
        <w:t>дата      место составления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изменениями, внесенными постановлениями Правления Агентства РК по регулированию и надзору финансового рынка и финансовых организаций от 03.09.2010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27.12.2010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календарных дней со дня его гос.рег-ции в МЮ РК).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акт о готовности Организации, поставщика информации,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указанного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80 Закона о страховой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деятельности, к началу своей деятельности на рынке информационных услуг и выполнении им организационно-технических мер, технологических требований по защите программного обеспечения, соблюдения требований при формировании и эксплуатации информационных систем, используемых для формирования электронной базы данных страховых отчетов и средств ее защиты составлен комиссией в следующем составе: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представители уполномоченного органа: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представители Организации, поставщика информации, указанного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80 Закона о страховой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обследованных объектов и изученных комиссией документов: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Краткое содержание пояснений представителей Организации,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поставщика информации, указанного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Закона о страховой деятельности, и иных присутствовавших лиц: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Проверкой комиссией технических и иных документов Организации,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поставщика информации, указанного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Закона о страховой деятельности,______________________________, обследованием его технических помещений, электронно-компьютерного оборудования, систем связи и защитных устройств и иных объектов, предназначенных для работы в системе формирования электронной базы данных страховых отчетов установлено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(соответствуют/не соответствуют предъявляемым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требованиям и достаточны/недостаточны для начала продолжения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деятельности организации на рынке информационных услуг).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Организацией или поставщиком информации, указанного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80 Закона о страховой деятельности, предъявлена техническая документация и иные документы, которые приложены к акту комиссии.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составлен в двух экземплярах и по одному экземпляру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уполномоченному органу;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или поставщику информации, указанному в подпункте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80 Закона о страховой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Представитель проверяемой организации: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