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9031" w14:textId="9409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энергетики и минеральных ресурсов от 10 сентября 2004 года N 213 "Об утверждении Правил оказания услуг Системным оператором, организации и функционирования рынка системных и вспомогательных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18 июля 2007 года N 170. Зарегистрирован в Министерстве юстиции Республики Казахстан 15 августа 2007 года N 4871. Утратил силу приказом Заместителя Премьер-Министра Республики Казахстан - Министра индустрии и новых технологий Республики Казахстан от 12 сентября 2013 года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индустрии и новых технологий РК от 12.09.2013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2004 года "Об электроэнергетике" и в связи с ограниченной пропускной способностью транзита Север-Юг Казахстана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и.о. Министра энергетики и минеральных ресурсов Республики Казахстан от 10 сентября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оказания услуг Системным оператором, организации и функционирования рынка системных и вспомогательных услуг" (зарегистрированный в Реестре государственной регистрации нормативных правовых актов Республики Казахстан за N 3107, опубликованный в Юридической газете N 213 (947) 17 ноября 2005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услуг Системным оператором, организации и функционирования рынка системных и вспомогательных услуг,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10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Порядок составления суточного графика производства-потребления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Суточный график производства-потребления электрической энергии (далее - Суточный график) составляется и утверждается Системным оператором и является основным документом, регламентирующим почасовые величины производства и потребления электрической энергии на каждые календарные сутки в соответствии с договорами по купле-продаже электрической энергии, заключенными участниками оптового рынка на рынках децентрализованной купли-продажи электрической энергии и централизованной торговли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Суточный график составляется с целью обеспечения исполнения договоров поставки электрической энергии субъектами оптового рынка Республики Казахстан, сделок заключенных на централизованных торгах, а также обеспечения договорных сальдо-перетоков электрической энергии с энергосистемами сопредельных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Системный оператор составляет Суточный график ежедневно на предстоящие операционные сутки. На субботу, воскресенье и понедельник Суточный график формируется в пятницу, на праздничные дни - в рабочий день, предшествующий праздничному дню.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В Суточном графике указываются объемы электрической энергии (среднечасовые значения электрической мощности) производства и потребления на каждый час расчетных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Суточный график формируется Системным оператором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заявок энергопроизводящих организаций по поставке потребителям электрической энергии на каждый час предстоящих суток, согласованных с потребителями и сформированных в соответствии с договорами, заключенными на рынке децентрализованной купли-продажи электрической энергии. В заявках указывается конечный потребитель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результатов централизованных торгов электрической энергией переданных Оператором рынка централизованной торговли электрической энергией (исключая результаты спот торгов в течение операционных суток);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почасовых суточных графиков от региональных электросетевых компаний отпуска-приема электрической энергии из национальной электрической сети на границах национальной и региональной электрической сети, с разбивкой по субъектам оптового рынка электрической энергии, подключенным к сети региональной электросетевой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заявок от иных организаций, согласованных с потребителями и энергопроизводящими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заявок от энергосистем, энергопроизводящих организаций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 Суточном графике для каждого из 24-х часов операционных суток указываются планируемые среднечасовые значения следующих параметров: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генерируемой электрической энергии по Республике Казахстан в целом и в том числе, по регионам и отдельным электростанциям;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потребляемой электрической энергии по Республике Казахстан в целом и в том числе по регионам;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сальдо-перетоков электрической энергии с энергосистемами сопредельных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сальдо-перетоков электрической энергии на границах национальной и региональной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расхода электрической энергии на собственные нужды каждой электростанции;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почасовых объемов электрической энергии, покупаемой каждой энергопроизводящей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почасовых объемов поставок электрической энергии от каждой энергопроизводящей организации с разбивкой по каждому ее контрактному потребителю - субъекту оптового рынка электрической энергии, учитывающие поставки по двусторонним договорам купли/продажи, по сделкам на централизованных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нагрузок каждого оптового потребителя, общая, с разбивкой по каждому поставщику, в том числе по результатам централизованных торгов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объемов электрической энергии на компенсацию технологического расхода электрической энергии в национальной электрической сети, электрических сетях регионального и местного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расходов воды на гидроэлектростанциях;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перетоков электрической энергии по контролируемым сечениям;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величин резервной мощности участников Пула резервов электрической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величин оперативного резерва электрической мощности, сформированного Системным оператором.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Заявки региональных энергопроизводящих организаций подаются в региональные диспетчерские центры, заявки энергопроизводящих организаций национального значения подаются непосредственно в Национальный диспетчерский центр Системного оператора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Объем заявленной поставки электрической энергии субъекта оптового рынка Южной зоны Казахстана от северных энергоисточников не должен превышать объем распределенной для данного субъекта пропускной способности транзита Север-Юг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Принятые заявки Системный оператор сверяет с зарегистрированными им договорами купли/продажи электрической энергии, оказания системных услуг для подтверждения обоснованности заявленных поставок. Системный оператор осуществляет техническую экспертизу поданных заявок на предмет технической реализуемости в соответствие с критериями устойчивости и надежности работы Единой электроэнергетической системы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Заявка может быть отклонена Системным оператором: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зарегистрированных Системным оператором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отсутствии документов, предусмотренных таможенным законодательством при экспорте-импорте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подписи ответственного лица на заявке;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подаче заявки позднее срока, установленного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несоответствии заявки критериям устойчивости и надежности работы Единой электроэнергетической системы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несоответствии заявки на поставку электрической энергии субъектам оптового рынка Южной зоны Казахстана объемам пропускной способности транзита Север-Юг Казахстана, распределенной в соответствии с пунктом 67-3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При отсутствии заявки на поставку электрической энергии на предстоящие сутки при составлении суточного графика Системный оператор учитывает последнюю поданную энергопроизводящей организацией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В случае несоответствия объемов поставки в заявках оптового потребителя и энергопроизводящей организации Системный оператор в Суточном графике учитывает наименьший из заявленных объемов.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67-1. В случае нарушения гидроэлектрическими станциями разрешенных расходов воды Системный оператор возвращает заявку станции для доработки.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67-2. Системный оператор возвращает на доработку заявку на поставку электрической энергии энергопроизводящей организации при отсутствии баланса между производством электрической энергии, с учетом расхода на собственные и технологические нужды станции, и суммарным объемом поставок потребителям, а также в случае несоответствия заявленной генерации техническим характеристикам работающего оборудования 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67-3. Механизм распределения пропускной способности транзита Север-Юг Казахстана следующий: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Системный оператор определяет величину пропускной способности транзита Север-Юг Казахстана, в соответствии с "Электросетевыми правилами", утвержденными приказом Заместителя Премьер-Министра Республики Казахстан - Министра энергетики и минеральных ресурсов от 24 декабря 2001 года N 314, зарегистрированными в Реестре государственной регистрации нормативных правовых актов Республики Казахстан за N 1708, исходя из технических требований по устойчивости транзита, с учетом планируемых режимов и ремонтов на электросетевом оборудовании, объема нагрузки, подключенной к специальной автоматике отключения нагрузки (САОН), за вычетом компенсации потерь в национальной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Системный оператор ежеквартально разрабатывает Прогнозный баланс производства-потребления электрической энергии (среднечасовой мощности) Южной зоны ЕЭС Казахстана (далее - Прогнозный баланс), по форме согласно приложению к настоящим Правилам, на предстоящий квартал, на основе фактических данных по потреблению за аналогичные периоды прошлых лет, с учетом прогнозируемых изменений потребления, и представленных заявок энергоисточников о планируемой выработке электрической энергии, за исключением Жамбылской ГРЭС;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Прогнозный баланс определяет суммарную величину дефицита электрической энергии (среднечасовой мощности), как разницу между потреблением и генерацией Южной Зоны Казахстана, исключая генерацию Жамбылской ГРЭС;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Прогнозный баланс определяет величину дефицита электроэнергии (среднечасовой мощности) потребителя, как разницу между потреблением и генерацией региональных энергоисточников. Для распределительных электросетевых компаний и энергоснабжающих организаций, находящихся в одном регионе, величина дефицита электроэнергии определяется как разница между потреблением и генерацией региональных энергоисточников;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Коэффициент распределения определяется как отношение величины пропускной способности транзита к суммарной величине прогнозируемого дефицита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Величина резерва пропускной способности транзита для потребителя определяется, как произведение Коэффициента распределения и его дефицита;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смене потребителями энергоснабжающих организаций либо самостоятельном выходе на оптовый рынок электроэнергии, Системный оператор предусматривает соответствующие корректировки величин резерва пропускной способности. Корректировки могут производиться ежеквартально;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Системный оператор, за 15 дней до начала квартала, доводит до сведения энергоснабжающих организаций и оптовых потребителей южного Казахстана величину прогнозируемого дефицита электроэнергии, коэффициент распределения, величину резерва пропускной способности транзита для каждого потребителя, по форме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Корректировка объемов зарезервированной пропускной способности для потребителей Южной зоны Казахстана производится Системным оператором в случае существенных и/или длительных отклонений фактического потребления потребителей Южной зоны Казахстана от прогнозного, а также изменений режима работы транзита Север-Юг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принятия законодательными или исполнительными государственными органами решений, в том числе, но не ограничиваясь этим, предписаний, приказов, постановлений, административных или иных ограничений с их стороны, делающих невозможным применение настоящего Механизма распределения пропускной способности транзита Север-Юг Казахстана, Системный оператор производит распределение пропускной способности согласно условий указанных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67-4. В целях наиболее полного использования пропускной способности транзита Север-Юг Казахстана поставки электрической энергии по указанному сечению планируются Системным оператором ровным графиком.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67-5. Заявки по договорам, заключенным на рынке децентрализованной торговли направляются ежесуточно до 11 часов суток (здесь и далее астанинское время), предшествующих операционным. Допускается подача субъектами оптового рынка электрической энергии заявок, действующих на период более одних суток. Заявки направляются Системному оператору по электронной почте (Internet) с факсимильным подтверждением, по установленной Системным оператором форме. Заявки на субботу, воскресенье и понедельник подаются в пятницу, на праздничные дни - в рабочий день, предшествующий праздничному дню.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67-6. Результаты централизованных торгов электрической энергией направляются Оператором централизованных торгов электрической энергией до 14 суток предшествующих операционным. Результаты централизованных торгов электрической энергией на субботу, воскресенье и понедельник подаются в пятницу, на праздничные дни - в рабочий день, предшествующий праздничному дню.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67-7. До 16 часов Системный оператор согласовывает с уполномоченными диспетчерскими подразделениями сопредельных государств графики межгосударственных контрактных перетоков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67-8. Утвержденный Системным оператором в установленном законодательством порядке суточный график до 17 часов суток, предшествующих операционным, направляется субъектам рынка электрической энергии, присоединенным к национальной электрической сети, Оператору централизованных торгов электрической энергии, субъектам рынка, ответственным за финансовое урегулирование дисбалансов электрической энергии в точках присоединения к национальной электрической сети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67-9. Допускается внесение корректировок в утвержденный суточный график, не позднее чем за 2 часа до начала операционного часа. Внесение корректировок производится энергопроизводящими организациями, по согласованию с контрагентами по договорам купли/продажи электрической энергии. При наличии технической реализуемости корректировки вносятся в суточный график. Скорректированный суточный график по окончании операционных суток направляется субъектам рынка электрической энергии, присоединенным к национальной электрической сети, субъектам рынка, ответственным за финансовое урегулирование дисбалансов электрической энергии в точках присоединения к национальной электрической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67-10. Задействованный резерв мощности на балансирующем рынке электрической энергии оформляется Системным оператором как корректировка в утвержденном Суточном графике.".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Системному оператору - АО "КЕGOC" согласно изменению, внесенному в Правила, распределить пропускную способность транзита Север-Юг Казахстана для потребителей Южной зоны Казахстана.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энергетики и минеральных ресурсов Республики Казахстан Саткалиева А.М.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электроэнергетики и угольной промышленности Министерства энергетики и минеральных ресурсов Республики Казахстан (Бертисбаев)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июля 2007 года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услуг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Системным оператором,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функционирования рынка системных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вспомогательных услуг               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Прогнозный баланс производства-потребления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(среднечасовой мощности) Южной зоны ЕЭС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на___квартал 200___года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(МВт)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4"/>
        <w:gridCol w:w="1293"/>
        <w:gridCol w:w="1431"/>
        <w:gridCol w:w="1070"/>
        <w:gridCol w:w="1328"/>
        <w:gridCol w:w="1396"/>
        <w:gridCol w:w="1328"/>
      </w:tblGrid>
      <w:tr>
        <w:trPr>
          <w:trHeight w:val="735" w:hRule="atLeast"/>
        </w:trPr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электроэнергии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Покрытие дефицита,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ГРЭС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Южный Казахстан,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РЭКи + ЭСО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675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Южно-Казахстанская область,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РЭКи + ЭСО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ТОО "Онтустик Жарык"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"Энергопоток"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"Казфосфат" (ЦСМС)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"Казахстан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АО "KEGOC"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потребители + СН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Мелкооптовые потребители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ЮКОбл.: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ТОО"Горнорудная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(НАК КазАтомПром)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 "Шалкия Цинк"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(НАК КазАтомПром)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АО ПК "Южполиметалл"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АО "Химфарм"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ЗАО "Нурибал"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ТОО "Сас-Тобе цемент"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ТОО "Амангельды"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ТОО СП "Катко"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ТОО "ШКОЗ","Рахат"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Жамбылская область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в т.ч. РЭКи + ЭСО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 АО "ЖЭС" (потери)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"ЖОЭС"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"Казфосфат"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"Химпром-2030"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"НК"Казахстан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АО "KEGOC"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потребители+СН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Мелкооптовые потребители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Жамбылской области: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АО "Восточное РУ"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"Акбокайский ГОК"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"Казахмыс" (Шатыркуль)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Кызылординская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в т.ч. РЭКи + ЭСО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АО "К-О РЭК"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(потери)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"Кызылордаэнергосбыт"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РЭСы К-О 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ГУП ПЭО "Байконурэнерго"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"НК"Казахстан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KEGOC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потребители+СН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Мелкооптовые потребители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Кызылординской области: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ТОО "Горнорудная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(НАК КазАтомПром)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НАК КазАтомПром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"Шалкия цинк ЛТД"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(НАК КазАтомПром)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всего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т.ч. РЭКи + ЭСО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промышленные предприятия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72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АО "АПК"(розничные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потребители + потери + СН)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"Алматыэнергосбыт"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"ТАТЭК"(потери)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"Жетысуэнерготрейд"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"НК"Казахстан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KEGOC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потребители+СН (ТКузла)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АО "Восточное РУ"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"Балхашэнерго-1" (Улькен)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"Талдыкоргантеплосервис"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ОГКП "Жетысуводоканал"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ТОО "Токсым"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ОАО"Кайнар"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ТОО"АСПМК-519"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Пропускная способность транзита Север-Юг Казахстана        630 МВт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Коэффициент распределения                                  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