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ab91f" w14:textId="1eab9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Агентства Республики Казахстан по регулированию естественных монополий от 21 февраля 2007 года № 54-ОД "Об утверждении Правил компенсирования затрат энергопередающей организации на расширение и реконструкцию сетей транспортировки энергии общего пользования на возвратной основе"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27 июля 2007 года № 197-ОД. Зарегистрирован в Министерстве юстиции Республики Казахстан 16 августа 2007 года № 4878. Утратил силу приказом Председателя Агентства Республики Казахстан по регулированию естественных монополий от 28 сентября 2010 года № 286-ОД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Председателя Агентства РК по регулированию естественных монополий от 28.09.2010 </w:t>
      </w:r>
      <w:r>
        <w:rPr>
          <w:rFonts w:ascii="Times New Roman"/>
          <w:b w:val="false"/>
          <w:i w:val="false"/>
          <w:color w:val="ff0000"/>
          <w:sz w:val="28"/>
        </w:rPr>
        <w:t>№ 286-ОД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3) пункта 1)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естественных монополиях" и пунктом 8 Правил присоединения дополнительных мощностей и компенсирования затрат для реконструкции и расширения объектов электроэнергетических установок, утвержденных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8 октября 2004 года N 1044,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приказ Председателя Агентства Республики Казахстан по регулированию естественных монополий от 21 февраля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54-ОД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компенсирования затрат энергопередающей организации на расширение и реконструкцию сетей транспортировки энергии общего пользования на возвратной основе" (зарегистрирован в Реестре государственной регистрации нормативных правовых актов за N 4578, опубликован в Бюллетене нормативных правовых актов, апрель 2007 года, N 4, ст. 251)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компенсирования затрат энергопередающей организации на расширение и реконструкцию сетей транспортировки энергии общего пользования на возвратной основе,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 слово "тринадцатого" заменить словами "тридцать седьмого";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 цифру "0,3 х" исключить.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по регулированию и контролю в сфере электро- и теплоэнергетики Агентства Республики Казахстан по регулированию естественных монополий (Шкарупа А.В.) обеспечить в установленном законодательством порядке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административной работы и анализа Агентства Республики Казахстан по регулированию естественных монополий (Есиркепов Е.О.) после государственной регистрации настоящего приказа в Министерстве юстиции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законодательством порядке его официальное опубликование в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Алдабергенова Н.Ш.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его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