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6dd9" w14:textId="c666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составлению и представлению аналитического отчета о реализации бюджетных программ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24 июля 2007 года N 263. Зарегистрирован в Министерстве юстиции Республики Казахстан 17 августа 2007 года N 4881. Утратил силу приказом Министра финансов Республики Казахстан от 16 февраля 2009 года N 68.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приказом Министра финансов РК от 16.02.2009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подпунктами 14) 
</w:t>
      </w:r>
      <w:r>
        <w:rPr>
          <w:rFonts w:ascii="Times New Roman"/>
          <w:b w:val="false"/>
          <w:i w:val="false"/>
          <w:color w:val="000000"/>
          <w:sz w:val="28"/>
        </w:rPr>
        <w:t xml:space="preserve"> статьи 61 </w:t>
      </w:r>
      <w:r>
        <w:rPr>
          <w:rFonts w:ascii="Times New Roman"/>
          <w:b w:val="false"/>
          <w:i w:val="false"/>
          <w:color w:val="000000"/>
          <w:sz w:val="28"/>
        </w:rPr>
        <w:t>
 и 3) 
</w:t>
      </w:r>
      <w:r>
        <w:rPr>
          <w:rFonts w:ascii="Times New Roman"/>
          <w:b w:val="false"/>
          <w:i w:val="false"/>
          <w:color w:val="000000"/>
          <w:sz w:val="28"/>
        </w:rPr>
        <w:t xml:space="preserve"> статьи 121 </w:t>
      </w:r>
      <w:r>
        <w:rPr>
          <w:rFonts w:ascii="Times New Roman"/>
          <w:b w:val="false"/>
          <w:i w:val="false"/>
          <w:color w:val="000000"/>
          <w:sz w:val="28"/>
        </w:rPr>
        <w:t>
 Бюджетного кодекса Республики Казахстан 
</w:t>
      </w:r>
      <w:r>
        <w:rPr>
          <w:rFonts w:ascii="Times New Roman"/>
          <w:b/>
          <w:i w:val="false"/>
          <w:color w:val="000000"/>
          <w:sz w:val="28"/>
        </w:rPr>
        <w:t>
ПРИКАЗЫВАЮ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Инструкцию по составлению и представлению аналитического отчета о реализации бюджетных программ (далее - Инструкция).
</w:t>
      </w:r>
    </w:p>
    <w:p>
      <w:pPr>
        <w:spacing w:after="0"/>
        <w:ind w:left="0"/>
        <w:jc w:val="both"/>
      </w:pPr>
      <w:r>
        <w:rPr>
          <w:rFonts w:ascii="Times New Roman"/>
          <w:b w:val="false"/>
          <w:i w:val="false"/>
          <w:color w:val="000000"/>
          <w:sz w:val="28"/>
        </w:rPr>
        <w:t>
</w:t>
      </w:r>
      <w:r>
        <w:rPr>
          <w:rFonts w:ascii="Times New Roman"/>
          <w:b w:val="false"/>
          <w:i w:val="false"/>
          <w:color w:val="000000"/>
          <w:sz w:val="28"/>
        </w:rPr>
        <w:t>
      2. Утвердить прилагаемую форму аналитического отчета о реализации бюджетных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информационных технологий в срок до 24 сентября 2007 года обеспечить разработку программного продукта для составления аналитического отчета о реализации бюджетных программ в соответствии с Инструкцией.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4. Администраторам республиканских бюджетных программ представлять аналитический отчет о реализации бюджетных программ в Министерство финансов Республики Казахстан ежемесячно, не позднее 7 числа месяца, следующего за отчетным.
</w:t>
      </w:r>
    </w:p>
    <w:p>
      <w:pPr>
        <w:spacing w:after="0"/>
        <w:ind w:left="0"/>
        <w:jc w:val="both"/>
      </w:pPr>
      <w:r>
        <w:rPr>
          <w:rFonts w:ascii="Times New Roman"/>
          <w:b w:val="false"/>
          <w:i w:val="false"/>
          <w:color w:val="000000"/>
          <w:sz w:val="28"/>
        </w:rPr>
        <w:t>
</w:t>
      </w:r>
      <w:r>
        <w:rPr>
          <w:rFonts w:ascii="Times New Roman"/>
          <w:b w:val="false"/>
          <w:i w:val="false"/>
          <w:color w:val="000000"/>
          <w:sz w:val="28"/>
        </w:rPr>
        <w:t>
      5. Департаменту анализа и методологии исполнения государственного бюджета обеспечить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 Признать утратившими силу приказ Министра финансов Республики Казахстан от 12 мая 2003 года 
</w:t>
      </w:r>
      <w:r>
        <w:rPr>
          <w:rFonts w:ascii="Times New Roman"/>
          <w:b w:val="false"/>
          <w:i w:val="false"/>
          <w:color w:val="000000"/>
          <w:sz w:val="28"/>
        </w:rPr>
        <w:t xml:space="preserve"> N 192 </w:t>
      </w:r>
      <w:r>
        <w:rPr>
          <w:rFonts w:ascii="Times New Roman"/>
          <w:b w:val="false"/>
          <w:i w:val="false"/>
          <w:color w:val="000000"/>
          <w:sz w:val="28"/>
        </w:rPr>
        <w:t>
 "Об утверждении Инструкции по составлению и представлению оперативной отчетности об освоении средств республиканского бюджета" (зарегистрированный в Реестре государственной регистрации нормативных правовых актов за N 2308).
</w:t>
      </w:r>
    </w:p>
    <w:p>
      <w:pPr>
        <w:spacing w:after="0"/>
        <w:ind w:left="0"/>
        <w:jc w:val="both"/>
      </w:pPr>
      <w:r>
        <w:rPr>
          <w:rFonts w:ascii="Times New Roman"/>
          <w:b w:val="false"/>
          <w:i w:val="false"/>
          <w:color w:val="000000"/>
          <w:sz w:val="28"/>
        </w:rPr>
        <w:t>
</w:t>
      </w:r>
      <w:r>
        <w:rPr>
          <w:rFonts w:ascii="Times New Roman"/>
          <w:b w:val="false"/>
          <w:i w:val="false"/>
          <w:color w:val="000000"/>
          <w:sz w:val="28"/>
        </w:rPr>
        <w:t>
      7. Настоящий приказ вводится в действие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24 июля 2007 года N 263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составлению и представлению аналитического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отчета о реализации бюджетных программ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Настоящая Инструкция разработана в целях осуществления ежемесячного мониторинга исполнения бюджетных средств администраторами республиканских бюджетных программ в соответствии с утвержденными паспортами бюджетных программ и определяет основные требования к составлению аналитического отчета о реализации бюджетных программ, содержащимися за счет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2. Аналитический отчет о реализации бюджетных программ составляется с использованием программного продукта "Мониторинг бюджетного процесса" (далее - Мониторинг), направляемого Министерством финансов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Заполнение аналитического отчета о реализации бюджетных программ (подпрограмм) осуществляется следующим образом:
</w:t>
      </w:r>
      <w:r>
        <w:br/>
      </w:r>
      <w:r>
        <w:rPr>
          <w:rFonts w:ascii="Times New Roman"/>
          <w:b w:val="false"/>
          <w:i w:val="false"/>
          <w:color w:val="000000"/>
          <w:sz w:val="28"/>
        </w:rPr>
        <w:t>
      1) графы 1-9, 13 администраторами республиканских бюджетных программ не заполняются (содержание данных граф будет автоматически подаваться из Мониторинга) и будут использоваться в режиме чтения без права на корректировку;
</w:t>
      </w:r>
      <w:r>
        <w:br/>
      </w:r>
      <w:r>
        <w:rPr>
          <w:rFonts w:ascii="Times New Roman"/>
          <w:b w:val="false"/>
          <w:i w:val="false"/>
          <w:color w:val="000000"/>
          <w:sz w:val="28"/>
        </w:rPr>
        <w:t>
      2) в графе 10 администраторами республиканских бюджетных программ указывается ожидаемое исполнение по расходам республиканского бюджета за год по каждой бюджетной программе (подпрограмме), начиная с аналитического отчета о реализации бюджетных программ по состоянию на 1 октября и до конца текущего года;
</w:t>
      </w:r>
      <w:r>
        <w:br/>
      </w:r>
      <w:r>
        <w:rPr>
          <w:rFonts w:ascii="Times New Roman"/>
          <w:b w:val="false"/>
          <w:i w:val="false"/>
          <w:color w:val="000000"/>
          <w:sz w:val="28"/>
        </w:rPr>
        <w:t>
      3) в графе 11 администраторами республиканских бюджетных программ указывается отклонение суммы, предусмотренной сводным планом финансирования на год, от суммы ожидаемого исполнения за год, начиная с аналитического отчета о реализации бюджетных программ по состоянию на 1 октября и до конца текущего года;
</w:t>
      </w:r>
      <w:r>
        <w:br/>
      </w:r>
      <w:r>
        <w:rPr>
          <w:rFonts w:ascii="Times New Roman"/>
          <w:b w:val="false"/>
          <w:i w:val="false"/>
          <w:color w:val="000000"/>
          <w:sz w:val="28"/>
        </w:rPr>
        <w:t>
      4) в графе 12 администраторами республиканских бюджетных программ указывается процент исполнения за год, начиная с аналитического отчета о реализации бюджетных программ с 1 октября и до конца текущего года;
</w:t>
      </w:r>
      <w:r>
        <w:br/>
      </w:r>
      <w:r>
        <w:rPr>
          <w:rFonts w:ascii="Times New Roman"/>
          <w:b w:val="false"/>
          <w:i w:val="false"/>
          <w:color w:val="000000"/>
          <w:sz w:val="28"/>
        </w:rPr>
        <w:t>
      5) в графе 14 администраторами республиканских бюджетных программ указывается сумма экономии средств, сложившаяся по результатам государственных закупок;
</w:t>
      </w:r>
      <w:r>
        <w:br/>
      </w:r>
      <w:r>
        <w:rPr>
          <w:rFonts w:ascii="Times New Roman"/>
          <w:b w:val="false"/>
          <w:i w:val="false"/>
          <w:color w:val="000000"/>
          <w:sz w:val="28"/>
        </w:rPr>
        <w:t>
      6) в графе 15 администраторами республиканских бюджетных программ указывается сумма, сложившаяся по каждой объективной причине, не зависящей от администратора бюджетных программ в отдельности (за счет курсовой разницы, форс-мажорных обстоятельств, остатка неиспользованных средств, сложившегося за счет изменения цен и натурального объема потребления, экономии по текущим затратам за счет наличия вакантных должностей, предоставления отпусков без содержания и выплаты по листкам временной нетрудоспособности, нераспределенного остатка резерва Правительства Республики Казахстан, по которому решения Правительства Республики Казахстан не приняты, уменьшения фактического количества получателей бюджетных средств против запланированного, изменение ставки вознаграждения (интереса) по кредитам, займам);
</w:t>
      </w:r>
      <w:r>
        <w:br/>
      </w:r>
      <w:r>
        <w:rPr>
          <w:rFonts w:ascii="Times New Roman"/>
          <w:b w:val="false"/>
          <w:i w:val="false"/>
          <w:color w:val="000000"/>
          <w:sz w:val="28"/>
        </w:rPr>
        <w:t>
      7) в графе 16 администраторами республиканских бюджетных программ указывается общая сумма, сложившаяся по другим причинам;
</w:t>
      </w:r>
      <w:r>
        <w:br/>
      </w:r>
      <w:r>
        <w:rPr>
          <w:rFonts w:ascii="Times New Roman"/>
          <w:b w:val="false"/>
          <w:i w:val="false"/>
          <w:color w:val="000000"/>
          <w:sz w:val="28"/>
        </w:rPr>
        <w:t>
      8) в графах 17, 18, 19, 20 администраторами республиканских бюджетных программ расшифровывается сумма неисполнения плана, сложившаяся по другим причинам;
</w:t>
      </w:r>
      <w:r>
        <w:br/>
      </w:r>
      <w:r>
        <w:rPr>
          <w:rFonts w:ascii="Times New Roman"/>
          <w:b w:val="false"/>
          <w:i w:val="false"/>
          <w:color w:val="000000"/>
          <w:sz w:val="28"/>
        </w:rPr>
        <w:t>
      9) в графе 21 администраторами республиканских бюджетных программ ежемесячно указываются причины неисполнения плана республиканских бюджетных программ (подпрограмм) по платежам за отчетный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4. Форма должна заполняться администраторами республиканских бюджетных программ в программном обеспечении, предоставляемом Министерством финансов Республики Казахстан и передаваемом в формате ХМL, формируемом данным программным обеспечением.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5. Аналитический отчет о реализации бюджетных программ подписывается руководителем данного органа, или лицом, заменяющим его в установленном порядке, и сотрудником, ответственным за составление отчета, рядом с подписями должна быть расшифровка подписи (фамилия и инициалы).
</w:t>
      </w:r>
      <w:r>
        <w:br/>
      </w:r>
      <w:r>
        <w:rPr>
          <w:rFonts w:ascii="Times New Roman"/>
          <w:b w:val="false"/>
          <w:i w:val="false"/>
          <w:color w:val="000000"/>
          <w:sz w:val="28"/>
        </w:rPr>
        <w:t>
      Аналитический отчет о реализации бюджетных программ представляется администраторами республиканских бюджетных программ на бумажном носителе и в электронном виде.
</w:t>
      </w:r>
    </w:p>
    <w:p>
      <w:pPr>
        <w:spacing w:after="0"/>
        <w:ind w:left="0"/>
        <w:jc w:val="both"/>
      </w:pPr>
      <w:r>
        <w:rPr>
          <w:rFonts w:ascii="Times New Roman"/>
          <w:b w:val="false"/>
          <w:i w:val="false"/>
          <w:color w:val="000000"/>
          <w:sz w:val="28"/>
        </w:rPr>
        <w:t>
</w:t>
      </w:r>
      <w:r>
        <w:rPr>
          <w:rFonts w:ascii="Times New Roman"/>
          <w:b w:val="false"/>
          <w:i w:val="false"/>
          <w:color w:val="000000"/>
          <w:sz w:val="28"/>
        </w:rPr>
        <w:t>
      6. Все стоимостные показатели в аналитическом отчете о реализации бюджетных программ должны быть представлены в тысячах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24 июля 2007 года N 263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Аналитический отчет о реализации бюджетных 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(подпрограмм) по отчетным данным по состоянию 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_______________года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488"/>
        <w:gridCol w:w="853"/>
        <w:gridCol w:w="2196"/>
        <w:gridCol w:w="1218"/>
        <w:gridCol w:w="1149"/>
        <w:gridCol w:w="1149"/>
        <w:gridCol w:w="1757"/>
        <w:gridCol w:w="1612"/>
        <w:gridCol w:w="1807"/>
      </w:tblGrid>
      <w:tr>
        <w:trPr>
          <w:trHeight w:val="126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p>
        </w:tc>
        <w:tc>
          <w:tcPr>
            <w:tcW w:w="21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p>
        </w:tc>
        <w:tc>
          <w:tcPr>
            <w:tcW w:w="121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Свод-
</w:t>
            </w:r>
            <w:r>
              <w:br/>
            </w:r>
            <w:r>
              <w:rPr>
                <w:rFonts w:ascii="Times New Roman"/>
                <w:b w:val="false"/>
                <w:i w:val="false"/>
                <w:color w:val="000000"/>
                <w:sz w:val="20"/>
              </w:rPr>
              <w:t>
ный
</w:t>
            </w:r>
            <w:r>
              <w:br/>
            </w:r>
            <w:r>
              <w:rPr>
                <w:rFonts w:ascii="Times New Roman"/>
                <w:b w:val="false"/>
                <w:i w:val="false"/>
                <w:color w:val="000000"/>
                <w:sz w:val="20"/>
              </w:rPr>
              <w:t>
план
</w:t>
            </w:r>
            <w:r>
              <w:br/>
            </w:r>
            <w:r>
              <w:rPr>
                <w:rFonts w:ascii="Times New Roman"/>
                <w:b w:val="false"/>
                <w:i w:val="false"/>
                <w:color w:val="000000"/>
                <w:sz w:val="20"/>
              </w:rPr>
              <w:t>
финан-
</w:t>
            </w:r>
            <w:r>
              <w:br/>
            </w:r>
            <w:r>
              <w:rPr>
                <w:rFonts w:ascii="Times New Roman"/>
                <w:b w:val="false"/>
                <w:i w:val="false"/>
                <w:color w:val="000000"/>
                <w:sz w:val="20"/>
              </w:rPr>
              <w:t>
сиро-
</w:t>
            </w:r>
            <w:r>
              <w:br/>
            </w:r>
            <w:r>
              <w:rPr>
                <w:rFonts w:ascii="Times New Roman"/>
                <w:b w:val="false"/>
                <w:i w:val="false"/>
                <w:color w:val="000000"/>
                <w:sz w:val="20"/>
              </w:rPr>
              <w:t>
вания
</w:t>
            </w:r>
            <w:r>
              <w:br/>
            </w:r>
            <w:r>
              <w:rPr>
                <w:rFonts w:ascii="Times New Roman"/>
                <w:b w:val="false"/>
                <w:i w:val="false"/>
                <w:color w:val="000000"/>
                <w:sz w:val="20"/>
              </w:rPr>
              <w:t>
на год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Сводный
</w:t>
            </w:r>
            <w:r>
              <w:br/>
            </w:r>
            <w:r>
              <w:rPr>
                <w:rFonts w:ascii="Times New Roman"/>
                <w:b w:val="false"/>
                <w:i w:val="false"/>
                <w:color w:val="000000"/>
                <w:sz w:val="20"/>
              </w:rPr>
              <w:t>
план
</w:t>
            </w:r>
            <w:r>
              <w:br/>
            </w:r>
            <w:r>
              <w:rPr>
                <w:rFonts w:ascii="Times New Roman"/>
                <w:b w:val="false"/>
                <w:i w:val="false"/>
                <w:color w:val="000000"/>
                <w:sz w:val="20"/>
              </w:rPr>
              <w:t>
поступлений
</w:t>
            </w:r>
            <w:r>
              <w:br/>
            </w:r>
            <w:r>
              <w:rPr>
                <w:rFonts w:ascii="Times New Roman"/>
                <w:b w:val="false"/>
                <w:i w:val="false"/>
                <w:color w:val="000000"/>
                <w:sz w:val="20"/>
              </w:rPr>
              <w:t>
и финан-
</w:t>
            </w:r>
            <w:r>
              <w:br/>
            </w:r>
            <w:r>
              <w:rPr>
                <w:rFonts w:ascii="Times New Roman"/>
                <w:b w:val="false"/>
                <w:i w:val="false"/>
                <w:color w:val="000000"/>
                <w:sz w:val="20"/>
              </w:rPr>
              <w:t>
сирования,
</w:t>
            </w:r>
            <w:r>
              <w:br/>
            </w:r>
            <w:r>
              <w:rPr>
                <w:rFonts w:ascii="Times New Roman"/>
                <w:b w:val="false"/>
                <w:i w:val="false"/>
                <w:color w:val="000000"/>
                <w:sz w:val="20"/>
              </w:rPr>
              <w:t>
сводный план
</w:t>
            </w:r>
            <w:r>
              <w:br/>
            </w:r>
            <w:r>
              <w:rPr>
                <w:rFonts w:ascii="Times New Roman"/>
                <w:b w:val="false"/>
                <w:i w:val="false"/>
                <w:color w:val="000000"/>
                <w:sz w:val="20"/>
              </w:rPr>
              <w:t>
финанси-
</w:t>
            </w:r>
            <w:r>
              <w:br/>
            </w:r>
            <w:r>
              <w:rPr>
                <w:rFonts w:ascii="Times New Roman"/>
                <w:b w:val="false"/>
                <w:i w:val="false"/>
                <w:color w:val="000000"/>
                <w:sz w:val="20"/>
              </w:rPr>
              <w:t>
рования по
</w:t>
            </w:r>
            <w:r>
              <w:br/>
            </w:r>
            <w:r>
              <w:rPr>
                <w:rFonts w:ascii="Times New Roman"/>
                <w:b w:val="false"/>
                <w:i w:val="false"/>
                <w:color w:val="000000"/>
                <w:sz w:val="20"/>
              </w:rPr>
              <w:t>
обязатель-
</w:t>
            </w:r>
            <w:r>
              <w:br/>
            </w:r>
            <w:r>
              <w:rPr>
                <w:rFonts w:ascii="Times New Roman"/>
                <w:b w:val="false"/>
                <w:i w:val="false"/>
                <w:color w:val="000000"/>
                <w:sz w:val="20"/>
              </w:rPr>
              <w:t>
ствам на
</w:t>
            </w:r>
            <w:r>
              <w:br/>
            </w:r>
            <w:r>
              <w:rPr>
                <w:rFonts w:ascii="Times New Roman"/>
                <w:b w:val="false"/>
                <w:i w:val="false"/>
                <w:color w:val="000000"/>
                <w:sz w:val="20"/>
              </w:rPr>
              <w:t>
отчетный
</w:t>
            </w:r>
            <w:r>
              <w:br/>
            </w:r>
            <w:r>
              <w:rPr>
                <w:rFonts w:ascii="Times New Roman"/>
                <w:b w:val="false"/>
                <w:i w:val="false"/>
                <w:color w:val="000000"/>
                <w:sz w:val="20"/>
              </w:rPr>
              <w:t>
период
</w:t>
            </w:r>
          </w:p>
        </w:tc>
        <w:tc>
          <w:tcPr>
            <w:tcW w:w="17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
</w:t>
            </w:r>
            <w:r>
              <w:br/>
            </w:r>
            <w:r>
              <w:rPr>
                <w:rFonts w:ascii="Times New Roman"/>
                <w:b w:val="false"/>
                <w:i w:val="false"/>
                <w:color w:val="000000"/>
                <w:sz w:val="20"/>
              </w:rPr>
              <w:t>
нение
</w:t>
            </w:r>
            <w:r>
              <w:br/>
            </w:r>
            <w:r>
              <w:rPr>
                <w:rFonts w:ascii="Times New Roman"/>
                <w:b w:val="false"/>
                <w:i w:val="false"/>
                <w:color w:val="000000"/>
                <w:sz w:val="20"/>
              </w:rPr>
              <w:t>
поступ-
</w:t>
            </w:r>
            <w:r>
              <w:br/>
            </w:r>
            <w:r>
              <w:rPr>
                <w:rFonts w:ascii="Times New Roman"/>
                <w:b w:val="false"/>
                <w:i w:val="false"/>
                <w:color w:val="000000"/>
                <w:sz w:val="20"/>
              </w:rPr>
              <w:t>
лениий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
</w:t>
            </w:r>
            <w:r>
              <w:br/>
            </w:r>
            <w:r>
              <w:rPr>
                <w:rFonts w:ascii="Times New Roman"/>
                <w:b w:val="false"/>
                <w:i w:val="false"/>
                <w:color w:val="000000"/>
                <w:sz w:val="20"/>
              </w:rPr>
              <w:t>
ченные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ства по
</w:t>
            </w:r>
            <w:r>
              <w:br/>
            </w:r>
            <w:r>
              <w:rPr>
                <w:rFonts w:ascii="Times New Roman"/>
                <w:b w:val="false"/>
                <w:i w:val="false"/>
                <w:color w:val="000000"/>
                <w:sz w:val="20"/>
              </w:rPr>
              <w:t>
бюджет-
</w:t>
            </w:r>
            <w:r>
              <w:br/>
            </w:r>
            <w:r>
              <w:rPr>
                <w:rFonts w:ascii="Times New Roman"/>
                <w:b w:val="false"/>
                <w:i w:val="false"/>
                <w:color w:val="000000"/>
                <w:sz w:val="20"/>
              </w:rPr>
              <w:t>
ным
</w:t>
            </w:r>
            <w:r>
              <w:br/>
            </w:r>
            <w:r>
              <w:rPr>
                <w:rFonts w:ascii="Times New Roman"/>
                <w:b w:val="false"/>
                <w:i w:val="false"/>
                <w:color w:val="000000"/>
                <w:sz w:val="20"/>
              </w:rPr>
              <w:t>
про-
</w:t>
            </w:r>
            <w:r>
              <w:br/>
            </w:r>
            <w:r>
              <w:rPr>
                <w:rFonts w:ascii="Times New Roman"/>
                <w:b w:val="false"/>
                <w:i w:val="false"/>
                <w:color w:val="000000"/>
                <w:sz w:val="20"/>
              </w:rPr>
              <w:t>
граммам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грам-
</w:t>
            </w:r>
            <w:r>
              <w:br/>
            </w:r>
            <w:r>
              <w:rPr>
                <w:rFonts w:ascii="Times New Roman"/>
                <w:b w:val="false"/>
                <w:i w:val="false"/>
                <w:color w:val="000000"/>
                <w:sz w:val="20"/>
              </w:rPr>
              <w:t>
мам)
</w:t>
            </w:r>
            <w:r>
              <w:br/>
            </w:r>
            <w:r>
              <w:rPr>
                <w:rFonts w:ascii="Times New Roman"/>
                <w:b w:val="false"/>
                <w:i w:val="false"/>
                <w:color w:val="000000"/>
                <w:sz w:val="20"/>
              </w:rPr>
              <w:t>
по сос-
</w:t>
            </w:r>
            <w:r>
              <w:br/>
            </w:r>
            <w:r>
              <w:rPr>
                <w:rFonts w:ascii="Times New Roman"/>
                <w:b w:val="false"/>
                <w:i w:val="false"/>
                <w:color w:val="000000"/>
                <w:sz w:val="20"/>
              </w:rPr>
              <w:t>
тоянию
</w:t>
            </w:r>
            <w:r>
              <w:br/>
            </w:r>
            <w:r>
              <w:rPr>
                <w:rFonts w:ascii="Times New Roman"/>
                <w:b w:val="false"/>
                <w:i w:val="false"/>
                <w:color w:val="000000"/>
                <w:sz w:val="20"/>
              </w:rPr>
              <w:t>
на 1-е
</w:t>
            </w:r>
            <w:r>
              <w:br/>
            </w:r>
            <w:r>
              <w:rPr>
                <w:rFonts w:ascii="Times New Roman"/>
                <w:b w:val="false"/>
                <w:i w:val="false"/>
                <w:color w:val="000000"/>
                <w:sz w:val="20"/>
              </w:rPr>
              <w:t>
______
</w:t>
            </w:r>
            <w:r>
              <w:br/>
            </w:r>
            <w:r>
              <w:rPr>
                <w:rFonts w:ascii="Times New Roman"/>
                <w:b w:val="false"/>
                <w:i w:val="false"/>
                <w:color w:val="000000"/>
                <w:sz w:val="20"/>
              </w:rPr>
              <w:t>
г.
</w:t>
            </w:r>
          </w:p>
        </w:tc>
        <w:tc>
          <w:tcPr>
            <w:tcW w:w="16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испол-
</w:t>
            </w:r>
            <w:r>
              <w:br/>
            </w:r>
            <w:r>
              <w:rPr>
                <w:rFonts w:ascii="Times New Roman"/>
                <w:b w:val="false"/>
                <w:i w:val="false"/>
                <w:color w:val="000000"/>
                <w:sz w:val="20"/>
              </w:rPr>
              <w:t>
нения 
</w:t>
            </w:r>
            <w:r>
              <w:br/>
            </w:r>
            <w:r>
              <w:rPr>
                <w:rFonts w:ascii="Times New Roman"/>
                <w:b w:val="false"/>
                <w:i w:val="false"/>
                <w:color w:val="000000"/>
                <w:sz w:val="20"/>
              </w:rPr>
              <w:t>
бюджета
</w:t>
            </w:r>
            <w:r>
              <w:br/>
            </w:r>
            <w:r>
              <w:rPr>
                <w:rFonts w:ascii="Times New Roman"/>
                <w:b w:val="false"/>
                <w:i w:val="false"/>
                <w:color w:val="000000"/>
                <w:sz w:val="20"/>
              </w:rPr>
              <w:t>
и/или
</w:t>
            </w:r>
            <w:r>
              <w:br/>
            </w:r>
            <w:r>
              <w:rPr>
                <w:rFonts w:ascii="Times New Roman"/>
                <w:b w:val="false"/>
                <w:i w:val="false"/>
                <w:color w:val="000000"/>
                <w:sz w:val="20"/>
              </w:rPr>
              <w:t>
опла-
</w:t>
            </w:r>
            <w:r>
              <w:br/>
            </w:r>
            <w:r>
              <w:rPr>
                <w:rFonts w:ascii="Times New Roman"/>
                <w:b w:val="false"/>
                <w:i w:val="false"/>
                <w:color w:val="000000"/>
                <w:sz w:val="20"/>
              </w:rPr>
              <w:t>
ченные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ства по
</w:t>
            </w:r>
            <w:r>
              <w:br/>
            </w:r>
            <w:r>
              <w:rPr>
                <w:rFonts w:ascii="Times New Roman"/>
                <w:b w:val="false"/>
                <w:i w:val="false"/>
                <w:color w:val="000000"/>
                <w:sz w:val="20"/>
              </w:rPr>
              <w:t>
бюджет-
</w:t>
            </w:r>
            <w:r>
              <w:br/>
            </w:r>
            <w:r>
              <w:rPr>
                <w:rFonts w:ascii="Times New Roman"/>
                <w:b w:val="false"/>
                <w:i w:val="false"/>
                <w:color w:val="000000"/>
                <w:sz w:val="20"/>
              </w:rPr>
              <w:t>
ным
</w:t>
            </w:r>
            <w:r>
              <w:br/>
            </w:r>
            <w:r>
              <w:rPr>
                <w:rFonts w:ascii="Times New Roman"/>
                <w:b w:val="false"/>
                <w:i w:val="false"/>
                <w:color w:val="000000"/>
                <w:sz w:val="20"/>
              </w:rPr>
              <w:t>
про-
</w:t>
            </w:r>
            <w:r>
              <w:br/>
            </w:r>
            <w:r>
              <w:rPr>
                <w:rFonts w:ascii="Times New Roman"/>
                <w:b w:val="false"/>
                <w:i w:val="false"/>
                <w:color w:val="000000"/>
                <w:sz w:val="20"/>
              </w:rPr>
              <w:t>
граммам
</w:t>
            </w:r>
            <w:r>
              <w:br/>
            </w:r>
            <w:r>
              <w:rPr>
                <w:rFonts w:ascii="Times New Roman"/>
                <w:b w:val="false"/>
                <w:i w:val="false"/>
                <w:color w:val="000000"/>
                <w:sz w:val="20"/>
              </w:rPr>
              <w:t>
(под-
</w:t>
            </w:r>
            <w:r>
              <w:br/>
            </w:r>
            <w:r>
              <w:rPr>
                <w:rFonts w:ascii="Times New Roman"/>
                <w:b w:val="false"/>
                <w:i w:val="false"/>
                <w:color w:val="000000"/>
                <w:sz w:val="20"/>
              </w:rPr>
              <w:t>
програм-
</w:t>
            </w:r>
            <w:r>
              <w:br/>
            </w:r>
            <w:r>
              <w:rPr>
                <w:rFonts w:ascii="Times New Roman"/>
                <w:b w:val="false"/>
                <w:i w:val="false"/>
                <w:color w:val="000000"/>
                <w:sz w:val="20"/>
              </w:rPr>
              <w:t>
мам)
</w:t>
            </w:r>
            <w:r>
              <w:br/>
            </w:r>
            <w:r>
              <w:rPr>
                <w:rFonts w:ascii="Times New Roman"/>
                <w:b w:val="false"/>
                <w:i w:val="false"/>
                <w:color w:val="000000"/>
                <w:sz w:val="20"/>
              </w:rPr>
              <w:t>
(гр.8/
</w:t>
            </w:r>
            <w:r>
              <w:br/>
            </w:r>
            <w:r>
              <w:rPr>
                <w:rFonts w:ascii="Times New Roman"/>
                <w:b w:val="false"/>
                <w:i w:val="false"/>
                <w:color w:val="000000"/>
                <w:sz w:val="20"/>
              </w:rPr>
              <w:t>
гр.7*
</w:t>
            </w:r>
            <w:r>
              <w:br/>
            </w:r>
            <w:r>
              <w:rPr>
                <w:rFonts w:ascii="Times New Roman"/>
                <w:b w:val="false"/>
                <w:i w:val="false"/>
                <w:color w:val="000000"/>
                <w:sz w:val="20"/>
              </w:rPr>
              <w:t>
100)
</w:t>
            </w:r>
          </w:p>
        </w:tc>
        <w:tc>
          <w:tcPr>
            <w:tcW w:w="18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неиспол-
</w:t>
            </w:r>
            <w:r>
              <w:br/>
            </w:r>
            <w:r>
              <w:rPr>
                <w:rFonts w:ascii="Times New Roman"/>
                <w:b w:val="false"/>
                <w:i w:val="false"/>
                <w:color w:val="000000"/>
                <w:sz w:val="20"/>
              </w:rPr>
              <w:t>
нения
</w:t>
            </w:r>
            <w:r>
              <w:br/>
            </w:r>
            <w:r>
              <w:rPr>
                <w:rFonts w:ascii="Times New Roman"/>
                <w:b w:val="false"/>
                <w:i w:val="false"/>
                <w:color w:val="000000"/>
                <w:sz w:val="20"/>
              </w:rPr>
              <w:t>
плана
</w:t>
            </w:r>
            <w:r>
              <w:br/>
            </w:r>
            <w:r>
              <w:rPr>
                <w:rFonts w:ascii="Times New Roman"/>
                <w:b w:val="false"/>
                <w:i w:val="false"/>
                <w:color w:val="000000"/>
                <w:sz w:val="20"/>
              </w:rPr>
              <w:t>
финанси-
</w:t>
            </w:r>
            <w:r>
              <w:br/>
            </w:r>
            <w:r>
              <w:rPr>
                <w:rFonts w:ascii="Times New Roman"/>
                <w:b w:val="false"/>
                <w:i w:val="false"/>
                <w:color w:val="000000"/>
                <w:sz w:val="20"/>
              </w:rPr>
              <w:t>
рования
</w:t>
            </w:r>
            <w:r>
              <w:br/>
            </w:r>
            <w:r>
              <w:rPr>
                <w:rFonts w:ascii="Times New Roman"/>
                <w:b w:val="false"/>
                <w:i w:val="false"/>
                <w:color w:val="000000"/>
                <w:sz w:val="20"/>
              </w:rPr>
              <w:t>
по
</w:t>
            </w:r>
            <w:r>
              <w:br/>
            </w:r>
            <w:r>
              <w:rPr>
                <w:rFonts w:ascii="Times New Roman"/>
                <w:b w:val="false"/>
                <w:i w:val="false"/>
                <w:color w:val="000000"/>
                <w:sz w:val="20"/>
              </w:rPr>
              <w:t>
платежам
</w:t>
            </w:r>
            <w:r>
              <w:br/>
            </w:r>
            <w:r>
              <w:rPr>
                <w:rFonts w:ascii="Times New Roman"/>
                <w:b w:val="false"/>
                <w:i w:val="false"/>
                <w:color w:val="000000"/>
                <w:sz w:val="20"/>
              </w:rPr>
              <w:t>
(гр.8-
</w:t>
            </w:r>
            <w:r>
              <w:br/>
            </w:r>
            <w:r>
              <w:rPr>
                <w:rFonts w:ascii="Times New Roman"/>
                <w:b w:val="false"/>
                <w:i w:val="false"/>
                <w:color w:val="000000"/>
                <w:sz w:val="20"/>
              </w:rPr>
              <w:t>
гр.7)
</w:t>
            </w:r>
          </w:p>
        </w:tc>
      </w:tr>
      <w:tr>
        <w:trPr>
          <w:trHeight w:val="1260" w:hRule="atLeast"/>
        </w:trPr>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
</w:t>
            </w:r>
            <w:r>
              <w:br/>
            </w:r>
            <w:r>
              <w:rPr>
                <w:rFonts w:ascii="Times New Roman"/>
                <w:b w:val="false"/>
                <w:i w:val="false"/>
                <w:color w:val="000000"/>
                <w:sz w:val="20"/>
              </w:rPr>
              <w:t>
ми-
</w:t>
            </w:r>
            <w:r>
              <w:br/>
            </w:r>
            <w:r>
              <w:rPr>
                <w:rFonts w:ascii="Times New Roman"/>
                <w:b w:val="false"/>
                <w:i w:val="false"/>
                <w:color w:val="000000"/>
                <w:sz w:val="20"/>
              </w:rPr>
              <w:t>
ни-
</w:t>
            </w:r>
            <w:r>
              <w:br/>
            </w:r>
            <w:r>
              <w:rPr>
                <w:rFonts w:ascii="Times New Roman"/>
                <w:b w:val="false"/>
                <w:i w:val="false"/>
                <w:color w:val="000000"/>
                <w:sz w:val="20"/>
              </w:rPr>
              <w:t>
ст-
</w:t>
            </w:r>
            <w:r>
              <w:br/>
            </w:r>
            <w:r>
              <w:rPr>
                <w:rFonts w:ascii="Times New Roman"/>
                <w:b w:val="false"/>
                <w:i w:val="false"/>
                <w:color w:val="000000"/>
                <w:sz w:val="20"/>
              </w:rPr>
              <w:t>
ра-
</w:t>
            </w:r>
            <w:r>
              <w:br/>
            </w:r>
            <w:r>
              <w:rPr>
                <w:rFonts w:ascii="Times New Roman"/>
                <w:b w:val="false"/>
                <w:i w:val="false"/>
                <w:color w:val="000000"/>
                <w:sz w:val="20"/>
              </w:rPr>
              <w:t>
тор
</w:t>
            </w:r>
          </w:p>
        </w:tc>
        <w:tc>
          <w:tcPr>
            <w:tcW w:w="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w:t>
            </w:r>
            <w:r>
              <w:br/>
            </w:r>
            <w:r>
              <w:rPr>
                <w:rFonts w:ascii="Times New Roman"/>
                <w:b w:val="false"/>
                <w:i w:val="false"/>
                <w:color w:val="000000"/>
                <w:sz w:val="20"/>
              </w:rPr>
              <w:t>
р
</w:t>
            </w:r>
            <w:r>
              <w:br/>
            </w:r>
            <w:r>
              <w:rPr>
                <w:rFonts w:ascii="Times New Roman"/>
                <w:b w:val="false"/>
                <w:i w:val="false"/>
                <w:color w:val="000000"/>
                <w:sz w:val="20"/>
              </w:rPr>
              <w:t>
о
</w:t>
            </w:r>
            <w:r>
              <w:br/>
            </w:r>
            <w:r>
              <w:rPr>
                <w:rFonts w:ascii="Times New Roman"/>
                <w:b w:val="false"/>
                <w:i w:val="false"/>
                <w:color w:val="000000"/>
                <w:sz w:val="20"/>
              </w:rPr>
              <w:t>
г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м
</w:t>
            </w:r>
            <w:r>
              <w:br/>
            </w:r>
            <w:r>
              <w:rPr>
                <w:rFonts w:ascii="Times New Roman"/>
                <w:b w:val="false"/>
                <w:i w:val="false"/>
                <w:color w:val="000000"/>
                <w:sz w:val="20"/>
              </w:rPr>
              <w:t>
м
</w:t>
            </w:r>
            <w:r>
              <w:br/>
            </w:r>
            <w:r>
              <w:rPr>
                <w:rFonts w:ascii="Times New Roman"/>
                <w:b w:val="false"/>
                <w:i w:val="false"/>
                <w:color w:val="000000"/>
                <w:sz w:val="20"/>
              </w:rPr>
              <w:t>
а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ст-
</w:t>
            </w:r>
            <w:r>
              <w:br/>
            </w:r>
            <w:r>
              <w:rPr>
                <w:rFonts w:ascii="Times New Roman"/>
                <w:b w:val="false"/>
                <w:i w:val="false"/>
                <w:color w:val="000000"/>
                <w:sz w:val="20"/>
              </w:rPr>
              <w:t>
вам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165" w:hRule="atLeast"/>
        </w:trPr>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w:t>
            </w:r>
            <w:r>
              <w:br/>
            </w:r>
            <w:r>
              <w:rPr>
                <w:rFonts w:ascii="Times New Roman"/>
                <w:b w:val="false"/>
                <w:i w:val="false"/>
                <w:color w:val="000000"/>
                <w:sz w:val="20"/>
              </w:rPr>
              <w:t>
бюджетные
</w:t>
            </w:r>
            <w:r>
              <w:br/>
            </w:r>
            <w:r>
              <w:rPr>
                <w:rFonts w:ascii="Times New Roman"/>
                <w:b w:val="false"/>
                <w:i w:val="false"/>
                <w:color w:val="000000"/>
                <w:sz w:val="20"/>
              </w:rPr>
              <w:t>
программы
</w:t>
            </w:r>
          </w:p>
        </w:tc>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Бюджетные
</w:t>
            </w:r>
            <w:r>
              <w:br/>
            </w:r>
            <w:r>
              <w:rPr>
                <w:rFonts w:ascii="Times New Roman"/>
                <w:b w:val="false"/>
                <w:i w:val="false"/>
                <w:color w:val="000000"/>
                <w:sz w:val="20"/>
              </w:rPr>
              <w:t>
программы
</w:t>
            </w:r>
            <w:r>
              <w:br/>
            </w:r>
            <w:r>
              <w:rPr>
                <w:rFonts w:ascii="Times New Roman"/>
                <w:b w:val="false"/>
                <w:i w:val="false"/>
                <w:color w:val="000000"/>
                <w:sz w:val="20"/>
              </w:rPr>
              <w:t>
развития
</w:t>
            </w:r>
          </w:p>
        </w:tc>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
</w:t>
            </w:r>
            <w:r>
              <w:br/>
            </w:r>
            <w:r>
              <w:rPr>
                <w:rFonts w:ascii="Times New Roman"/>
                <w:b w:val="false"/>
                <w:i w:val="false"/>
                <w:color w:val="000000"/>
                <w:sz w:val="20"/>
              </w:rPr>
              <w:t>
раторы
</w:t>
            </w:r>
            <w:r>
              <w:br/>
            </w:r>
            <w:r>
              <w:rPr>
                <w:rFonts w:ascii="Times New Roman"/>
                <w:b w:val="false"/>
                <w:i w:val="false"/>
                <w:color w:val="000000"/>
                <w:sz w:val="20"/>
              </w:rPr>
              <w:t>
республи-
</w:t>
            </w:r>
            <w:r>
              <w:br/>
            </w:r>
            <w:r>
              <w:rPr>
                <w:rFonts w:ascii="Times New Roman"/>
                <w:b w:val="false"/>
                <w:i w:val="false"/>
                <w:color w:val="000000"/>
                <w:sz w:val="20"/>
              </w:rPr>
              <w:t>
канских
</w:t>
            </w:r>
            <w:r>
              <w:br/>
            </w:r>
            <w:r>
              <w:rPr>
                <w:rFonts w:ascii="Times New Roman"/>
                <w:b w:val="false"/>
                <w:i w:val="false"/>
                <w:color w:val="000000"/>
                <w:sz w:val="20"/>
              </w:rPr>
              <w:t>
бюджетных
</w:t>
            </w:r>
            <w:r>
              <w:br/>
            </w:r>
            <w:r>
              <w:rPr>
                <w:rFonts w:ascii="Times New Roman"/>
                <w:b w:val="false"/>
                <w:i w:val="false"/>
                <w:color w:val="000000"/>
                <w:sz w:val="20"/>
              </w:rPr>
              <w:t>
программ,
</w:t>
            </w:r>
            <w:r>
              <w:br/>
            </w:r>
            <w:r>
              <w:rPr>
                <w:rFonts w:ascii="Times New Roman"/>
                <w:b w:val="false"/>
                <w:i w:val="false"/>
                <w:color w:val="000000"/>
                <w:sz w:val="20"/>
              </w:rPr>
              <w:t>
всего
</w:t>
            </w:r>
          </w:p>
        </w:tc>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Текущие
</w:t>
            </w:r>
            <w:r>
              <w:br/>
            </w:r>
            <w:r>
              <w:rPr>
                <w:rFonts w:ascii="Times New Roman"/>
                <w:b w:val="false"/>
                <w:i w:val="false"/>
                <w:color w:val="000000"/>
                <w:sz w:val="20"/>
              </w:rPr>
              <w:t>
бюджетные 
</w:t>
            </w:r>
            <w:r>
              <w:br/>
            </w:r>
            <w:r>
              <w:rPr>
                <w:rFonts w:ascii="Times New Roman"/>
                <w:b w:val="false"/>
                <w:i w:val="false"/>
                <w:color w:val="000000"/>
                <w:sz w:val="20"/>
              </w:rPr>
              <w:t>
программы,
</w:t>
            </w:r>
            <w:r>
              <w:br/>
            </w:r>
            <w:r>
              <w:rPr>
                <w:rFonts w:ascii="Times New Roman"/>
                <w:b w:val="false"/>
                <w:i w:val="false"/>
                <w:color w:val="000000"/>
                <w:sz w:val="20"/>
              </w:rPr>
              <w:t>
всего
</w:t>
            </w:r>
          </w:p>
        </w:tc>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30" w:hRule="atLeast"/>
        </w:trPr>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том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числе по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конкретным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бюджетным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программам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(подпро-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граммам)
</w:t>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Бюджетные
</w:t>
            </w:r>
            <w:r>
              <w:br/>
            </w:r>
            <w:r>
              <w:rPr>
                <w:rFonts w:ascii="Times New Roman"/>
                <w:b w:val="false"/>
                <w:i w:val="false"/>
                <w:color w:val="000000"/>
                <w:sz w:val="20"/>
              </w:rPr>
              <w:t>
программы 
</w:t>
            </w:r>
            <w:r>
              <w:br/>
            </w:r>
            <w:r>
              <w:rPr>
                <w:rFonts w:ascii="Times New Roman"/>
                <w:b w:val="false"/>
                <w:i w:val="false"/>
                <w:color w:val="000000"/>
                <w:sz w:val="20"/>
              </w:rPr>
              <w:t>
развития,
</w:t>
            </w:r>
            <w:r>
              <w:br/>
            </w:r>
            <w:r>
              <w:rPr>
                <w:rFonts w:ascii="Times New Roman"/>
                <w:b w:val="false"/>
                <w:i w:val="false"/>
                <w:color w:val="000000"/>
                <w:sz w:val="20"/>
              </w:rPr>
              <w:t>
всего
</w:t>
            </w:r>
          </w:p>
        </w:tc>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0" w:hRule="atLeast"/>
        </w:trPr>
        <w:tc>
          <w:tcPr>
            <w:tcW w:w="8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том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числе по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конкретным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бюджетным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программам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(подпро-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граммам)
</w:t>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232"/>
        <w:gridCol w:w="1490"/>
        <w:gridCol w:w="1032"/>
        <w:gridCol w:w="1253"/>
        <w:gridCol w:w="862"/>
        <w:gridCol w:w="1355"/>
        <w:gridCol w:w="1151"/>
        <w:gridCol w:w="1270"/>
        <w:gridCol w:w="1236"/>
        <w:gridCol w:w="1202"/>
      </w:tblGrid>
      <w:tr>
        <w:trPr>
          <w:trHeight w:val="1260" w:hRule="atLeast"/>
        </w:trPr>
        <w:tc>
          <w:tcPr>
            <w:tcW w:w="99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Ожи-
</w:t>
            </w:r>
            <w:r>
              <w:br/>
            </w:r>
            <w:r>
              <w:rPr>
                <w:rFonts w:ascii="Times New Roman"/>
                <w:b w:val="false"/>
                <w:i w:val="false"/>
                <w:color w:val="000000"/>
                <w:sz w:val="20"/>
              </w:rPr>
              <w:t>
дае-
</w:t>
            </w:r>
            <w:r>
              <w:br/>
            </w:r>
            <w:r>
              <w:rPr>
                <w:rFonts w:ascii="Times New Roman"/>
                <w:b w:val="false"/>
                <w:i w:val="false"/>
                <w:color w:val="000000"/>
                <w:sz w:val="20"/>
              </w:rPr>
              <w:t>
мое
</w:t>
            </w:r>
            <w:r>
              <w:br/>
            </w:r>
            <w:r>
              <w:rPr>
                <w:rFonts w:ascii="Times New Roman"/>
                <w:b w:val="false"/>
                <w:i w:val="false"/>
                <w:color w:val="000000"/>
                <w:sz w:val="20"/>
              </w:rPr>
              <w:t>
ис-
</w:t>
            </w:r>
            <w:r>
              <w:br/>
            </w:r>
            <w:r>
              <w:rPr>
                <w:rFonts w:ascii="Times New Roman"/>
                <w:b w:val="false"/>
                <w:i w:val="false"/>
                <w:color w:val="000000"/>
                <w:sz w:val="20"/>
              </w:rPr>
              <w:t>
пол-
</w:t>
            </w:r>
            <w:r>
              <w:br/>
            </w:r>
            <w:r>
              <w:rPr>
                <w:rFonts w:ascii="Times New Roman"/>
                <w:b w:val="false"/>
                <w:i w:val="false"/>
                <w:color w:val="000000"/>
                <w:sz w:val="20"/>
              </w:rPr>
              <w:t>
не-
</w:t>
            </w:r>
            <w:r>
              <w:br/>
            </w:r>
            <w:r>
              <w:rPr>
                <w:rFonts w:ascii="Times New Roman"/>
                <w:b w:val="false"/>
                <w:i w:val="false"/>
                <w:color w:val="000000"/>
                <w:sz w:val="20"/>
              </w:rPr>
              <w:t>
ние за год
</w:t>
            </w:r>
          </w:p>
        </w:tc>
        <w:tc>
          <w:tcPr>
            <w:tcW w:w="12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
</w:t>
            </w:r>
            <w:r>
              <w:br/>
            </w:r>
            <w:r>
              <w:rPr>
                <w:rFonts w:ascii="Times New Roman"/>
                <w:b w:val="false"/>
                <w:i w:val="false"/>
                <w:color w:val="000000"/>
                <w:sz w:val="20"/>
              </w:rPr>
              <w:t>
ло-
</w:t>
            </w:r>
            <w:r>
              <w:br/>
            </w:r>
            <w:r>
              <w:rPr>
                <w:rFonts w:ascii="Times New Roman"/>
                <w:b w:val="false"/>
                <w:i w:val="false"/>
                <w:color w:val="000000"/>
                <w:sz w:val="20"/>
              </w:rPr>
              <w:t>
не-
</w:t>
            </w:r>
            <w:r>
              <w:br/>
            </w:r>
            <w:r>
              <w:rPr>
                <w:rFonts w:ascii="Times New Roman"/>
                <w:b w:val="false"/>
                <w:i w:val="false"/>
                <w:color w:val="000000"/>
                <w:sz w:val="20"/>
              </w:rPr>
              <w:t>
ние
</w:t>
            </w:r>
            <w:r>
              <w:br/>
            </w:r>
            <w:r>
              <w:rPr>
                <w:rFonts w:ascii="Times New Roman"/>
                <w:b w:val="false"/>
                <w:i w:val="false"/>
                <w:color w:val="000000"/>
                <w:sz w:val="20"/>
              </w:rPr>
              <w:t>
(гр.
</w:t>
            </w:r>
            <w:r>
              <w:br/>
            </w:r>
            <w:r>
              <w:rPr>
                <w:rFonts w:ascii="Times New Roman"/>
                <w:b w:val="false"/>
                <w:i w:val="false"/>
                <w:color w:val="000000"/>
                <w:sz w:val="20"/>
              </w:rPr>
              <w:t>
11-
</w:t>
            </w:r>
            <w:r>
              <w:br/>
            </w:r>
            <w:r>
              <w:rPr>
                <w:rFonts w:ascii="Times New Roman"/>
                <w:b w:val="false"/>
                <w:i w:val="false"/>
                <w:color w:val="000000"/>
                <w:sz w:val="20"/>
              </w:rPr>
              <w:t>
гр.5)
</w:t>
            </w:r>
          </w:p>
        </w:tc>
        <w:tc>
          <w:tcPr>
            <w:tcW w:w="14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ис-
</w:t>
            </w:r>
            <w:r>
              <w:br/>
            </w:r>
            <w:r>
              <w:rPr>
                <w:rFonts w:ascii="Times New Roman"/>
                <w:b w:val="false"/>
                <w:i w:val="false"/>
                <w:color w:val="000000"/>
                <w:sz w:val="20"/>
              </w:rPr>
              <w:t>
полне-
</w:t>
            </w:r>
            <w:r>
              <w:br/>
            </w:r>
            <w:r>
              <w:rPr>
                <w:rFonts w:ascii="Times New Roman"/>
                <w:b w:val="false"/>
                <w:i w:val="false"/>
                <w:color w:val="000000"/>
                <w:sz w:val="20"/>
              </w:rPr>
              <w:t>
ния за
</w:t>
            </w:r>
            <w:r>
              <w:br/>
            </w:r>
            <w:r>
              <w:rPr>
                <w:rFonts w:ascii="Times New Roman"/>
                <w:b w:val="false"/>
                <w:i w:val="false"/>
                <w:color w:val="000000"/>
                <w:sz w:val="20"/>
              </w:rPr>
              <w:t>
год
</w:t>
            </w:r>
            <w:r>
              <w:br/>
            </w:r>
            <w:r>
              <w:rPr>
                <w:rFonts w:ascii="Times New Roman"/>
                <w:b w:val="false"/>
                <w:i w:val="false"/>
                <w:color w:val="000000"/>
                <w:sz w:val="20"/>
              </w:rPr>
              <w:t>
(гр.11/гр.5*
</w:t>
            </w:r>
            <w:r>
              <w:br/>
            </w:r>
            <w:r>
              <w:rPr>
                <w:rFonts w:ascii="Times New Roman"/>
                <w:b w:val="false"/>
                <w:i w:val="false"/>
                <w:color w:val="000000"/>
                <w:sz w:val="20"/>
              </w:rPr>
              <w:t>
100)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20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меча-
</w:t>
            </w:r>
            <w:r>
              <w:br/>
            </w:r>
            <w:r>
              <w:rPr>
                <w:rFonts w:ascii="Times New Roman"/>
                <w:b w:val="false"/>
                <w:i w:val="false"/>
                <w:color w:val="000000"/>
                <w:sz w:val="20"/>
              </w:rPr>
              <w:t>
ние
</w:t>
            </w:r>
            <w:r>
              <w:br/>
            </w:r>
            <w:r>
              <w:rPr>
                <w:rFonts w:ascii="Times New Roman"/>
                <w:b w:val="false"/>
                <w:i w:val="false"/>
                <w:color w:val="000000"/>
                <w:sz w:val="20"/>
              </w:rPr>
              <w:t>
(обос-
</w:t>
            </w:r>
            <w:r>
              <w:br/>
            </w:r>
            <w:r>
              <w:rPr>
                <w:rFonts w:ascii="Times New Roman"/>
                <w:b w:val="false"/>
                <w:i w:val="false"/>
                <w:color w:val="000000"/>
                <w:sz w:val="20"/>
              </w:rPr>
              <w:t>
нова-
</w:t>
            </w:r>
            <w:r>
              <w:br/>
            </w:r>
            <w:r>
              <w:rPr>
                <w:rFonts w:ascii="Times New Roman"/>
                <w:b w:val="false"/>
                <w:i w:val="false"/>
                <w:color w:val="000000"/>
                <w:sz w:val="20"/>
              </w:rPr>
              <w:t>
ние
</w:t>
            </w:r>
            <w:r>
              <w:br/>
            </w:r>
            <w:r>
              <w:rPr>
                <w:rFonts w:ascii="Times New Roman"/>
                <w:b w:val="false"/>
                <w:i w:val="false"/>
                <w:color w:val="000000"/>
                <w:sz w:val="20"/>
              </w:rPr>
              <w:t>
адми-
</w:t>
            </w:r>
            <w:r>
              <w:br/>
            </w:r>
            <w:r>
              <w:rPr>
                <w:rFonts w:ascii="Times New Roman"/>
                <w:b w:val="false"/>
                <w:i w:val="false"/>
                <w:color w:val="000000"/>
                <w:sz w:val="20"/>
              </w:rPr>
              <w:t>
нист-
</w:t>
            </w:r>
            <w:r>
              <w:br/>
            </w:r>
            <w:r>
              <w:rPr>
                <w:rFonts w:ascii="Times New Roman"/>
                <w:b w:val="false"/>
                <w:i w:val="false"/>
                <w:color w:val="000000"/>
                <w:sz w:val="20"/>
              </w:rPr>
              <w:t>
рато-
</w:t>
            </w:r>
            <w:r>
              <w:br/>
            </w:r>
            <w:r>
              <w:rPr>
                <w:rFonts w:ascii="Times New Roman"/>
                <w:b w:val="false"/>
                <w:i w:val="false"/>
                <w:color w:val="000000"/>
                <w:sz w:val="20"/>
              </w:rPr>
              <w:t>
ров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ликан-
</w:t>
            </w:r>
            <w:r>
              <w:br/>
            </w:r>
            <w:r>
              <w:rPr>
                <w:rFonts w:ascii="Times New Roman"/>
                <w:b w:val="false"/>
                <w:i w:val="false"/>
                <w:color w:val="000000"/>
                <w:sz w:val="20"/>
              </w:rPr>
              <w:t>
ских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ных
</w:t>
            </w:r>
            <w:r>
              <w:br/>
            </w:r>
            <w:r>
              <w:rPr>
                <w:rFonts w:ascii="Times New Roman"/>
                <w:b w:val="false"/>
                <w:i w:val="false"/>
                <w:color w:val="000000"/>
                <w:sz w:val="20"/>
              </w:rPr>
              <w:t>
про-
</w:t>
            </w:r>
            <w:r>
              <w:br/>
            </w:r>
            <w:r>
              <w:rPr>
                <w:rFonts w:ascii="Times New Roman"/>
                <w:b w:val="false"/>
                <w:i w:val="false"/>
                <w:color w:val="000000"/>
                <w:sz w:val="20"/>
              </w:rPr>
              <w:t>
грамм
</w:t>
            </w:r>
            <w:r>
              <w:br/>
            </w:r>
            <w:r>
              <w:rPr>
                <w:rFonts w:ascii="Times New Roman"/>
                <w:b w:val="false"/>
                <w:i w:val="false"/>
                <w:color w:val="000000"/>
                <w:sz w:val="20"/>
              </w:rPr>
              <w:t>
при-
</w:t>
            </w:r>
            <w:r>
              <w:br/>
            </w:r>
            <w:r>
              <w:rPr>
                <w:rFonts w:ascii="Times New Roman"/>
                <w:b w:val="false"/>
                <w:i w:val="false"/>
                <w:color w:val="000000"/>
                <w:sz w:val="20"/>
              </w:rPr>
              <w:t>
чин
</w:t>
            </w:r>
            <w:r>
              <w:br/>
            </w:r>
            <w:r>
              <w:rPr>
                <w:rFonts w:ascii="Times New Roman"/>
                <w:b w:val="false"/>
                <w:i w:val="false"/>
                <w:color w:val="000000"/>
                <w:sz w:val="20"/>
              </w:rPr>
              <w:t>
неис-
</w:t>
            </w:r>
            <w:r>
              <w:br/>
            </w:r>
            <w:r>
              <w:rPr>
                <w:rFonts w:ascii="Times New Roman"/>
                <w:b w:val="false"/>
                <w:i w:val="false"/>
                <w:color w:val="000000"/>
                <w:sz w:val="20"/>
              </w:rPr>
              <w:t>
пол-
</w:t>
            </w:r>
            <w:r>
              <w:br/>
            </w:r>
            <w:r>
              <w:rPr>
                <w:rFonts w:ascii="Times New Roman"/>
                <w:b w:val="false"/>
                <w:i w:val="false"/>
                <w:color w:val="000000"/>
                <w:sz w:val="20"/>
              </w:rPr>
              <w:t>
нения
</w:t>
            </w:r>
            <w:r>
              <w:br/>
            </w:r>
            <w:r>
              <w:rPr>
                <w:rFonts w:ascii="Times New Roman"/>
                <w:b w:val="false"/>
                <w:i w:val="false"/>
                <w:color w:val="000000"/>
                <w:sz w:val="20"/>
              </w:rPr>
              <w:t>
плана)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
</w:t>
            </w:r>
            <w:r>
              <w:br/>
            </w:r>
            <w:r>
              <w:rPr>
                <w:rFonts w:ascii="Times New Roman"/>
                <w:b w:val="false"/>
                <w:i w:val="false"/>
                <w:color w:val="000000"/>
                <w:sz w:val="20"/>
              </w:rPr>
              <w:t>
но-
</w:t>
            </w:r>
            <w:r>
              <w:br/>
            </w:r>
            <w:r>
              <w:rPr>
                <w:rFonts w:ascii="Times New Roman"/>
                <w:b w:val="false"/>
                <w:i w:val="false"/>
                <w:color w:val="000000"/>
                <w:sz w:val="20"/>
              </w:rPr>
              <w:t>
мия
</w:t>
            </w:r>
            <w:r>
              <w:br/>
            </w:r>
            <w:r>
              <w:rPr>
                <w:rFonts w:ascii="Times New Roman"/>
                <w:b w:val="false"/>
                <w:i w:val="false"/>
                <w:color w:val="000000"/>
                <w:sz w:val="20"/>
              </w:rPr>
              <w:t>
по
</w:t>
            </w:r>
            <w:r>
              <w:br/>
            </w:r>
            <w:r>
              <w:rPr>
                <w:rFonts w:ascii="Times New Roman"/>
                <w:b w:val="false"/>
                <w:i w:val="false"/>
                <w:color w:val="000000"/>
                <w:sz w:val="20"/>
              </w:rPr>
              <w:t>
ре-
</w:t>
            </w:r>
            <w:r>
              <w:br/>
            </w:r>
            <w:r>
              <w:rPr>
                <w:rFonts w:ascii="Times New Roman"/>
                <w:b w:val="false"/>
                <w:i w:val="false"/>
                <w:color w:val="000000"/>
                <w:sz w:val="20"/>
              </w:rPr>
              <w:t>
зуль-
</w:t>
            </w:r>
            <w:r>
              <w:br/>
            </w:r>
            <w:r>
              <w:rPr>
                <w:rFonts w:ascii="Times New Roman"/>
                <w:b w:val="false"/>
                <w:i w:val="false"/>
                <w:color w:val="000000"/>
                <w:sz w:val="20"/>
              </w:rPr>
              <w:t>
та-
</w:t>
            </w:r>
            <w:r>
              <w:br/>
            </w:r>
            <w:r>
              <w:rPr>
                <w:rFonts w:ascii="Times New Roman"/>
                <w:b w:val="false"/>
                <w:i w:val="false"/>
                <w:color w:val="000000"/>
                <w:sz w:val="20"/>
              </w:rPr>
              <w:t>
там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ных
</w:t>
            </w:r>
            <w:r>
              <w:br/>
            </w:r>
            <w:r>
              <w:rPr>
                <w:rFonts w:ascii="Times New Roman"/>
                <w:b w:val="false"/>
                <w:i w:val="false"/>
                <w:color w:val="000000"/>
                <w:sz w:val="20"/>
              </w:rPr>
              <w:t>
заку-
</w:t>
            </w:r>
            <w:r>
              <w:br/>
            </w:r>
            <w:r>
              <w:rPr>
                <w:rFonts w:ascii="Times New Roman"/>
                <w:b w:val="false"/>
                <w:i w:val="false"/>
                <w:color w:val="000000"/>
                <w:sz w:val="20"/>
              </w:rPr>
              <w:t>
пок
</w:t>
            </w:r>
          </w:p>
        </w:tc>
        <w:tc>
          <w:tcPr>
            <w:tcW w:w="1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
</w:t>
            </w:r>
            <w:r>
              <w:br/>
            </w:r>
            <w:r>
              <w:rPr>
                <w:rFonts w:ascii="Times New Roman"/>
                <w:b w:val="false"/>
                <w:i w:val="false"/>
                <w:color w:val="000000"/>
                <w:sz w:val="20"/>
              </w:rPr>
              <w:t>
тив-
</w:t>
            </w:r>
            <w:r>
              <w:br/>
            </w:r>
            <w:r>
              <w:rPr>
                <w:rFonts w:ascii="Times New Roman"/>
                <w:b w:val="false"/>
                <w:i w:val="false"/>
                <w:color w:val="000000"/>
                <w:sz w:val="20"/>
              </w:rPr>
              <w:t>
ные,
</w:t>
            </w:r>
            <w:r>
              <w:br/>
            </w:r>
            <w:r>
              <w:rPr>
                <w:rFonts w:ascii="Times New Roman"/>
                <w:b w:val="false"/>
                <w:i w:val="false"/>
                <w:color w:val="000000"/>
                <w:sz w:val="20"/>
              </w:rPr>
              <w:t>
неза-
</w:t>
            </w:r>
            <w:r>
              <w:br/>
            </w:r>
            <w:r>
              <w:rPr>
                <w:rFonts w:ascii="Times New Roman"/>
                <w:b w:val="false"/>
                <w:i w:val="false"/>
                <w:color w:val="000000"/>
                <w:sz w:val="20"/>
              </w:rPr>
              <w:t>
вися-
</w:t>
            </w:r>
            <w:r>
              <w:br/>
            </w:r>
            <w:r>
              <w:rPr>
                <w:rFonts w:ascii="Times New Roman"/>
                <w:b w:val="false"/>
                <w:i w:val="false"/>
                <w:color w:val="000000"/>
                <w:sz w:val="20"/>
              </w:rPr>
              <w:t>
щие
</w:t>
            </w:r>
            <w:r>
              <w:br/>
            </w:r>
            <w:r>
              <w:rPr>
                <w:rFonts w:ascii="Times New Roman"/>
                <w:b w:val="false"/>
                <w:i w:val="false"/>
                <w:color w:val="000000"/>
                <w:sz w:val="20"/>
              </w:rPr>
              <w:t>
от
</w:t>
            </w:r>
            <w:r>
              <w:br/>
            </w:r>
            <w:r>
              <w:rPr>
                <w:rFonts w:ascii="Times New Roman"/>
                <w:b w:val="false"/>
                <w:i w:val="false"/>
                <w:color w:val="000000"/>
                <w:sz w:val="20"/>
              </w:rPr>
              <w:t>
адми-
</w:t>
            </w:r>
            <w:r>
              <w:br/>
            </w:r>
            <w:r>
              <w:rPr>
                <w:rFonts w:ascii="Times New Roman"/>
                <w:b w:val="false"/>
                <w:i w:val="false"/>
                <w:color w:val="000000"/>
                <w:sz w:val="20"/>
              </w:rPr>
              <w:t>
нист-
</w:t>
            </w:r>
            <w:r>
              <w:br/>
            </w:r>
            <w:r>
              <w:rPr>
                <w:rFonts w:ascii="Times New Roman"/>
                <w:b w:val="false"/>
                <w:i w:val="false"/>
                <w:color w:val="000000"/>
                <w:sz w:val="20"/>
              </w:rPr>
              <w:t>
рато-
</w:t>
            </w:r>
            <w:r>
              <w:br/>
            </w:r>
            <w:r>
              <w:rPr>
                <w:rFonts w:ascii="Times New Roman"/>
                <w:b w:val="false"/>
                <w:i w:val="false"/>
                <w:color w:val="000000"/>
                <w:sz w:val="20"/>
              </w:rPr>
              <w:t>
ров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
</w:t>
            </w:r>
            <w:r>
              <w:br/>
            </w:r>
            <w:r>
              <w:rPr>
                <w:rFonts w:ascii="Times New Roman"/>
                <w:b w:val="false"/>
                <w:i w:val="false"/>
                <w:color w:val="000000"/>
                <w:sz w:val="20"/>
              </w:rPr>
              <w:t>
кан-
</w:t>
            </w:r>
            <w:r>
              <w:br/>
            </w:r>
            <w:r>
              <w:rPr>
                <w:rFonts w:ascii="Times New Roman"/>
                <w:b w:val="false"/>
                <w:i w:val="false"/>
                <w:color w:val="000000"/>
                <w:sz w:val="20"/>
              </w:rPr>
              <w:t>
ских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ных
</w:t>
            </w:r>
            <w:r>
              <w:br/>
            </w:r>
            <w:r>
              <w:rPr>
                <w:rFonts w:ascii="Times New Roman"/>
                <w:b w:val="false"/>
                <w:i w:val="false"/>
                <w:color w:val="000000"/>
                <w:sz w:val="20"/>
              </w:rPr>
              <w:t>
про-
</w:t>
            </w:r>
            <w:r>
              <w:br/>
            </w:r>
            <w:r>
              <w:rPr>
                <w:rFonts w:ascii="Times New Roman"/>
                <w:b w:val="false"/>
                <w:i w:val="false"/>
                <w:color w:val="000000"/>
                <w:sz w:val="20"/>
              </w:rPr>
              <w:t>
грамм
</w:t>
            </w:r>
          </w:p>
        </w:tc>
        <w:tc>
          <w:tcPr>
            <w:tcW w:w="86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
</w:t>
            </w:r>
            <w:r>
              <w:br/>
            </w:r>
            <w:r>
              <w:rPr>
                <w:rFonts w:ascii="Times New Roman"/>
                <w:b w:val="false"/>
                <w:i w:val="false"/>
                <w:color w:val="000000"/>
                <w:sz w:val="20"/>
              </w:rPr>
              <w:t>
гие
</w:t>
            </w:r>
            <w:r>
              <w:br/>
            </w:r>
            <w:r>
              <w:rPr>
                <w:rFonts w:ascii="Times New Roman"/>
                <w:b w:val="false"/>
                <w:i w:val="false"/>
                <w:color w:val="000000"/>
                <w:sz w:val="20"/>
              </w:rPr>
              <w:t>
при-
</w:t>
            </w:r>
            <w:r>
              <w:br/>
            </w:r>
            <w:r>
              <w:rPr>
                <w:rFonts w:ascii="Times New Roman"/>
                <w:b w:val="false"/>
                <w:i w:val="false"/>
                <w:color w:val="000000"/>
                <w:sz w:val="20"/>
              </w:rPr>
              <w:t>
чины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за счет:
</w:t>
            </w:r>
          </w:p>
        </w:tc>
        <w:tc>
          <w:tcPr>
            <w:tcW w:w="0" w:type="auto"/>
            <w:vMerge/>
            <w:tcBorders>
              <w:top w:val="nil"/>
              <w:left w:val="single" w:color="cfcfcf" w:sz="5"/>
              <w:bottom w:val="single" w:color="cfcfcf" w:sz="5"/>
              <w:right w:val="single" w:color="cfcfcf" w:sz="5"/>
            </w:tcBorders>
          </w:tcPr>
          <w:p/>
        </w:tc>
      </w:tr>
      <w:tr>
        <w:trPr>
          <w:trHeight w:val="17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несос-
</w:t>
            </w:r>
            <w:r>
              <w:br/>
            </w:r>
            <w:r>
              <w:rPr>
                <w:rFonts w:ascii="Times New Roman"/>
                <w:b w:val="false"/>
                <w:i w:val="false"/>
                <w:color w:val="000000"/>
                <w:sz w:val="20"/>
              </w:rPr>
              <w:t>
тояв-
</w:t>
            </w:r>
            <w:r>
              <w:br/>
            </w:r>
            <w:r>
              <w:rPr>
                <w:rFonts w:ascii="Times New Roman"/>
                <w:b w:val="false"/>
                <w:i w:val="false"/>
                <w:color w:val="000000"/>
                <w:sz w:val="20"/>
              </w:rPr>
              <w:t>
шихся
</w:t>
            </w:r>
            <w:r>
              <w:br/>
            </w:r>
            <w:r>
              <w:rPr>
                <w:rFonts w:ascii="Times New Roman"/>
                <w:b w:val="false"/>
                <w:i w:val="false"/>
                <w:color w:val="000000"/>
                <w:sz w:val="20"/>
              </w:rPr>
              <w:t>
кон-
</w:t>
            </w:r>
            <w:r>
              <w:br/>
            </w:r>
            <w:r>
              <w:rPr>
                <w:rFonts w:ascii="Times New Roman"/>
                <w:b w:val="false"/>
                <w:i w:val="false"/>
                <w:color w:val="000000"/>
                <w:sz w:val="20"/>
              </w:rPr>
              <w:t>
кур-
</w:t>
            </w:r>
            <w:r>
              <w:br/>
            </w:r>
            <w:r>
              <w:rPr>
                <w:rFonts w:ascii="Times New Roman"/>
                <w:b w:val="false"/>
                <w:i w:val="false"/>
                <w:color w:val="000000"/>
                <w:sz w:val="20"/>
              </w:rPr>
              <w:t>
сов
</w:t>
            </w:r>
            <w:r>
              <w:br/>
            </w:r>
            <w:r>
              <w:rPr>
                <w:rFonts w:ascii="Times New Roman"/>
                <w:b w:val="false"/>
                <w:i w:val="false"/>
                <w:color w:val="000000"/>
                <w:sz w:val="20"/>
              </w:rPr>
              <w:t>
по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ствен-
</w:t>
            </w:r>
            <w:r>
              <w:br/>
            </w:r>
            <w:r>
              <w:rPr>
                <w:rFonts w:ascii="Times New Roman"/>
                <w:b w:val="false"/>
                <w:i w:val="false"/>
                <w:color w:val="000000"/>
                <w:sz w:val="20"/>
              </w:rPr>
              <w:t>
ным
</w:t>
            </w:r>
            <w:r>
              <w:br/>
            </w:r>
            <w:r>
              <w:rPr>
                <w:rFonts w:ascii="Times New Roman"/>
                <w:b w:val="false"/>
                <w:i w:val="false"/>
                <w:color w:val="000000"/>
                <w:sz w:val="20"/>
              </w:rPr>
              <w:t>
закуп-
</w:t>
            </w:r>
            <w:r>
              <w:br/>
            </w:r>
            <w:r>
              <w:rPr>
                <w:rFonts w:ascii="Times New Roman"/>
                <w:b w:val="false"/>
                <w:i w:val="false"/>
                <w:color w:val="000000"/>
                <w:sz w:val="20"/>
              </w:rPr>
              <w:t>
кам,
</w:t>
            </w:r>
            <w:r>
              <w:br/>
            </w:r>
            <w:r>
              <w:rPr>
                <w:rFonts w:ascii="Times New Roman"/>
                <w:b w:val="false"/>
                <w:i w:val="false"/>
                <w:color w:val="000000"/>
                <w:sz w:val="20"/>
              </w:rPr>
              <w:t>
дли-
</w:t>
            </w:r>
            <w:r>
              <w:br/>
            </w:r>
            <w:r>
              <w:rPr>
                <w:rFonts w:ascii="Times New Roman"/>
                <w:b w:val="false"/>
                <w:i w:val="false"/>
                <w:color w:val="000000"/>
                <w:sz w:val="20"/>
              </w:rPr>
              <w:t>
тель-
</w:t>
            </w:r>
            <w:r>
              <w:br/>
            </w:r>
            <w:r>
              <w:rPr>
                <w:rFonts w:ascii="Times New Roman"/>
                <w:b w:val="false"/>
                <w:i w:val="false"/>
                <w:color w:val="000000"/>
                <w:sz w:val="20"/>
              </w:rPr>
              <w:t>
ного
</w:t>
            </w:r>
            <w:r>
              <w:br/>
            </w:r>
            <w:r>
              <w:rPr>
                <w:rFonts w:ascii="Times New Roman"/>
                <w:b w:val="false"/>
                <w:i w:val="false"/>
                <w:color w:val="000000"/>
                <w:sz w:val="20"/>
              </w:rPr>
              <w:t>
прове-
</w:t>
            </w:r>
            <w:r>
              <w:br/>
            </w:r>
            <w:r>
              <w:rPr>
                <w:rFonts w:ascii="Times New Roman"/>
                <w:b w:val="false"/>
                <w:i w:val="false"/>
                <w:color w:val="000000"/>
                <w:sz w:val="20"/>
              </w:rPr>
              <w:t>
дения
</w:t>
            </w:r>
            <w:r>
              <w:br/>
            </w:r>
            <w:r>
              <w:rPr>
                <w:rFonts w:ascii="Times New Roman"/>
                <w:b w:val="false"/>
                <w:i w:val="false"/>
                <w:color w:val="000000"/>
                <w:sz w:val="20"/>
              </w:rPr>
              <w:t>
(не-
</w:t>
            </w:r>
            <w:r>
              <w:br/>
            </w:r>
            <w:r>
              <w:rPr>
                <w:rFonts w:ascii="Times New Roman"/>
                <w:b w:val="false"/>
                <w:i w:val="false"/>
                <w:color w:val="000000"/>
                <w:sz w:val="20"/>
              </w:rPr>
              <w:t>
про-
</w:t>
            </w:r>
            <w:r>
              <w:br/>
            </w:r>
            <w:r>
              <w:rPr>
                <w:rFonts w:ascii="Times New Roman"/>
                <w:b w:val="false"/>
                <w:i w:val="false"/>
                <w:color w:val="000000"/>
                <w:sz w:val="20"/>
              </w:rPr>
              <w:t>
веде-
</w:t>
            </w:r>
            <w:r>
              <w:br/>
            </w:r>
            <w:r>
              <w:rPr>
                <w:rFonts w:ascii="Times New Roman"/>
                <w:b w:val="false"/>
                <w:i w:val="false"/>
                <w:color w:val="000000"/>
                <w:sz w:val="20"/>
              </w:rPr>
              <w:t>
ния)
</w:t>
            </w:r>
            <w:r>
              <w:br/>
            </w:r>
            <w:r>
              <w:rPr>
                <w:rFonts w:ascii="Times New Roman"/>
                <w:b w:val="false"/>
                <w:i w:val="false"/>
                <w:color w:val="000000"/>
                <w:sz w:val="20"/>
              </w:rPr>
              <w:t>
кон-
</w:t>
            </w:r>
            <w:r>
              <w:br/>
            </w:r>
            <w:r>
              <w:rPr>
                <w:rFonts w:ascii="Times New Roman"/>
                <w:b w:val="false"/>
                <w:i w:val="false"/>
                <w:color w:val="000000"/>
                <w:sz w:val="20"/>
              </w:rPr>
              <w:t>
курс-
</w:t>
            </w:r>
            <w:r>
              <w:br/>
            </w:r>
            <w:r>
              <w:rPr>
                <w:rFonts w:ascii="Times New Roman"/>
                <w:b w:val="false"/>
                <w:i w:val="false"/>
                <w:color w:val="000000"/>
                <w:sz w:val="20"/>
              </w:rPr>
              <w:t>
ных
</w:t>
            </w:r>
            <w:r>
              <w:br/>
            </w:r>
            <w:r>
              <w:rPr>
                <w:rFonts w:ascii="Times New Roman"/>
                <w:b w:val="false"/>
                <w:i w:val="false"/>
                <w:color w:val="000000"/>
                <w:sz w:val="20"/>
              </w:rPr>
              <w:t>
проце-
</w:t>
            </w:r>
            <w:r>
              <w:br/>
            </w:r>
            <w:r>
              <w:rPr>
                <w:rFonts w:ascii="Times New Roman"/>
                <w:b w:val="false"/>
                <w:i w:val="false"/>
                <w:color w:val="000000"/>
                <w:sz w:val="20"/>
              </w:rPr>
              <w:t>
дур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дли-
</w:t>
            </w:r>
            <w:r>
              <w:br/>
            </w:r>
            <w:r>
              <w:rPr>
                <w:rFonts w:ascii="Times New Roman"/>
                <w:b w:val="false"/>
                <w:i w:val="false"/>
                <w:color w:val="000000"/>
                <w:sz w:val="20"/>
              </w:rPr>
              <w:t>
тель-
</w:t>
            </w:r>
            <w:r>
              <w:br/>
            </w:r>
            <w:r>
              <w:rPr>
                <w:rFonts w:ascii="Times New Roman"/>
                <w:b w:val="false"/>
                <w:i w:val="false"/>
                <w:color w:val="000000"/>
                <w:sz w:val="20"/>
              </w:rPr>
              <w:t>
ного
</w:t>
            </w:r>
            <w:r>
              <w:br/>
            </w:r>
            <w:r>
              <w:rPr>
                <w:rFonts w:ascii="Times New Roman"/>
                <w:b w:val="false"/>
                <w:i w:val="false"/>
                <w:color w:val="000000"/>
                <w:sz w:val="20"/>
              </w:rPr>
              <w:t>
про-
</w:t>
            </w:r>
            <w:r>
              <w:br/>
            </w:r>
            <w:r>
              <w:rPr>
                <w:rFonts w:ascii="Times New Roman"/>
                <w:b w:val="false"/>
                <w:i w:val="false"/>
                <w:color w:val="000000"/>
                <w:sz w:val="20"/>
              </w:rPr>
              <w:t>
веде-
</w:t>
            </w:r>
            <w:r>
              <w:br/>
            </w:r>
            <w:r>
              <w:rPr>
                <w:rFonts w:ascii="Times New Roman"/>
                <w:b w:val="false"/>
                <w:i w:val="false"/>
                <w:color w:val="000000"/>
                <w:sz w:val="20"/>
              </w:rPr>
              <w:t>
ния
</w:t>
            </w:r>
            <w:r>
              <w:br/>
            </w:r>
            <w:r>
              <w:rPr>
                <w:rFonts w:ascii="Times New Roman"/>
                <w:b w:val="false"/>
                <w:i w:val="false"/>
                <w:color w:val="000000"/>
                <w:sz w:val="20"/>
              </w:rPr>
              <w:t>
про-
</w:t>
            </w:r>
            <w:r>
              <w:br/>
            </w:r>
            <w:r>
              <w:rPr>
                <w:rFonts w:ascii="Times New Roman"/>
                <w:b w:val="false"/>
                <w:i w:val="false"/>
                <w:color w:val="000000"/>
                <w:sz w:val="20"/>
              </w:rPr>
              <w:t>
це-
</w:t>
            </w:r>
            <w:r>
              <w:br/>
            </w:r>
            <w:r>
              <w:rPr>
                <w:rFonts w:ascii="Times New Roman"/>
                <w:b w:val="false"/>
                <w:i w:val="false"/>
                <w:color w:val="000000"/>
                <w:sz w:val="20"/>
              </w:rPr>
              <w:t>
дур
</w:t>
            </w:r>
            <w:r>
              <w:br/>
            </w:r>
            <w:r>
              <w:rPr>
                <w:rFonts w:ascii="Times New Roman"/>
                <w:b w:val="false"/>
                <w:i w:val="false"/>
                <w:color w:val="000000"/>
                <w:sz w:val="20"/>
              </w:rPr>
              <w:t>
зак-
</w:t>
            </w:r>
            <w:r>
              <w:br/>
            </w:r>
            <w:r>
              <w:rPr>
                <w:rFonts w:ascii="Times New Roman"/>
                <w:b w:val="false"/>
                <w:i w:val="false"/>
                <w:color w:val="000000"/>
                <w:sz w:val="20"/>
              </w:rPr>
              <w:t>
люче-
</w:t>
            </w:r>
            <w:r>
              <w:br/>
            </w:r>
            <w:r>
              <w:rPr>
                <w:rFonts w:ascii="Times New Roman"/>
                <w:b w:val="false"/>
                <w:i w:val="false"/>
                <w:color w:val="000000"/>
                <w:sz w:val="20"/>
              </w:rPr>
              <w:t>
ния
</w:t>
            </w:r>
            <w:r>
              <w:br/>
            </w:r>
            <w:r>
              <w:rPr>
                <w:rFonts w:ascii="Times New Roman"/>
                <w:b w:val="false"/>
                <w:i w:val="false"/>
                <w:color w:val="000000"/>
                <w:sz w:val="20"/>
              </w:rPr>
              <w:t>
дого-
</w:t>
            </w:r>
            <w:r>
              <w:br/>
            </w:r>
            <w:r>
              <w:rPr>
                <w:rFonts w:ascii="Times New Roman"/>
                <w:b w:val="false"/>
                <w:i w:val="false"/>
                <w:color w:val="000000"/>
                <w:sz w:val="20"/>
              </w:rPr>
              <w:t>
во-
</w:t>
            </w:r>
            <w:r>
              <w:br/>
            </w:r>
            <w:r>
              <w:rPr>
                <w:rFonts w:ascii="Times New Roman"/>
                <w:b w:val="false"/>
                <w:i w:val="false"/>
                <w:color w:val="000000"/>
                <w:sz w:val="20"/>
              </w:rPr>
              <w:t>
ров
</w:t>
            </w:r>
            <w:r>
              <w:br/>
            </w:r>
            <w:r>
              <w:rPr>
                <w:rFonts w:ascii="Times New Roman"/>
                <w:b w:val="false"/>
                <w:i w:val="false"/>
                <w:color w:val="000000"/>
                <w:sz w:val="20"/>
              </w:rPr>
              <w:t>
и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их в
</w:t>
            </w:r>
            <w:r>
              <w:br/>
            </w:r>
            <w:r>
              <w:rPr>
                <w:rFonts w:ascii="Times New Roman"/>
                <w:b w:val="false"/>
                <w:i w:val="false"/>
                <w:color w:val="000000"/>
                <w:sz w:val="20"/>
              </w:rPr>
              <w:t>
орга-
</w:t>
            </w:r>
            <w:r>
              <w:br/>
            </w:r>
            <w:r>
              <w:rPr>
                <w:rFonts w:ascii="Times New Roman"/>
                <w:b w:val="false"/>
                <w:i w:val="false"/>
                <w:color w:val="000000"/>
                <w:sz w:val="20"/>
              </w:rPr>
              <w:t>
нах
</w:t>
            </w:r>
            <w:r>
              <w:br/>
            </w:r>
            <w:r>
              <w:rPr>
                <w:rFonts w:ascii="Times New Roman"/>
                <w:b w:val="false"/>
                <w:i w:val="false"/>
                <w:color w:val="000000"/>
                <w:sz w:val="20"/>
              </w:rPr>
              <w:t>
каз-
</w:t>
            </w:r>
            <w:r>
              <w:br/>
            </w:r>
            <w:r>
              <w:rPr>
                <w:rFonts w:ascii="Times New Roman"/>
                <w:b w:val="false"/>
                <w:i w:val="false"/>
                <w:color w:val="000000"/>
                <w:sz w:val="20"/>
              </w:rPr>
              <w:t>
на-
</w:t>
            </w:r>
            <w:r>
              <w:br/>
            </w:r>
            <w:r>
              <w:rPr>
                <w:rFonts w:ascii="Times New Roman"/>
                <w:b w:val="false"/>
                <w:i w:val="false"/>
                <w:color w:val="000000"/>
                <w:sz w:val="20"/>
              </w:rPr>
              <w:t>
чей-
</w:t>
            </w:r>
            <w:r>
              <w:br/>
            </w:r>
            <w:r>
              <w:rPr>
                <w:rFonts w:ascii="Times New Roman"/>
                <w:b w:val="false"/>
                <w:i w:val="false"/>
                <w:color w:val="000000"/>
                <w:sz w:val="20"/>
              </w:rPr>
              <w:t>
ства
</w:t>
            </w:r>
          </w:p>
        </w:tc>
        <w:tc>
          <w:tcPr>
            <w:tcW w:w="1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актов
</w:t>
            </w:r>
            <w:r>
              <w:br/>
            </w:r>
            <w:r>
              <w:rPr>
                <w:rFonts w:ascii="Times New Roman"/>
                <w:b w:val="false"/>
                <w:i w:val="false"/>
                <w:color w:val="000000"/>
                <w:sz w:val="20"/>
              </w:rPr>
              <w:t>
выпол-
</w:t>
            </w:r>
            <w:r>
              <w:br/>
            </w:r>
            <w:r>
              <w:rPr>
                <w:rFonts w:ascii="Times New Roman"/>
                <w:b w:val="false"/>
                <w:i w:val="false"/>
                <w:color w:val="000000"/>
                <w:sz w:val="20"/>
              </w:rPr>
              <w:t>
нен-
</w:t>
            </w:r>
            <w:r>
              <w:br/>
            </w:r>
            <w:r>
              <w:rPr>
                <w:rFonts w:ascii="Times New Roman"/>
                <w:b w:val="false"/>
                <w:i w:val="false"/>
                <w:color w:val="000000"/>
                <w:sz w:val="20"/>
              </w:rPr>
              <w:t>
ных
</w:t>
            </w:r>
            <w:r>
              <w:br/>
            </w:r>
            <w:r>
              <w:rPr>
                <w:rFonts w:ascii="Times New Roman"/>
                <w:b w:val="false"/>
                <w:i w:val="false"/>
                <w:color w:val="000000"/>
                <w:sz w:val="20"/>
              </w:rPr>
              <w:t>
работ
</w:t>
            </w:r>
            <w:r>
              <w:br/>
            </w:r>
            <w:r>
              <w:rPr>
                <w:rFonts w:ascii="Times New Roman"/>
                <w:b w:val="false"/>
                <w:i w:val="false"/>
                <w:color w:val="000000"/>
                <w:sz w:val="20"/>
              </w:rPr>
              <w:t>
и
</w:t>
            </w:r>
            <w:r>
              <w:br/>
            </w:r>
            <w:r>
              <w:rPr>
                <w:rFonts w:ascii="Times New Roman"/>
                <w:b w:val="false"/>
                <w:i w:val="false"/>
                <w:color w:val="000000"/>
                <w:sz w:val="20"/>
              </w:rPr>
              <w:t>
счетов
</w:t>
            </w:r>
            <w:r>
              <w:br/>
            </w:r>
            <w:r>
              <w:rPr>
                <w:rFonts w:ascii="Times New Roman"/>
                <w:b w:val="false"/>
                <w:i w:val="false"/>
                <w:color w:val="000000"/>
                <w:sz w:val="20"/>
              </w:rPr>
              <w:t>
к оп-
</w:t>
            </w:r>
            <w:r>
              <w:br/>
            </w:r>
            <w:r>
              <w:rPr>
                <w:rFonts w:ascii="Times New Roman"/>
                <w:b w:val="false"/>
                <w:i w:val="false"/>
                <w:color w:val="000000"/>
                <w:sz w:val="20"/>
              </w:rPr>
              <w:t>
лате,
</w:t>
            </w:r>
            <w:r>
              <w:br/>
            </w:r>
            <w:r>
              <w:rPr>
                <w:rFonts w:ascii="Times New Roman"/>
                <w:b w:val="false"/>
                <w:i w:val="false"/>
                <w:color w:val="000000"/>
                <w:sz w:val="20"/>
              </w:rPr>
              <w:t>
не-
</w:t>
            </w:r>
            <w:r>
              <w:br/>
            </w:r>
            <w:r>
              <w:rPr>
                <w:rFonts w:ascii="Times New Roman"/>
                <w:b w:val="false"/>
                <w:i w:val="false"/>
                <w:color w:val="000000"/>
                <w:sz w:val="20"/>
              </w:rPr>
              <w:t>
свое-
</w:t>
            </w:r>
            <w:r>
              <w:br/>
            </w:r>
            <w:r>
              <w:rPr>
                <w:rFonts w:ascii="Times New Roman"/>
                <w:b w:val="false"/>
                <w:i w:val="false"/>
                <w:color w:val="000000"/>
                <w:sz w:val="20"/>
              </w:rPr>
              <w:t>
вре-
</w:t>
            </w:r>
            <w:r>
              <w:br/>
            </w:r>
            <w:r>
              <w:rPr>
                <w:rFonts w:ascii="Times New Roman"/>
                <w:b w:val="false"/>
                <w:i w:val="false"/>
                <w:color w:val="000000"/>
                <w:sz w:val="20"/>
              </w:rPr>
              <w:t>
мен-
</w:t>
            </w:r>
            <w:r>
              <w:br/>
            </w:r>
            <w:r>
              <w:rPr>
                <w:rFonts w:ascii="Times New Roman"/>
                <w:b w:val="false"/>
                <w:i w:val="false"/>
                <w:color w:val="000000"/>
                <w:sz w:val="20"/>
              </w:rPr>
              <w:t>
ного
</w:t>
            </w:r>
            <w:r>
              <w:br/>
            </w:r>
            <w:r>
              <w:rPr>
                <w:rFonts w:ascii="Times New Roman"/>
                <w:b w:val="false"/>
                <w:i w:val="false"/>
                <w:color w:val="000000"/>
                <w:sz w:val="20"/>
              </w:rPr>
              <w:t>
прове-
</w:t>
            </w:r>
            <w:r>
              <w:br/>
            </w:r>
            <w:r>
              <w:rPr>
                <w:rFonts w:ascii="Times New Roman"/>
                <w:b w:val="false"/>
                <w:i w:val="false"/>
                <w:color w:val="000000"/>
                <w:sz w:val="20"/>
              </w:rPr>
              <w:t>
дения
</w:t>
            </w:r>
            <w:r>
              <w:br/>
            </w:r>
            <w:r>
              <w:rPr>
                <w:rFonts w:ascii="Times New Roman"/>
                <w:b w:val="false"/>
                <w:i w:val="false"/>
                <w:color w:val="000000"/>
                <w:sz w:val="20"/>
              </w:rPr>
              <w:t>
запла-
</w:t>
            </w:r>
            <w:r>
              <w:br/>
            </w:r>
            <w:r>
              <w:rPr>
                <w:rFonts w:ascii="Times New Roman"/>
                <w:b w:val="false"/>
                <w:i w:val="false"/>
                <w:color w:val="000000"/>
                <w:sz w:val="20"/>
              </w:rPr>
              <w:t>
ниро-
</w:t>
            </w:r>
            <w:r>
              <w:br/>
            </w:r>
            <w:r>
              <w:rPr>
                <w:rFonts w:ascii="Times New Roman"/>
                <w:b w:val="false"/>
                <w:i w:val="false"/>
                <w:color w:val="000000"/>
                <w:sz w:val="20"/>
              </w:rPr>
              <w:t>
ван-
</w:t>
            </w:r>
            <w:r>
              <w:br/>
            </w:r>
            <w:r>
              <w:rPr>
                <w:rFonts w:ascii="Times New Roman"/>
                <w:b w:val="false"/>
                <w:i w:val="false"/>
                <w:color w:val="000000"/>
                <w:sz w:val="20"/>
              </w:rPr>
              <w:t>
ных
</w:t>
            </w:r>
            <w:r>
              <w:br/>
            </w:r>
            <w:r>
              <w:rPr>
                <w:rFonts w:ascii="Times New Roman"/>
                <w:b w:val="false"/>
                <w:i w:val="false"/>
                <w:color w:val="000000"/>
                <w:sz w:val="20"/>
              </w:rPr>
              <w:t>
меро-
</w:t>
            </w:r>
            <w:r>
              <w:br/>
            </w:r>
            <w:r>
              <w:rPr>
                <w:rFonts w:ascii="Times New Roman"/>
                <w:b w:val="false"/>
                <w:i w:val="false"/>
                <w:color w:val="000000"/>
                <w:sz w:val="20"/>
              </w:rPr>
              <w:t>
прия-
</w:t>
            </w:r>
            <w:r>
              <w:br/>
            </w:r>
            <w:r>
              <w:rPr>
                <w:rFonts w:ascii="Times New Roman"/>
                <w:b w:val="false"/>
                <w:i w:val="false"/>
                <w:color w:val="000000"/>
                <w:sz w:val="20"/>
              </w:rPr>
              <w:t>
тий,
</w:t>
            </w:r>
            <w:r>
              <w:br/>
            </w:r>
            <w:r>
              <w:rPr>
                <w:rFonts w:ascii="Times New Roman"/>
                <w:b w:val="false"/>
                <w:i w:val="false"/>
                <w:color w:val="000000"/>
                <w:sz w:val="20"/>
              </w:rPr>
              <w:t>
непра-
</w:t>
            </w:r>
            <w:r>
              <w:br/>
            </w:r>
            <w:r>
              <w:rPr>
                <w:rFonts w:ascii="Times New Roman"/>
                <w:b w:val="false"/>
                <w:i w:val="false"/>
                <w:color w:val="000000"/>
                <w:sz w:val="20"/>
              </w:rPr>
              <w:t>
виль-
</w:t>
            </w:r>
            <w:r>
              <w:br/>
            </w:r>
            <w:r>
              <w:rPr>
                <w:rFonts w:ascii="Times New Roman"/>
                <w:b w:val="false"/>
                <w:i w:val="false"/>
                <w:color w:val="000000"/>
                <w:sz w:val="20"/>
              </w:rPr>
              <w:t>
ного
</w:t>
            </w:r>
            <w:r>
              <w:br/>
            </w:r>
            <w:r>
              <w:rPr>
                <w:rFonts w:ascii="Times New Roman"/>
                <w:b w:val="false"/>
                <w:i w:val="false"/>
                <w:color w:val="000000"/>
                <w:sz w:val="20"/>
              </w:rPr>
              <w:t>
оформ-
</w:t>
            </w:r>
            <w:r>
              <w:br/>
            </w:r>
            <w:r>
              <w:rPr>
                <w:rFonts w:ascii="Times New Roman"/>
                <w:b w:val="false"/>
                <w:i w:val="false"/>
                <w:color w:val="000000"/>
                <w:sz w:val="20"/>
              </w:rPr>
              <w:t>
ления
</w:t>
            </w:r>
            <w:r>
              <w:br/>
            </w:r>
            <w:r>
              <w:rPr>
                <w:rFonts w:ascii="Times New Roman"/>
                <w:b w:val="false"/>
                <w:i w:val="false"/>
                <w:color w:val="000000"/>
                <w:sz w:val="20"/>
              </w:rPr>
              <w:t>
адми-
</w:t>
            </w:r>
            <w:r>
              <w:br/>
            </w:r>
            <w:r>
              <w:rPr>
                <w:rFonts w:ascii="Times New Roman"/>
                <w:b w:val="false"/>
                <w:i w:val="false"/>
                <w:color w:val="000000"/>
                <w:sz w:val="20"/>
              </w:rPr>
              <w:t>
нист-
</w:t>
            </w:r>
            <w:r>
              <w:br/>
            </w:r>
            <w:r>
              <w:rPr>
                <w:rFonts w:ascii="Times New Roman"/>
                <w:b w:val="false"/>
                <w:i w:val="false"/>
                <w:color w:val="000000"/>
                <w:sz w:val="20"/>
              </w:rPr>
              <w:t>
рато-
</w:t>
            </w:r>
            <w:r>
              <w:br/>
            </w:r>
            <w:r>
              <w:rPr>
                <w:rFonts w:ascii="Times New Roman"/>
                <w:b w:val="false"/>
                <w:i w:val="false"/>
                <w:color w:val="000000"/>
                <w:sz w:val="20"/>
              </w:rPr>
              <w:t>
ром
</w:t>
            </w:r>
            <w:r>
              <w:br/>
            </w:r>
            <w:r>
              <w:rPr>
                <w:rFonts w:ascii="Times New Roman"/>
                <w:b w:val="false"/>
                <w:i w:val="false"/>
                <w:color w:val="000000"/>
                <w:sz w:val="20"/>
              </w:rPr>
              <w:t>
доку-
</w:t>
            </w:r>
            <w:r>
              <w:br/>
            </w:r>
            <w:r>
              <w:rPr>
                <w:rFonts w:ascii="Times New Roman"/>
                <w:b w:val="false"/>
                <w:i w:val="false"/>
                <w:color w:val="000000"/>
                <w:sz w:val="20"/>
              </w:rPr>
              <w:t>
мен-
</w:t>
            </w:r>
            <w:r>
              <w:br/>
            </w:r>
            <w:r>
              <w:rPr>
                <w:rFonts w:ascii="Times New Roman"/>
                <w:b w:val="false"/>
                <w:i w:val="false"/>
                <w:color w:val="000000"/>
                <w:sz w:val="20"/>
              </w:rPr>
              <w:t>
тов
</w:t>
            </w:r>
            <w:r>
              <w:br/>
            </w:r>
            <w:r>
              <w:rPr>
                <w:rFonts w:ascii="Times New Roman"/>
                <w:b w:val="false"/>
                <w:i w:val="false"/>
                <w:color w:val="000000"/>
                <w:sz w:val="20"/>
              </w:rPr>
              <w:t>
по
</w:t>
            </w:r>
            <w:r>
              <w:br/>
            </w:r>
            <w:r>
              <w:rPr>
                <w:rFonts w:ascii="Times New Roman"/>
                <w:b w:val="false"/>
                <w:i w:val="false"/>
                <w:color w:val="000000"/>
                <w:sz w:val="20"/>
              </w:rPr>
              <w:t>
прове-
</w:t>
            </w:r>
            <w:r>
              <w:br/>
            </w:r>
            <w:r>
              <w:rPr>
                <w:rFonts w:ascii="Times New Roman"/>
                <w:b w:val="false"/>
                <w:i w:val="false"/>
                <w:color w:val="000000"/>
                <w:sz w:val="20"/>
              </w:rPr>
              <w:t>
дению
</w:t>
            </w:r>
            <w:r>
              <w:br/>
            </w:r>
            <w:r>
              <w:rPr>
                <w:rFonts w:ascii="Times New Roman"/>
                <w:b w:val="false"/>
                <w:i w:val="false"/>
                <w:color w:val="000000"/>
                <w:sz w:val="20"/>
              </w:rPr>
              <w:t>
плате-
</w:t>
            </w:r>
            <w:r>
              <w:br/>
            </w:r>
            <w:r>
              <w:rPr>
                <w:rFonts w:ascii="Times New Roman"/>
                <w:b w:val="false"/>
                <w:i w:val="false"/>
                <w:color w:val="000000"/>
                <w:sz w:val="20"/>
              </w:rPr>
              <w:t>
жей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свое-
</w:t>
            </w:r>
            <w:r>
              <w:br/>
            </w:r>
            <w:r>
              <w:rPr>
                <w:rFonts w:ascii="Times New Roman"/>
                <w:b w:val="false"/>
                <w:i w:val="false"/>
                <w:color w:val="000000"/>
                <w:sz w:val="20"/>
              </w:rPr>
              <w:t>
вре-
</w:t>
            </w:r>
            <w:r>
              <w:br/>
            </w:r>
            <w:r>
              <w:rPr>
                <w:rFonts w:ascii="Times New Roman"/>
                <w:b w:val="false"/>
                <w:i w:val="false"/>
                <w:color w:val="000000"/>
                <w:sz w:val="20"/>
              </w:rPr>
              <w:t>
мен-
</w:t>
            </w:r>
            <w:r>
              <w:br/>
            </w:r>
            <w:r>
              <w:rPr>
                <w:rFonts w:ascii="Times New Roman"/>
                <w:b w:val="false"/>
                <w:i w:val="false"/>
                <w:color w:val="000000"/>
                <w:sz w:val="20"/>
              </w:rPr>
              <w:t>
ное
</w:t>
            </w:r>
            <w:r>
              <w:br/>
            </w:r>
            <w:r>
              <w:rPr>
                <w:rFonts w:ascii="Times New Roman"/>
                <w:b w:val="false"/>
                <w:i w:val="false"/>
                <w:color w:val="000000"/>
                <w:sz w:val="20"/>
              </w:rPr>
              <w:t>
при-
</w:t>
            </w:r>
            <w:r>
              <w:br/>
            </w:r>
            <w:r>
              <w:rPr>
                <w:rFonts w:ascii="Times New Roman"/>
                <w:b w:val="false"/>
                <w:i w:val="false"/>
                <w:color w:val="000000"/>
                <w:sz w:val="20"/>
              </w:rPr>
              <w:t>
нятие
</w:t>
            </w:r>
            <w:r>
              <w:br/>
            </w:r>
            <w:r>
              <w:rPr>
                <w:rFonts w:ascii="Times New Roman"/>
                <w:b w:val="false"/>
                <w:i w:val="false"/>
                <w:color w:val="000000"/>
                <w:sz w:val="20"/>
              </w:rPr>
              <w:t>
нор-
</w:t>
            </w:r>
            <w:r>
              <w:br/>
            </w:r>
            <w:r>
              <w:rPr>
                <w:rFonts w:ascii="Times New Roman"/>
                <w:b w:val="false"/>
                <w:i w:val="false"/>
                <w:color w:val="000000"/>
                <w:sz w:val="20"/>
              </w:rPr>
              <w:t>
ма-
</w:t>
            </w:r>
            <w:r>
              <w:br/>
            </w:r>
            <w:r>
              <w:rPr>
                <w:rFonts w:ascii="Times New Roman"/>
                <w:b w:val="false"/>
                <w:i w:val="false"/>
                <w:color w:val="000000"/>
                <w:sz w:val="20"/>
              </w:rPr>
              <w:t>
тив-
</w:t>
            </w:r>
            <w:r>
              <w:br/>
            </w:r>
            <w:r>
              <w:rPr>
                <w:rFonts w:ascii="Times New Roman"/>
                <w:b w:val="false"/>
                <w:i w:val="false"/>
                <w:color w:val="000000"/>
                <w:sz w:val="20"/>
              </w:rPr>
              <w:t>
ных
</w:t>
            </w:r>
            <w:r>
              <w:br/>
            </w:r>
            <w:r>
              <w:rPr>
                <w:rFonts w:ascii="Times New Roman"/>
                <w:b w:val="false"/>
                <w:i w:val="false"/>
                <w:color w:val="000000"/>
                <w:sz w:val="20"/>
              </w:rPr>
              <w:t>
право-
</w:t>
            </w:r>
            <w:r>
              <w:br/>
            </w:r>
            <w:r>
              <w:rPr>
                <w:rFonts w:ascii="Times New Roman"/>
                <w:b w:val="false"/>
                <w:i w:val="false"/>
                <w:color w:val="000000"/>
                <w:sz w:val="20"/>
              </w:rPr>
              <w:t>
вых
</w:t>
            </w:r>
            <w:r>
              <w:br/>
            </w:r>
            <w:r>
              <w:rPr>
                <w:rFonts w:ascii="Times New Roman"/>
                <w:b w:val="false"/>
                <w:i w:val="false"/>
                <w:color w:val="000000"/>
                <w:sz w:val="20"/>
              </w:rPr>
              <w:t>
актов
</w:t>
            </w:r>
            <w:r>
              <w:br/>
            </w:r>
            <w:r>
              <w:rPr>
                <w:rFonts w:ascii="Times New Roman"/>
                <w:b w:val="false"/>
                <w:i w:val="false"/>
                <w:color w:val="000000"/>
                <w:sz w:val="20"/>
              </w:rPr>
              <w:t>
и
</w:t>
            </w:r>
            <w:r>
              <w:br/>
            </w:r>
            <w:r>
              <w:rPr>
                <w:rFonts w:ascii="Times New Roman"/>
                <w:b w:val="false"/>
                <w:i w:val="false"/>
                <w:color w:val="000000"/>
                <w:sz w:val="20"/>
              </w:rPr>
              <w:t>
дру-
</w:t>
            </w:r>
            <w:r>
              <w:br/>
            </w:r>
            <w:r>
              <w:rPr>
                <w:rFonts w:ascii="Times New Roman"/>
                <w:b w:val="false"/>
                <w:i w:val="false"/>
                <w:color w:val="000000"/>
                <w:sz w:val="20"/>
              </w:rPr>
              <w:t>
гие
</w:t>
            </w:r>
          </w:p>
        </w:tc>
        <w:tc>
          <w:tcPr>
            <w:tcW w:w="0" w:type="auto"/>
            <w:vMerge/>
            <w:tcBorders>
              <w:top w:val="nil"/>
              <w:left w:val="single" w:color="cfcfcf" w:sz="5"/>
              <w:bottom w:val="single" w:color="cfcfcf" w:sz="5"/>
              <w:right w:val="single" w:color="cfcfcf" w:sz="5"/>
            </w:tcBorders>
          </w:tcPr>
          <w:p/>
        </w:tc>
      </w:tr>
      <w:tr>
        <w:trPr>
          <w:trHeight w:val="195" w:hRule="atLeast"/>
        </w:trPr>
        <w:tc>
          <w:tcPr>
            <w:tcW w:w="9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165" w:hRule="atLeast"/>
        </w:trPr>
        <w:tc>
          <w:tcPr>
            <w:tcW w:w="9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9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9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первого руководителя 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