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7b13" w14:textId="e8b7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ведению Государственного кадастра захоронений вредных веществ, радиоактивных отходов и сброса сточных вод в недра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25 июля 2007 года N 237-п. Зарегистрирован в Министерстве юстиции Республики Казахстан 20 августа 2007 года N 4885. Утратил силу приказом Министра энергетики Республики Казахстан от 25 февраля 2015 года №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25.02.2015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18)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ведению Государственного кадастра захоронений вредных веществ, радиоактивных отходов и сброса сточных вод в недра.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2007 г. N 237-п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ведению Государственного кадастра захоронений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вредных веществ, радиоактивных отходов и сброса сточных вод в недра  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Инструкция по ведению Государственного кадастра захоронений вредных веществ, радиоактивных отходов и сброса сточных вод в недра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кадастр захоронений вредных веществ, радиоактивных отходов и сброса сточных вод в недра (далее - Государственный кадастр захоронений) представляет собой систематизированный, периодически пополняемый и уточняемый краткий свод сведений по складируемому объекту: тип и вид вредных веществ, радиоактивных отходов, сточных вод, их вещественный состав с указанием количественных и качественных показателей, технических условий хранения, экологического воздействия на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 вредных веществ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 в постановлении Правительства Республики Казахстан от 30 июня 2007 года N 557 "Об утверждении перечня загрязняющих веществ и видов отходов, для которых устанавливаются нормативы эмиссий и взимается плата за эмиссии в окружающую среду".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кадастр захоронений ведется отдельно для вредных веществ, радиоактивных отходов и сточных вод по данным отчетности природопользователей, научных исследований, проектных изысканий, других источников экологической информации и оформляется в виде паспортов объектов учета (далее - Паспорт).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Природопользователи, имеющие захоронения вредных веществ, радиоактивных отходов и осуществляющие сброс сточных вод в недра независимо от форм собственности и ведомственной принадлежности, ежегодно представляют в уполномоченный орган охраны окружающей среды паспорта, оформленные в соответствии с приложением к настоящей Инструкции.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Объекты учета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Учету Государственного кадастра захоронений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места захоронений вредных веществ, не пригодных для дальнейшего использования и переработки ядохимикатов, щелочей, кислот, запрещенных к применению продуктов и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места сброса сточных вод следующих групп: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кислой воды после обессоливания нефти (содержащая сероводород, нефтепродукты, механические примеси и растворенные соли, которая совместно с пластовой водой после обезвоживания нефти подается на очистку от сероводорода, нефти и твердых частиц до закачки через нагнетательные скважины в глубокие подземные горизонты);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сточных вод от установки демеркаптанизации (содержащие нейтрализованный щелочь, нефтепродукты, механические примеси, растворимые соли, меркаптиды, сульфиды, поступающие в сеть производственно-дождевой канализации, далее на очистные сооружения очистки производственных вод для удаления нефти и твердых частиц до закачки в нагнетательные скважины);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подтоварной щелочной воды из емкостей хранения товарной нефти (с содержанием механических примесей и нефтепродуктов, которая частично используется для приготовления щелочного раствора, частично поступает на установку нейтрализации щелочи, далее на очистные сооружения для удаления твердых частиц и нефти до закачки в нагнетательные скважины);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талых и дождевых сточных вод, собираемых с асфальтированных площадок, отводимые в сеть производственно-дождевой канализации, далее откачиваемые насосной станцией на очистные сооружения для удаления твердых частиц и нефти до закачки в нагнетательные скважины;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пункты захоронения радиоактивных отходов классифицирующиеся по своему назначению на пункты хранения и пункты захоронения. По глубине расположения пунктов радиоактивных отходов относительно земной поверхности делятся: на приповерхностные (мощность защитного покрова до 10 метров); глубинные (отходы расположены на глубине более 10 метров от дневной поверхности).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Оформление и утверждение паспортов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Паспорта составляются природопользователями в соответствии с приложением, в двух экземплярах по состоянию на 1 января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Паспорта направляются в уполномоченный орган по охране окружающей среды Республики Казахстан в течение первого квартала текущего года, не позднее 10 марта.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Паспорт принимается, регистрируется, ставится на учет и хранится в центральном исполнительном органе в области охраны окружающей среды.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Паспорт, составленный с отклонениями от требований настоящих правил, на учет и хранение не принимается, а возвращается природопользователю для устранения замечаний.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ведению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кадастра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захоронений вредных веществ,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радиоактивных отходов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сброса сточных вод в недра   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Государственный кадастр захоронения вредных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сточных вод, радиоактивных веществ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ПАСПОРТ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Экз. N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N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Объект учета_________________________________________________________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Составил _____________________  __________________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Ф.И.О., должность         подпись     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Проверил______________________  __________________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Ф.И.О., должность         подпись     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Утвердил _____________________  __________________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Ф.И.О., должность         подпись     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 _________________________________________________________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1. Общая характеристика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(подпункт 1,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157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Казахстан)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Схематическая карта объекта учета, масштаб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Географические координаты: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Административное расположение объекта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01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Город, поселок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Общие сведения эксплуатации объекта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7"/>
        <w:gridCol w:w="2549"/>
        <w:gridCol w:w="1863"/>
        <w:gridCol w:w="1863"/>
        <w:gridCol w:w="1883"/>
        <w:gridCol w:w="1745"/>
      </w:tblGrid>
      <w:tr>
        <w:trPr>
          <w:trHeight w:val="30" w:hRule="atLeast"/>
        </w:trPr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положение 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эксплуатации, год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начало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конец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год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 Параметры объекта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259"/>
        <w:gridCol w:w="1595"/>
        <w:gridCol w:w="1496"/>
        <w:gridCol w:w="2404"/>
        <w:gridCol w:w="2030"/>
        <w:gridCol w:w="2920"/>
      </w:tblGrid>
      <w:tr>
        <w:trPr>
          <w:trHeight w:val="30" w:hRule="atLeast"/>
        </w:trPr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км 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км 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дущий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 01.01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года, тыс.т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тыс.т 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6) Данные о мониторинге недр и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6.1) Схема размещения отбора проб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6.2) Результаты мониторинга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2"/>
        <w:gridCol w:w="1258"/>
        <w:gridCol w:w="2813"/>
        <w:gridCol w:w="3090"/>
        <w:gridCol w:w="2105"/>
        <w:gridCol w:w="1652"/>
      </w:tblGrid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почвы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атмосферного воздуха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6.3) Параметры мониторинга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отслеживаемых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Частота измерений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проведения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2. Физическая характеристика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(подпункт 2, пункта 1 статьи 157 Экологического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Казахстан)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7) Технические условия размещения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073"/>
        <w:gridCol w:w="1893"/>
        <w:gridCol w:w="2213"/>
        <w:gridCol w:w="2293"/>
        <w:gridCol w:w="1913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изоляции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лающего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водоупора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скорость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сброса 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8) Характеристика основания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3313"/>
        <w:gridCol w:w="3193"/>
        <w:gridCol w:w="4673"/>
      </w:tblGrid>
      <w:tr>
        <w:trPr>
          <w:trHeight w:val="75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Физико-механические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свойства 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основания, км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верху, км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3. Характеристика отхода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(подпункт 3, пункта 1 статьи 157 Экологического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Казахстан)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9) Характеристика образования объекта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продукта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технологического цикла 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10) Физико-химическая характеристика объекта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2433"/>
        <w:gridCol w:w="2153"/>
        <w:gridCol w:w="3473"/>
        <w:gridCol w:w="2313"/>
      </w:tblGrid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(полный)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римость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веществами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 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11) Характеристика радиоактивного объекта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393"/>
        <w:gridCol w:w="1913"/>
        <w:gridCol w:w="2253"/>
        <w:gridCol w:w="1573"/>
        <w:gridCol w:w="1253"/>
        <w:gridCol w:w="1633"/>
      </w:tblGrid>
      <w:tr>
        <w:trPr>
          <w:trHeight w:val="3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доза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частиц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Агрегатное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удельная активность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радионуклидов Бк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духе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почве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12) Характеристика системы транспортировки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4. Дополнительные сведения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13) Наличие государственных заключений, актов по объекту захоронений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4533"/>
        <w:gridCol w:w="4073"/>
      </w:tblGrid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 и когда выданы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документа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действия 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14) Источники данных об объекте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093"/>
        <w:gridCol w:w="2013"/>
        <w:gridCol w:w="1993"/>
        <w:gridCol w:w="2013"/>
        <w:gridCol w:w="19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