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d98" w14:textId="0abc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августа 2007 года N 332. Зарегистрирован в Министерстве юстиции Республики Казахстан 29 августа 2007 года N 4903. Утратил силу приказом Министра внутренних дел Республики Казахстан от 12 января 2016 года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ведомственных нормативных правовых актов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внутренних дел Республики Казахстан от 20 июня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486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Инструкции по применению Кодекса Республики Казахстан об административных правонарушениях в деятельности органов внутренних дел" (зарегистрирован в Реестре государственной регистрации нормативных правовых актов за N 1639, опубликован в Бюллетене нормативных правовых актов центральных исполнительных и иных государственных органов Республики Казахстан, 2001 г., N 33, ст. 495, внесены изменения и дополнения приказами Министра внутренних дел Республики Казахстан от 10 декабря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777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2093, опубликован в Бюллетене нормативных правовых актов центральных исполнительных и иных государственных органов Республики Казахстан 2003 г., N 7 ст. 792, от 28 января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2153, опубликован в Бюллетене нормативных правовых актов центральных исполнительных и иных государственных органов Республики Казахстан 2003 г., N 14, ст. 833, от 29 сентября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2536, опубликован в Бюллетене нормативных правовых актов центральных исполнительных и иных государственных органов Республики Казахстан 2004 г., N 37-40, ст. 995, от 5 января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3378, от 9 марта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3556, опубликован в "Юридической газете" от 1 февраля 2006 года N 16 (996), от 2 августа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463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3884, опубликован в "Юридической газете" от 1 февраля 2006 года N 16 (996), от 5 апреля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 зарегистрирован в Реестре государственной регистрации нормативных правовых актов за N 4217, опубликован в Бюллетене нормативных правовых актов центральных исполнительных и иных государственных органов Республики Казахстан апрель 2007 года, N 4, от 12 сентября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внутренних дел Республики Казахстан от 20 июня 2001 года N 486 "Об утверждении Инструкции по применению Кодекса Республики Казахстан об административных правонарушениях в деятельности органов внутренних дел", зарегистрирован в Реестре государственной регистрации нормативных правовых актов за N 4406), опубликован в "Юридической газете" от 6 октября 2006 года, N 178 (1158)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применению Кодекса Республики Казахстан об административных правонарушениях в деятельности органов внутренних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69 цифры "467-471" заменить словами и цифрами "467-469, 470 (части первая и вторая), 471";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69-2 слова "или в случаях управления транспортным средством лицом, не имеющим при себе страхового полиса об обязательном страховании гражданско-правовой ответственности,", исключить.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 внутренних дел областей и городов Астаны, Алматы организовать работу подразделений дорожной полиции в соответствии с требованиями настоящего приказа.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дорожной полиции Министерства внутренних дел обеспечить регистрацию настоящего Приказа в Министерстве юстиции Республики Казахстан и его опубликование.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генерал-майора полиции Ускимбаева К.Б. и Председателя Комитета дорожной полиции Министерства внутренних дел Республики Казахстан (Тусумов О.Т.).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дней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