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3dd7" w14:textId="9063d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тяжести работниками, не достигшими восемнадцатилетнего возраста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31 июля 2007 года № 185-п. Зарегистрирован в Министерстве юстиции Республики Казахстан 3 сентября 2007 года № 4912. Утратил силу приказом Министра труда и социальной защиты населения Республики Казахстан от 25 ноября 2011 года № 418-ө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25.11.2011 </w:t>
      </w:r>
      <w:r>
        <w:rPr>
          <w:rFonts w:ascii="Times New Roman"/>
          <w:b w:val="false"/>
          <w:i w:val="false"/>
          <w:color w:val="ff0000"/>
          <w:sz w:val="28"/>
        </w:rPr>
        <w:t>№ 418-ө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19)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Список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работ, на которых запрещается применение труда работников, не достигших восемнадцатилетнего возраста;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Предельные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переноски передвижения тяжести работниками, не достигшими восемнадцатилетнего возраста.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труда и социальной защиты населения Республики Казахстан от 15 февраля 2005 года N 45-п "Об утверждении Списка производств, профессий на тяжелых физических работах и работах с вредными (особо вредными), опасными (особо опасными) условиями труда, на которых запрещается применение труда лиц, не достигших восемнадцати лет" (зарегистрированный в Реестре государственной регистрации нормативных правовых актов за N 3445, опубликованный в Бюллетене нормативных правовых актов центральных исполнительных и иных государственных органов Республики Казахстан, сентябрь 2005 г., N 18, ст. 150).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труда и занятости населения (Абденов С.С.) обеспечить государственную регистрацию настоящего приказа в Министерстве юстиции Республики Казахстан и его последующее опубликование в периодических изданиях в установленном законодательством порядке.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Курманова А.М.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июля 2007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2007 года N 185-п 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работ, на которых запрещается применение труда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работников, не достигших восемнадцатилетнего возраста 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Производство и виды работ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Атомные электростанции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Геологоразведочные топографо-геодизические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Добыча и обогащение угля и горнорудного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Добыча и обогащение строительных и нерудных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Добыча и переработка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Коксохимическое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Лесозаготовительные работы, лесосплав и подсочка леса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Лесохимическое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Металлургические производства (черная и цветная металлургия)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Металлообработка, в том числе: сварочные, кузнечно-прессовые и термические работы, металлопокрытия и окраска, жестяно-баночное и трубное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Нефтехимические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Обогащение, агломерация, брикетирование химического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Обработка камня и производство камнелитейных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Организации по производству бактерийных и вирусных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Производство асбеста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Производство асбестоцементных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Производство растворителей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Производство цемента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Производство железобетонных и бетонных изделий и конструкций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Производство огнеупоров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Производство стеновых и вяжущих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Производство теплоизоляционных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Производство асфальтовой мастики и плитки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Производство мягкой кровли и гидроизоляционных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Производство целлюлозы, бумаги, картона и изделий из 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Производство порнографических материалов или предметов, печатных изданий, кино- или видеоматериалов, изображений или иных предметов порнографического характера и эротического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Сельскохозяйственное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Строительство шахт, разрезов, метрополитенов и тоннелей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Строительные, монтажные и ремонтно-строительные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Пищевая промышленность, в том числе: производство вина, спирта и ликеро-водочной продукции, пива и безалкогольных напитков, табачное и ферментационное производства, производство поваренной соли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Тепловые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Транспорт, в том числе: железнодорожный транспорт и метрополитен, морской флот, речной флот, гражданская авиация, автомобильный и городской электротранспорт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Электроэнергетика (энергетическое хозяйство)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Химическое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Фармацевтическое производство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Добыча рыб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Общие профессии и виды работ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37. Автоклавщик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Аккумуляторщик, занятый зарядкой и ремонтом аккумуляторов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Антикоррозийщик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Аппаратчик приготовления химических растворов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Аппаратчик хлорирования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Бункеровщик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Варщик битума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Водолаз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Водитель автомобиля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Газовщик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Газогенераторщик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Газоспасатель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49. Генераторщик ацетиленовой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Гуммировщик металлоизделий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51. Дегазаторщик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Дефектоскопист рентгено-гамма-графирования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Дозиметрист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Заправщик горючими и смазочными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Зарядчик огнетушителей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Испытатель баллонов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Истопник, кочегар технологических печей и кочегар производственных печей, занятые обслуживанием котлов и печей, работающих на твердом топливе при ручной загрузке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Каменщик-печник промышленных печей, котлов и агрегатов, занятый на горячем ремонте производственных печей и котлов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Лаборант химического анализа, занятый: на анализах, исследовании и испытании сильнодействующих на организм человека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Литейщик пластмасс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Машинист вагоноопрокидывателя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Машинист вагонотолкателя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Машинист вентиляционной и аспирационной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Машинист воздухоразделительных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65. Машинист газодувных машин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Машинист газогенераторной станции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Машинист двигателей внутреннего сгорания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Машинист дымососов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69. Машинист компрессорных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Машинист крана (крановщик)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Машинист подъемника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72. Машинист скрепера (скреперист)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Машинист холодильных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Машинист экскаваторва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Машинист по стирке спецодежды, занятый на ремонте, чистке и стирке спецодежды, загрязненной ядовитыми веществами, канализационной жидкостью, а также в спецпрачечных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Мойщик, занятый: мойкой тары из-под нефтепродуктов и химикатов; промывкой деталей, узлов и моторов, работающих на этилированном бензине; мойкой ассенизационных машин; а также занятый дезинфекцией посуды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Моторист электродвигателей, занятый обслуживанием высоковольтных электродвигателей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Наполнитель баллонов, занятый наполнением баллонов сжиженным газом и жидким хлором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Обходчик водопроводно-канализационной сети, занятый обслуживанием оборудования в подземных камерах и тоннелях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Огнеупорщик, занятый на ремонте топок печей, котлов, ковшей и другого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Паяльщик, занятый на изготовлении ртутного припоя и пайке этим припоем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Подсобный рабочий, непосредственно занятый: на разливке и прокатке горячего металла; на участках плавки и обработки свинца, бериллия и их сплавов, а также где применяются в открытом виде химические вещества I, II, III классов опасности; на всех видах транспорта при обработке опасных и токсических грузов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Прессовщик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Прессовщик изделий из пластмасс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Приемщик баллонов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86. Работники, занятые торговлей и хранением вина, спирта и ликеро-водочной продукции и пива, а также табачных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Рабочие, занятые в производствах и на работах, связанных с изготовлением, хранением, транспортировкой и применением взрывоопасных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Рабочие, занятые на всех видах работ, связанных с применением открытой ртути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Рабочие, занятые на всех видах работ с применением пневматического инструмента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Рабочие, занятые на обслуживании водолазных и подводных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Рабочие, занятые на пристрелке и отстрелке оружия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Рабочие, занятые на работах по транспортировке, приготовлению и применению ядохимикатов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Рабочие, занятые на работах: по удалению нечистот из выгребных и помойных ям вручную; по очистке промышленной канализационной сети и ловушек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Рабочие, занятые на работах с применением этиловой жидкости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Рабочие, занятые обслуживанием специализированных складов с горюче-смазочными и взрывчатыми материалами, ядохимикатами, кислотами и щелочами хлором и хлорной известью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Рабочие, занятые работой на высоте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Рабочие, занятые непосредственно в боксах, инсектариях, вивариях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Рабочие, непосредственно занятые на заводских ходовых испытаниях локомотивов и мотор-вагонных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Рабочие, непосредственно занятые у горячей плиты, кондитерских печей и электрожарочных шкафов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Рабочие по обслуживанию бани (сауны)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Рабочие ритуальных услуг (в моргах, крематориях, кладбищах)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102. Рабочие, занятые на плантациях тростника, опийного мака, табака, хлопка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Рабочие, занятие всеми видами работ с применением пестицидов и гербицидов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Рабочие, занятые работой в ночных клубах, кабаре, ресторанах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105. Рабочие, занятые перевозкой, производством или реализацией наркотических и токсических препаратов, алкогольной продукции и табачных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Рабочие, занятые распространением, рекламированием и продажей порнографических материалов или предметов, печатных изданий, кино или видеоматериалов, изображений или иных предметов порнографического характера и эротического содержания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Работники, занятые на всех видах работ в психиатрических больницах, интернатах, диспансерах, включая отделения для лечения наркологических больных в других лечебных учреждениях, работа в хосписах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Рабочие по уходу за дикими и хищными животными, быками и жеребцами производителями в сельском хозяйстве, заказниках, зоопарках, цирках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Работники, занятые с обработкой драгоценных камней и металлов, по изготовлению денежных знаков и других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110. Работники, занятые на аварийно-спасательных службах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Работники по охране банковских структур и других ведомств, инкассация и другие виды деятельности, где разрешено ношение огнестрельного оружия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Работники по выполнению работы, связанные с ответственностью за жизнь, здоровье и безопасность детей (обслуживающий персонал домов ребенка, детских дошкольных учреждений, детских домов, интернатов, обслуживание аттракционов и другие)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Регенераторщик отработанного масла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Слесарь по ремонту автомобилей, занятый: на монтаже и демонтаже шин; ремонтом автомобилей, перевозящих ассенизационные грузы, гниющий мусор и ядохимикаты; ремонтом автомобилей, работающих на этилированном бензине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Слесарь по эксплуатации и ремонту подземных газопроводов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Слесарь аварийно-восстановительных работ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117. Слесарь-сантехник, занятый на работе канализационной сети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Слесарь-ремонтник, занятый на испытании и ремонте фреоновых и аммиачных компрессоров и холодильных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Слесарь-ремонтник, занятый ремонтом: технологического оборудования на мотороиспытательных станциях, работающих на этилированном бензине; в подземных камерах, тоннелях и внутри судов; в металлургических и химических производствах, цехах и на производственных участках; в производствах пластмассовых изделий в спецпрачечных; на горячих участках работ; канализационных сооружений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Стропальщик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Такелажник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Чистильщик, занятый на очистке котлов, танков, цистерн, чанов, нефтеналивных судов и других емкостей от жира, раксы, нефтепродуктов и химпродуктов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123. Чистильщик труб (трубочист)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Чистильщик печей, газоотходов и вентиляционных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Шлифовщик, занятый на работах с применением абразивных кругов, сухим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Электродчик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Электрогазосварщик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128. Электромеханик по лифтам, занятый ремонтом и техническим обслуживанием лифтов.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труда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2007 года N 185-п 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Предельные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переноски и передвижения тяжести работниками,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не достигшими восемнадцатилетнего возраста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Работники (лица), не достигшие восемнадцатилетнего возраста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подростки), не должны назначаться на работы, заключающиеся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исключительно в переноске или передвижении тяжестей весом свыше 4,1 кг.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Переноска и передвижение тяжестей подростками обоего пола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пределах нижеуказанных норм допускается лишь в тех случаях, если они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непосредственно связаны с выполнением подростком постоянной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работой и отнимают не более одной трети их рабочего времени.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7120"/>
        <w:gridCol w:w="5084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работы 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груза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Переноска тяжестей: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1) Для подростков мужского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2) Для подростков женского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 25 кг 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Передвижение тяжестей на вагонетках,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передвигающихся по рельсам: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1) Для подростков мужского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 2) Для подростков женского пола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от 16 до 18 </w:t>
            </w:r>
          </w:p>
        </w:tc>
        <w:tc>
          <w:tcPr>
            <w:tcW w:w="5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492 кг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328 кг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В массу переносимого и передвигаемого груза включается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масса тары, упаковки и приспособления.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