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ec26" w14:textId="a81ec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Списка работ, на которых запрещается применение труда женщин, предельных норм подъема и перемещения вручную тяжести женщинами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труда и социальной защиты населения Республики Казахстан от 31 июля 2007 года № 186-п. Зарегистрирован в Министерстве юстиции Республики Казахстан 5 сентября 2007 года № 4916. Утратил силу приказом Министра труда и социальной защиты населения Республики Казахстан от 25 ноября 2011 года № 418-ө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труда и социальной защиты населения РК от 25.11.2011 </w:t>
      </w:r>
      <w:r>
        <w:rPr>
          <w:rFonts w:ascii="Times New Roman"/>
          <w:b w:val="false"/>
          <w:i w:val="false"/>
          <w:color w:val="ff0000"/>
          <w:sz w:val="28"/>
        </w:rPr>
        <w:t>№ 418-ө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20)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16 </w:t>
      </w:r>
      <w:r>
        <w:rPr>
          <w:rFonts w:ascii="Times New Roman"/>
          <w:b w:val="false"/>
          <w:i w:val="false"/>
          <w:color w:val="000000"/>
          <w:sz w:val="28"/>
        </w:rPr>
        <w:t xml:space="preserve">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Список работ, на которых запрещается применение труда женщин;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Предельные нормы подъема и перемещения вручную тяжести женщинами.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приказ и.о. Министра труда и социальной защиты населения Республики Казахстан от 15 февраля 2005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44-п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Списка производств, профессий на тяжелых физических работах и работах с вредными (особо вредными), опасными (особо опасными) условиями труда, на которых запрещается применение труда женщин", зарегистрированный в Реестре государственной регистрации нормативных правовых актов за N 3443, опубликованный в Бюллетене нормативных правовых актов центральных и иных государственных органов Республики Казахстан N 15, июнь 2005 г., ст. 101.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труда и занятости населения (Абденов С.С.) обеспечить государственную регистрацию настоящего приказа в Министерстве юстиции Республики Казахстан и его последующее опубликование в периодических изданиях в установленном законодательством порядке.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вице-министра Курманова А.М.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и.о.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 июля 2007 года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2007 года N 186-п 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СПИСОК </w:t>
      </w:r>
      <w:r>
        <w:br/>
      </w:r>
      <w:r>
        <w:rPr>
          <w:rFonts w:ascii="Times New Roman"/>
          <w:b/>
          <w:i w:val="false"/>
          <w:color w:val="000000"/>
        </w:rPr>
        <w:t xml:space="preserve">
работ, на которых запрещается применение труда женщин </w:t>
      </w:r>
    </w:p>
    <w:bookmarkEnd w:id="7"/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Металлообработка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Литейные работы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Вагранщик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Выбивальщик отливок, занятый на ручной выбивке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Завальщик шихты в вагранки и печи, занятый загрузкой шихты вручную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Заварщик отливок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Заливщик металла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Обрубщик, занятый на работах с пневмоинструментом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Плавильщик металла и сплавов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Рабочие, занятые подвеской горячего литья на конвейере и обслуживанием и ремонтом оборудования в тоннелях литейных цехов.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Сварочные работы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9. Газосварщик и электросварщик ручной сварки, работающие в цехах, в закрытых емкостях (цистернах, котлах), а также на высотных сооружениях связи (башнях, мачтах) свыше 10 метров и верхолазных работах.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Котельные, холодноштамповочные, волочильные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давильные работы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10. Давильщик, занятый на работах вручную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Котельщик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Чеканщик, занятый на работах ручным пневматическим инструментом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4. Кузнечно-прессовые и термические работы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13. Бандажник, занятый на горячих работах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Нагревальщик (сварщик) металла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Пружинщик, занятый на горячих работах при навивке пружин из проволоки диаметром свыше 10 миллиметров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Раскатчик, занятый раскаткой колец в горячем состоянии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Рессорщик на обработке горячего металла.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5. Металлопокрытия и окраска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18. Герметизаторщик, занятый герметизацией внутри кессон-баков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Освинцевальщик, постоянно занятый освинцеванием горячим способом (негальваническим).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6. Слесарные и слесарно-сборочные работы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20. Сверловщик-пневматик, выполняющий работу пневоинструментом, передающим вибрацию на руки работающим.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Слесарь-ремонтник, занятый наладкой оборудования в цехах и отделениях: горячепрокатных, травильных, эмалировочных, изолирования с применением кремнийорганических лаков, освинцевания в кабельном производстве.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7. Работы со свинцом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22. Рабочие, занятые на выплавке, отливке, прокатке, протяжке, штамповке, свинцовых изделий, освинцевании кабелей и пайке свинцовых аккумуляторов.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Строительные, монтажные и ремонтно-строительные работы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23. Арматурщик, занятый на ручной установке каркасов, ручных гибочных станках и ножницах.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Асфальтобетонщик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Асфальтобетонщик-варильщик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Гидромониторщик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Землекоп-проходчик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Камнетес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Каменщик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Кессонщик, кессонщик-аппаратчик, кессонщик-проходчик, кессонщик-слесарь, кессонщик-электромонтажник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31. Кровельщик по рулонным кровлям и по кровлям из штучного материала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32. Кровельщик по стальным кровлям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33. Машинист автогудронатора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34. Машинист автогрейдера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35. Машинист бетоно-насосной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36. Машинист битумоплавильной передвижной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37. Машинист бульдозера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38. Машинист грейдер-элеватора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39. Машинист смесителя асфальтобетона передвижного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40. Машинист укладчика асфальтобетона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41. Машинист экскаватора одноковшевого, машинист экскаватора роторного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42. Машинист электросварочного передвижного агрегата с двигателем внутреннего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сгорания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43. Монтажник по монтажу стальных и железобетонных конструкций при работе на высоте и верхолазных работах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44. Монтажник связи-антенщик, занятый работой на высоте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45. Огнеупорщик, занятый на горячем ремонте печей и топок котла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46. Трубоклад промышленных железобетонных труб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47. Паяльщик по свинцу (свинцовопаяльщик)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48. Трубоклад промышленных кирпичных труб.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Горные работы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49. Подземные работы в горно-добывающей промышленности, на строительстве подземных сооружений,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установленных норм по физическим нагрузкам для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50. Открытые горные работы и поверхность действующих и строящихся шахт и рудников, обогащение, агломерация, брикетирование, за исключением, работников и специалистов, не выполняющих физических работ, а также работников и специалистов, выполняющих физические работы в пределах установленных норм по физическим нагрузкам для женщин. </w:t>
      </w:r>
    </w:p>
    <w:bookmarkStart w:name="z1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Общие профессии горных и горнокапитальных работ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51. Бурильщик скважин, машинист бурового станка, бурильщик шпуров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52. Взрывник, горнорабочий на взрывных работах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53. Горнорабочий по предупреждению и тушению пожаров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Оставщик крепежных материалов в шахту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55. Машинист буровой установки, помощник машиниста буровой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56. Крепильщик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57. Кузнец-бурозаправщик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58. Машинист погрузочной машины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59. Машинист установки по бурению стволов шахт полным сечением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60. Машинист, помощник машиниста, водитель тяжелых самоходных и транспортных машин (большегрузные автомобили, автосамосвалы, землеройные машины, экскаваторы, тракторы, бульдозеры)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61. Опрокидчик, занятый ручной подкаткой и откаткой вагонеток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62. Проходчик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63. Стволовой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64. Чистильщик. </w:t>
      </w:r>
    </w:p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Общие профессии обогащения, агломерации, брикетирования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65. Дробильщик, занятый на дроблении горячего пека в производстве глинозема, в брикетировании.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66. Обжигальщик, занятый ведением процесса обжига сырья и материалов в производстве ртути.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67. Рабочие и мастера обогатительных и дробильно-сортировочных фабрик, рудников, шахт и металлургических предприятий, занятые на работах по дроблению, измельчению, помолу и шихтовке руд черных, цветных и редких металлов, плавикового шлака и угля, при которых образуется пыль, содержащая 10 процентов и более свободной двуокиси кремния.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68. Рабочие, занятые в цехах обогащения свинца.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Геологоразведочные и топографо-геодезические работы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69. Взрывник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70. Монтажник геодезических знаков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71. Электрослесарь (слесарь) дежурный и по ремонту оборудования, занятый в полевых условиях.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5. Бурение скважин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72. Бурильщик эксплуатационного и разведочного бурения скважин на нефть и 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73. Вышкомонтажник, вышкомонтажник-сварщик, вышкомонтажник-электромонтер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74. Машинист буровой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75. Машинист по цементажу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76. Моторист цементировочного агрегата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77. Моторист цементно-пескосмесительного агрегата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78. Опрессовщик труб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79. Помощник бурильщика эксплуатационного и разведочного бурения скважин на нефть и газ (первый и второй)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80. Помощник машиниста буровой установки (первый и второй)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81. Приготовитель бурового раствора, занятый приготовлением растворов вручную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82. Слесарь-ремонтник, занятый ремонтом бурового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83. Слесарь по обслуживанию буровых, непосредственно занятый на буровых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84. Установщик бурильных замков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85. Электромонтер по ремонту электрооборудования и электромонтер по обслуживанию электрооборудования, занятые обслуживанием и ремонтом технологического оборудования.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6. Добыча нефти и газа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86. Бурильщик плавучего бурильного агрегата в море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87. Бурильщик капитального ремонта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88. Машинист паровой передвижной депарафинизационной установки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89. Машинист передвижного компрессора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90. Машинист подъемника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91. Машинист промывочного агрегата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92. Оператор по гидравлическому разрыву пластов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93. Оператор по подземному ремонту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94. Оператор по подготовке скважин к капитальному и подземному ремонтам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95. Оператор по химической обработке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96. Помощник бурильщика плавучего бурильного агрегата в море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97. Помощник бурильщика капитального ремонта скважин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98. Рабочие, руководители и специалисты, постоянно занятые подземной добычей нефти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99. Рабочие, занятые работами, связанными с применением метанола и кислот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100. Слесарь по монтажу и ремонту оснований морских буровых и эстакад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101. Слесарь-ремонтник, занятый монтажом, обслуживанием и ремонтом нефтепромыслового оборудования.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7. Черная металлургия </w:t>
      </w:r>
    </w:p>
    <w:bookmarkEnd w:id="23"/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Общие профессии черной металлургии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102. Ковшевой, занятый на работах с расплавленным металлом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103. Нагревальщик металла, занятый на работе в методических, камерных печах и колодцах прокатного и трубного производств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104. Обработчик поверхностных пороков металла, занятый на работах пневматическим инструментом.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Доменное производство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105. Верховой доменной печи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106. Водопроводчик доменной печи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107. Горновой доменной печи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108. Машинист вагон-весов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109. Скиповой.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Сталеплавильное производство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110. Машинист завалочной машины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111. Миксеровой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112. Набивщик блоков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113. Плавильщик раскислителей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114. Подручный сталевара: конвертера, мартеновской печи, прямого восстановления железа, установки электрошлакового переплава, электропечи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115. Разливщик стали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116. Сталевар: конвертера, мартеновской печи, печи прямого восстановления железа, установки электрошлакового переплава, электропечи.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4. Прокатное производство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117. Вальцовщик стана горячей прокатки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118. Варщик пека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119. Листобойщик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120. Подручный вальцовщика стана горячей прокатки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121. Прессовщик-прошивщик рельсовых скреплений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122. Слесарь-проводчик, занятый в сортопрокатном производстве.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5. Трубное производство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123. Вальцовщик: калибровочного стана, стана горячего проката труб, стана печной сварки труб, стана холодного проката труб, трубоформовочного 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124. Волочильщик труб, занятый на немеханизированных станах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125. Калибровщик труб на прессе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126. Кузнец на молотах и прессах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127. Подручный вальцовщика стана: горячего проката труб, холодного проката труб.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6. Ферросплавное производство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128. Горновой ферросплавных печей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129. Плавильщик ферросплавов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130. Рабочие, занятые получением металлического хрома и хромосодержащих сплавов алюминотермическим способом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131. Рабочие, занятые выплавкой кремнийстых сплавов в открытых дуговых печах.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7. Коксохимическое производство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132. Барильетчик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133. Дверевой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134. Дробильщик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135. Люковой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136. Работники, непосредственно занятые в производстве бензола, его гидроочистке и ректификации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137. Скрубберщик-насосчик, занятый обслуживанием фенольной установки в цехе улавливания продуктов коксования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138. Слесарь-ремонтник, занятый обслуживанием коксовых батарей.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8. Цветная металлургия </w:t>
      </w:r>
    </w:p>
    <w:bookmarkEnd w:id="31"/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Общие профессии цветной металлургии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139. Заливщик анодов, занятый на заливке подовых секций анодов в производстве алюминия, силумина и кремния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140. Монтажник на ремонте ванн, занятый на пробуривании углубления под катодный стержень в производстве алюминия, силумина и кремния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141. Плавильщик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142. Прокальщик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143. Рабочие, непосредственно занятые на производстве тантала, ниобия, их соединений и изделий из них, с использованием химических веществ первого и второго класса 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144. Спекальщик твердых сплавов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145. Слесарь-ремонтник, слесарь по ремонту металлургического и цементного оборудования, занятые на обслуживании и ремонте металлургического оборудования в основных металлургических цехах.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Производство цветных и редких металлов,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производство порошков из цветных металлов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146. Анодчик в производстве алюминия, магния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147. Выбивщик титановой губки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148. Выливщик-заливщик металла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149. Катодчик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150. Конвертерщик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151. Конденсаторщик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152. Монтажник реакционных аппаратов, занятый на монтаже и демонтаже ванн и печей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153. Отбивщик ртути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154. Печевой на восстановлении и дистилляции титана и редких металлов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155. Печевой по восстановлению активного никелевого порошка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156. Печевой в производстве цинковой пыли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157. Печевой на получении окиси цинка в вельцпечах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158. Печевой по переработке титаносодержащих и редкоземельных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159. Рабочие и мастера, занятые в производстве четыреххлористого титана (тетрахлорида)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160. Рабочие и мастера, занятые в цехах (отделениях и участках) восстановления тетрахлорида и сепарации металла в производстве металлического титана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161. Рабочие и мастера, занятые в цехах хлорирования лопаритового концентрата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162. Рабочие и мастера, занятые в отделениях (на участках) хлорирования и ректификации титанового сырья (шлаков)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163. Рабочие, занятые в отделении переработки шлаков методом возгона на фьюмингустановке (в производстве олова)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164. Рабочие, занятые в плавильных цехах, а также по переработке огарков в производстве ртути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165. Шламовщик электролитных ванн, занятый чисткой ванн ручным способом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166. Электролизник расплавленных солей. </w:t>
      </w:r>
    </w:p>
    <w:bookmarkStart w:name="z3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Производство бериллия, его соединений и изделий из них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167. Аппаратчик, занятый в производстве металлического бериллия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168. Аппаратчик, занятый на чистке вручную фильтрпрессов в производстве гидроксида бериллия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169. Аппаратчик, занятый в производстве фторбериллата аммония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170. Аппаратчик, занятый на получении порошка оксида бериллия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171. Аппаратчик, занятый на операциях с использованием порошка оксида бериллия в производстве изделий из оксида бериллия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172. Аппаратчик, занятый на приготовлении шихтовых материалов в производстве гидроокиси бериллия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173. Аппаратчик, занятый на сплавлении шихтовых материалов в производстве гидроокиси бериллия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174. Аппаратчик, занятый обслуживанием ветсистем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175. Рабочий (токарь, фрезеровщик и т.д.), занятый на механической обработке бериллия и его сплавов, изделий из оксида бериллия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176. Рабочий на операциях, связанных с использованием изолирующих средств индивидуальной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177. Слесарь-ремонтник, занятый на ремонте технологического и вспомогательного оборудования. </w:t>
      </w:r>
    </w:p>
    <w:bookmarkStart w:name="z3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4. Производство топлива для атомных электростанций 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178. Аппаратчики, непосредственно занятые ведением технологического процесса, за исключением аппаратчиков на осаждении, экстракции, формировании таблеток, разбраковке готовой продукции, контроле и комплектации, учетчиков, операторов по обслуживанию пылегазоулавливающих установок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179. Мастер-механик, мастер-электрик, мастер-сантехник, мастер по наладке автоматов и полуавтоматов, слесари по ремонту оборудования, слесари-сантехники, электромонтеры. </w:t>
      </w:r>
    </w:p>
    <w:bookmarkStart w:name="z3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9. Ремонт оборудования электростанций и сетей 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180. Электромонтер по ремонту и монтажу кабельных линий, занятый на ремонте кабельных вводов со свинцовым глетом и напайке свинцовых кабельных муфт и оболочек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181. Электромонтер по ремонту воздушных линий электропередач, занятый на верхолазных работах ремонтом высоковольтных линий электропередач. </w:t>
      </w:r>
    </w:p>
    <w:bookmarkStart w:name="z3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10. Производство абразивов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182. Балансировщик-заливщик абразивных кругов, занятый заливкой свинцом абразивных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183. Машинист бульдозера, занятый на горячей разборке печей сопротивления в производстве абразивов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184. Плавильщик абразивных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185. Плавильщик карбида кремния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186. Подинщик, занятый в цехе корунда. </w:t>
      </w:r>
    </w:p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11. Электротехническое производство </w:t>
      </w:r>
    </w:p>
    <w:bookmarkEnd w:id="38"/>
    <w:bookmarkStart w:name="z40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Слесарно-сборочные и общие профессии </w:t>
      </w:r>
      <w:r>
        <w:br/>
      </w:r>
      <w:r>
        <w:rPr>
          <w:rFonts w:ascii="Times New Roman"/>
          <w:b/>
          <w:i w:val="false"/>
          <w:color w:val="000000"/>
        </w:rPr>
        <w:t xml:space="preserve">
электротехнического производства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187. Дистиллировщик ртути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188. Формовщик ртутных выпрямителей. </w:t>
      </w:r>
    </w:p>
    <w:bookmarkStart w:name="z4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Электроугольное производство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189. Рабочие, занятые на плавке пека. </w:t>
      </w:r>
    </w:p>
    <w:bookmarkStart w:name="z4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Кабельное производство 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190. Опрессовщик кабелей свинцом или алюминием, занятый опрессовкой свинцом горячим способом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191. Съемщик оболочек с кабельных изделий, занятый съемкой только свинцовых оболочек. </w:t>
      </w:r>
    </w:p>
    <w:bookmarkStart w:name="z4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4. Производство химических источников тока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192. Литейщик изделий из свинцовых сплавов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193. Мешальщик сухой массы (для свинцовых аккумуляторов)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194. Плавильщик свинцовых сплавов и свинецсодержащих отходов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195. Рубщик аккумуляторных пластин, занятый на штамповке-разделении отформированных свинцовых пластин. </w:t>
      </w:r>
    </w:p>
    <w:bookmarkStart w:name="z44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12. Химическое производство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196. Работы, связанные с использованием химических веществ 1-2 класса опасности, для женщин в детородном возрасте, за исключением, лаборантов химических лабораторий, занятых обслуживанием основных производств, не относящихся к химическому производству. </w:t>
      </w:r>
    </w:p>
    <w:bookmarkStart w:name="z4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Общие профессии химических производств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197. Аппаратчик плавления, занятый на плавке и облагораживании пека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198. Пропарщик, занятый на раздирке-распарке каучука. </w:t>
      </w:r>
    </w:p>
    <w:bookmarkStart w:name="z4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Производство желтого и красного фосфора и их производных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199. Рабочие, руководители и специалисты, непосредственно занятые обслуживанием шахтных щелевых печей, обжиговых и агломерационных печей, установок грануляции мелочи в отделениях электровозгонки фосфора, на заполнении фосфорных емкостей, по обслуживанию складских емкостей фосфора, фосфорного шлама, дистилляции шлама и на переработке огнежидких шлаков. </w:t>
      </w:r>
    </w:p>
    <w:bookmarkStart w:name="z4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Производство треххлористого фосфора и пятисернистого фосфора 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200. Рабочие, руководители и специалисты, занятые в основном технологическом процессе. </w:t>
      </w:r>
    </w:p>
    <w:bookmarkStart w:name="z4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4. Лакокрасочное производство </w:t>
      </w:r>
    </w:p>
    <w:bookmarkEnd w:id="47"/>
    <w:bookmarkStart w:name="z4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5. Производство свинцового глета и сурика, свинцовых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кронов, белил, свинцовой зелени и ярьмедянки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201. Рабочие, руководители и специалисты, занятые в основном технологическом процессе. </w:t>
      </w:r>
    </w:p>
    <w:bookmarkStart w:name="z5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13. Переработка резины </w:t>
      </w:r>
    </w:p>
    <w:bookmarkEnd w:id="49"/>
    <w:bookmarkStart w:name="z5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Общие профессии производства резиновых смесей </w:t>
      </w:r>
      <w:r>
        <w:br/>
      </w:r>
      <w:r>
        <w:rPr>
          <w:rFonts w:ascii="Times New Roman"/>
          <w:b/>
          <w:i w:val="false"/>
          <w:color w:val="000000"/>
        </w:rPr>
        <w:t xml:space="preserve">
и их переработки 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202. Вулканизаторщик, занятый загрузкой, выгрузкой изделий в котлах длиною свыше 6 метров, вулканизацией гребных валов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203. Машинист резиносмесителя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204. Рабочие, занятые в отделениях: холодной вулканизации, выработки радоля и фактисов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205. Ремонтировщик резиновых изделий, занятый на изготовлении и ремонте крупногабаритных резиновых деталей и изделий, на вулканизации армированных деталей (крупные покрышки, резиновые топливные баки, резервуары, транспортерные ленты и т.п.). </w:t>
      </w:r>
    </w:p>
    <w:bookmarkStart w:name="z5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Производство, восстановление и ремонт шин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206. Вулканизаторщик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207. Сборщик покрышек (большегрузных). </w:t>
      </w:r>
    </w:p>
    <w:bookmarkStart w:name="z53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14. Переработка нефти, газа, сланцев и угля, выработка </w:t>
      </w:r>
      <w:r>
        <w:br/>
      </w:r>
      <w:r>
        <w:rPr>
          <w:rFonts w:ascii="Times New Roman"/>
          <w:b/>
          <w:i w:val="false"/>
          <w:color w:val="000000"/>
        </w:rPr>
        <w:t xml:space="preserve">
синтетических нефтепродуктов, нефтяных масел и смазок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208. Коксоразгрузчик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209. Коксоочиститель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210. Рабочие, занятые в экстракционных цехах и отделениях производств ароматических углеводородов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211. Рабочие, занятые приготовлением мышьяковых растворов при очистке серосодержащего нефтяного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212. Рабочие, руководители и специалисты, занятые на технологических установках этилированного бензина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213. Рабочие, занятые ремонтными работами в сосудах, работающих под давлением и дренажных емкостях, предназначенных для сбора отходов переработки нефти и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214. Рабочие, занятые профилактическими работами в газовзрывоопасной среде с высоким содержанием сероводорода. </w:t>
      </w:r>
    </w:p>
    <w:bookmarkStart w:name="z5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15. Производство целлюлозы, бумаги, картона </w:t>
      </w:r>
      <w:r>
        <w:br/>
      </w:r>
      <w:r>
        <w:rPr>
          <w:rFonts w:ascii="Times New Roman"/>
          <w:b/>
          <w:i w:val="false"/>
          <w:color w:val="000000"/>
        </w:rPr>
        <w:t xml:space="preserve">
и изделий из них 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215. Аппаратчик пропитки, занятый в производстве антикоррозийной и ингибитированной бумаги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216. Аппаратчик приготовления химических растворов, занятый на растворении хлора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217. Варщик целлюлозы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218. Варщик волокнистого сырья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219. Древопар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220. Дробильщик колчедана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221. Загрузчик сульфата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222. Загрузчик колчеданных, серных печей и турм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223. Загрузчик балансов в дефибреры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224. Кислотчик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225. Миксовщик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226. Обмуровщик кислотных резервуаров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227. Опиловщик фибры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228. Пропитчик бумаги и бумагоизделий, занятый в производстве антикоррозийной и ингибитированной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229. Регенераторщик сернистой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230. Содовщик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231. Слесарь-ремонтник, электромонтер по ремонту, электромонтер по обслуживанию электрооборудования, смазчик, уборщик производственных помещений, занятые в производстве сульфитной целлюлозы и сернистой кислоты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232. Сушильщик бумагоделательной (картоноделательной) машины, занятый на быстроходных бумагоделательных и картоноделательных машинах, работающих со скоростью от 400 и более метров в минуту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233. Хлорщик. </w:t>
      </w:r>
    </w:p>
    <w:bookmarkStart w:name="z5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16. Производство цемента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234. Рабочие по очистке шламовых бассейнов и болтушек. </w:t>
      </w:r>
    </w:p>
    <w:bookmarkStart w:name="z5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17. Обработка камня и производство камнелитейных изделий 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235. Заливщик камнелитейных изделий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236. Камнетес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237. Камневар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238. Машинист мельниц, занятый размолом диабазового щебня в порошок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239. Наладчик оборудования по обработке камня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240. Фрезеровщик по камню. </w:t>
      </w:r>
    </w:p>
    <w:bookmarkStart w:name="z57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18. Производство железобетонных и бетонных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изделий и конструкций 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241. Резчик бетонных и железобетонных изделий. </w:t>
      </w:r>
    </w:p>
    <w:bookmarkStart w:name="z58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19. Производство теплоизоляционных материалов 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242. Битумщик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243. Вагранщик. </w:t>
      </w:r>
    </w:p>
    <w:bookmarkStart w:name="z5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20. Производство мягкой кровли и </w:t>
      </w:r>
      <w:r>
        <w:br/>
      </w:r>
      <w:r>
        <w:rPr>
          <w:rFonts w:ascii="Times New Roman"/>
          <w:b/>
          <w:i w:val="false"/>
          <w:color w:val="000000"/>
        </w:rPr>
        <w:t xml:space="preserve">
гидроизоляционных материалов 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244. Загрузчик варочных котлов. </w:t>
      </w:r>
    </w:p>
    <w:bookmarkStart w:name="z60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21. Текстильная и легкая промышленность </w:t>
      </w:r>
    </w:p>
    <w:bookmarkEnd w:id="59"/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Общие профессии производства текстиля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245. Оператор шлихтовального оборудования, занятый на немеханизированном подъеме и снятии валиков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246. Слесарь аварийно-восстановительных работ, занятый чисткой канализационных траншей и колодцев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247. Чистильщик-точильщик чесальных аппаратов. </w:t>
      </w:r>
    </w:p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Первичная обработка хлопка 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248. Прессовщик сырья и волокна. </w:t>
      </w:r>
    </w:p>
    <w:bookmarkStart w:name="z6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3. Льняное и пенько-джутовое производство 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249. Подготовитель волокна. </w:t>
      </w:r>
    </w:p>
    <w:bookmarkStart w:name="z64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4. Шерстяное производство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250. Мастер, занятый в ткацком цехе в производстве сукон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251. Промывальщик, занятый на промывке технических сукон </w:t>
      </w:r>
    </w:p>
    <w:bookmarkStart w:name="z6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5. Валяльно-войлочное производство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252. Валяльщик, занятый на изготовлении плотных войлоков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253. Насадчик обуви, занятый на ручных работах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254. Съемщик обуви с колодок, занятый на ручных работах. </w:t>
      </w:r>
    </w:p>
    <w:bookmarkStart w:name="z6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22. Пищевая промышленность </w:t>
      </w:r>
    </w:p>
    <w:bookmarkEnd w:id="65"/>
    <w:bookmarkStart w:name="z67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Общие профессии производств пищевой продукции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255. Аппаратчик диффузии, обслуживающие диффузоры периодического действия при загрузке вручную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256. Заготовщик льда, занятый на заготовке льда в водоемах и укладке его в бунты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257. Изготовитель костяного клея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258. Машинист очистительной машины, занятый разборкой сепараторов вручную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259. Рабочие, занятые на тюковке отходов гофрено-тарного производства. </w:t>
      </w:r>
    </w:p>
    <w:bookmarkStart w:name="z6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Производство мясных продуктов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260. Боец скота, занятый на операциях: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оглушения, подцепки, обескровливания крупного и мелкого рогатого скота и свиней;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нутровки, съемки шкур крупного рогатого скота ручным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распиловки туш;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шпарки и опалки свиных туш и голов;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обработки туш крупного рогатого скота горизонтальным способом;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мездрильщик шкур;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обработчик шкур. </w:t>
      </w:r>
    </w:p>
    <w:bookmarkStart w:name="z69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23. Железнодорожный транспорт и метрополитен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261. Машинист: дизельпоезда, тепловоза, электропоезда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262. Машинист мотовоза, помощник машиниста мотовоза, водитель дрезины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263. Помощник водителя дрезины, работающие на железнодорожных линиях широкой колеи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264. Помощник машиниста: дизельпоезда, тепловоза, электропоезда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265. Составитель поездов, помощник составителя поездов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266. Электромонтер контактной сети, занятый на электрифицированных железных дорогах работой на высоте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267. Монтер пути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268. Осмотрщик-ремонтник вагонов. </w:t>
      </w:r>
    </w:p>
    <w:bookmarkStart w:name="z70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24. Речной транспорт 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269. Грузчик, докер-механизатор (кроме докера-механизатора, постоянно работающего крановщиком, водителем внутрипортового транспорта, и рабочих, обслуживающих машины и механизмы непрерывного действия на переработке грузов за исключением веществ, относящихся к 1 и 2 классам опасности)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270. Кочегар судна, занятый на судах, работающих на твердом топливе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271. Матросы всех наименований пассажирских и грузопассажирских судов (за исключением судов на подводных крыльях и глиссирующих, а также судов, работающих на внутригородских и пригородных линиях), земснарядов, землесосов и судов смешанного "река-море" плавания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272. Машинист крана (крановщик), занятый на плавучем кране. </w:t>
      </w:r>
    </w:p>
    <w:bookmarkStart w:name="z7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25. Полиграфическое производство </w:t>
      </w:r>
    </w:p>
    <w:bookmarkEnd w:id="70"/>
    <w:bookmarkStart w:name="z7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1. Работы, связанные с применением свинцовых сплавов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273. Наладчик полиграфического оборудования, занятый на участках отливов стереотипов, шрифта, наборных и пробельных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274. Отливщик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275. Рабочие, занятые на отливочных операциях и отделке стереотипа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276. Стереотипер. </w:t>
      </w:r>
    </w:p>
    <w:bookmarkStart w:name="z7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§ 2. Цехи глубокой печати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277. Рабочие, занятые на работах в печатном отделении глубокой печати (кроме приемки и упаковки готовой продукции)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278. Травильщик форм глубокой печати. </w:t>
      </w:r>
    </w:p>
    <w:bookmarkStart w:name="z74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26. Профессии рабочих, общие </w:t>
      </w:r>
      <w:r>
        <w:br/>
      </w:r>
      <w:r>
        <w:rPr>
          <w:rFonts w:ascii="Times New Roman"/>
          <w:b/>
          <w:i w:val="false"/>
          <w:color w:val="000000"/>
        </w:rPr>
        <w:t xml:space="preserve">
для всех отраслей экономики 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279. Антенщик-мачтовик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280. Варщик битума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281. Водитель аэросаней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282. Водитель автомобиля грузоподъемностью свыше 3,5 тонн (за исключением автобусов)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283. Водолаз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284. Газоспасатель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285. Десантник-пожарный, парашютист-пожарный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286. Дозировщик ртути, занятый дозировкой открытой ртути вручную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287. Дровокол, занятый работой вручную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288. Отельщик, занятый ремонтом горячих котлов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289. Котлочист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290. Краскотер, занятый приготовлением свинцовых красок вручную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291. Маляр, занятый внутри емкостей окраской с применением лакокрасочных материалов, содержащих свинец, ароматические и хлорированные углеводороды, а также окраской крупногабаритных изделий в закрытых камерах пульверизатором с применением этих же лакокрасочных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292. Машинист крана (крановщик), занятый работой в море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293. Машинист (кочегар) котельной, занятый обслуживанием паровых водогрейных котлов при загрузке вручную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294. Работники машинной команды плавучих кранов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295. Работники, занятые на работах: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металлической ртутью в открытом виде (кроме занятых на установках и полуавтоматах, где обеспечивается эффективный воздухообмен на рабочем месте) рабочие занятые;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очистке емкостей (резервуаров, мерников, цистерн, барж и т.п.) из под сернистой нефти, продуктов ее переработки и серосодержащего нефтяного газа;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работах, связанных с непосредственным тушением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 очистных, ошкрябочных и малярных работах в судовых и железнодорожных цистернах, судовых танках жидкого топлива и нефтеналивных судов, коффердамах, фор- и ахтер-пиках, цепных ящиках, междудонных и междубортных пространствах и других труднодоступных местах;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составлением смеси бензина с этиловой жидкостью;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чисткой ртутных выпрямителей на монтаже, ремонте и обслуживании контактных сетей, а также воздушных линий электропередач при работе на высоте свыше 10 метров;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обслуживанием плавучих средств, земснарядов с выполнением судовых такелажных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296. Слесарь аварийно-восстановительных работ, занятый на работах по очистке сетей канализации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297. Слесарь-мостовой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298. Такелажник, занятый на монтаже и демонтаже оборудования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299. Чистильщик. </w:t>
      </w:r>
    </w:p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социальной защиты населения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июля 2007 года N 186-п  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Предельные нормы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подъема и перемещения вручную тяжести женщинами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7293"/>
        <w:gridCol w:w="415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работы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Предельно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допустимая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масса груза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 и перемещение (разовое)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тяжестей при чередования с другой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работой (до 2 раз в час)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кг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 и перемещение (разовое)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тяжестей постоянно 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смены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кг 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динамической работы,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совершаемой в течение каждого часа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смены при перемещении груза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расстояние от 1 до 5 метров,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должна превышать: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 рабочей поверхности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с пола 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1750 кгм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875 кгм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массу поднимаемого и перемещаемого груза включается масса тары и упаковки.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 перемещении грузов на тележках или в контейнерах прилагаемое усилие не должно превышать 10 кг.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