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197d" w14:textId="f321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обязательной периодической аттестации производственных объектов по условиям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23 августа 2007 года № 203-п. Зарегистрирован в Министерстве юстиции Республики Казахстан 11 сентября 2007 года № 4922. Утратил силу приказом Министра труда и социальной защиты населения Республики Казахстан от 14 мая 2012 года № 184-ө-м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14.05.2012 </w:t>
      </w:r>
      <w:r>
        <w:rPr>
          <w:rFonts w:ascii="Times New Roman"/>
          <w:b w:val="false"/>
          <w:i w:val="false"/>
          <w:color w:val="ff0000"/>
          <w:sz w:val="28"/>
        </w:rPr>
        <w:t>№ 184-ө-м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317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обязательной периодической аттестации производственных объектов по условиям труда.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Министра труда и социальной защиты населения Республики Казахстан от 3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251-п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аттестации производственных объектов по условиям труда" (зарегистрированный в Реестре государственной регистрации нормативных правовых актов за N 3227, опубликованный в Бюллетене нормативных правовых актов центральных и иных государственных органов Республики Казахстан, 2005 г., N 20, ст. 185).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труда и занятости населения (Абденов С.С.) обеспечить государственную регистрацию настоящего приказа в Министерстве юстиции Республики Казахстан и его последующее опубликование в установленном законодательством порядке.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Курманова А.М.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3 января 2008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труда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года N 203-п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обязательной периодической аттестации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производственных объектов по условиям труда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обязательной периодической аттестации производственных объектов по условиям труда (далее - Правила) разработаны в соответствии с подпунктом 10)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317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 и устанавливают порядок проведения аттестации производственных объектов по условиям труда.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 производственных объектов по условиям труда - деятельность по оценке производственных объектов, цехов, участков, рабочих мест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лаборатории - лаборатории, осуществляющие деятельность, связанную с лабораторными и инструментальными исследованиями факторов производственной среды и определением соответствия условий производственной среды нормативам в области безопасности и охраны труда;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производственные объекты - цеха, участки и иные, отдельно стоящие производственные подразделения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рабочее место - место постоянного или временного нахождения работника при выполнении им трудовых обязанностей в процессе трудовой деятельности;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специализированные организации - самостоятельные (независимые) организации по проведению аттестации производственных объектов по условиям труда,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труда, или соответствующие средства измерения, прошедшие поверку в установленном законодательством порядке, или имеющие долгосрочные договора с лабораториями, осуществляющими такие виды услуг;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квалифицированные кадры - сотрудники специализированных организаций, занимающиеся работами по аттестации производственных объектов по условиям труда, имеющие соответствующее образование или прошедшие курсы подготовки и имеющие соответствующий сертификат;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сертификат - документ установленного образца, выдаваемый соответствующими организациями образования лицам, прошедшим курс подготовки по вопросам безопасности и охраны труда;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средства индивидуальной защиты - средства, предназначенные для защиты работника от воздействия вредных и (или) опасных производственных факторов, в том числе специальная одежда;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средства коллективной защиты - технические средства, предназначенные для одновременной защиты двух и более работающих от воздействия вредных и (или) опасных производственных факторов;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травмобезопасность - соответствие рабочих мест требованиям безопасности труда, исключающим травмирование работающих в условиях, установленных нормативными правовыми актами по охране труда;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условия безопасности труда - соответствие трудового процесса и производственной среды требованиям безопасности и охраны труда при выполнении работником трудовых обязанностей;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нормы безопасности -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Аттестация производственных объектов по условиям труда проводится: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работодателем, имеющим в своей организации службу безопасности и охраны труда и лабораторию по лабораторным и инструментальным исследованиям факторов производственной среды (далее - лаборатория);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специализированной организацией.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Аттестация производственных объектов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аттестацию рабочих мест организации в соответствии с действующими нормативами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комплексную оценку производственных объектов организации по соответствию их нормативам в области безопасности и охраны труда: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степени вредности и 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степени травмобезопасности и обеспеченности средствами коллективной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обеспеченности работников средствами индивидуальной защиты.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Результаты аттестации производственных объектов используются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комплекса организационно-технических мероприятий по улучшению условий и безопасности труда для приведения рабочих мест в соответствие с требованиями действующих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фактического состояния условий производственной среды и безопасности труда на рабочих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определения обеспеченности работников необходимыми средствами индивидуальной и коллективной защиты, соответствия их фактическим условиям труда и предъявляемым к ним требованиям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подтверждения факта работы во вредных или опасных условиях труда, для определения связи заболевания с профессией и выполняемой работой при подозрении на профессиональное заболевание и установления диагноза профессионального заболевания, в том числе при решении споров и иных разногласий в судебном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принятия решения о прекращении (приостановлении) эксплуатации производственного объекта или оборудования, а также изменения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составления статистической отчетности о состоянии условий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определения страхового тарифа страхователя (работодателя) при страховании ответственности работодателя за причинение вреда жизни и здоровью работника при исполнении им трудовых (служебных)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обоснования оплаты труда и предоставления льгот и компенсаций работникам, занятым на работах с вредными и опасными условиями труда, предусмотренных трудовым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получения работниками достоверной информации о состоянии условий, безопасности и охраны труда, о вредных производственных факторах и мерах по защите от их воздействия.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Аттестации подлежат все производственные объекты организаций, действующих на территории Республики Казахстан.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проведения аттестации устанавливаются организацией исходя из изменения условий труда, но не реже одного раза в 5 лет с момента проведения последней аттестации производственных объектов.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Внеочередная аттестация производственных объектов проводится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реконструкции, модернизации, установления новой техники или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требованию органа государственного надзора и контроля за безопасностью и охраной труда при выявлении нарушений методологии проведения работ для аттестации по условиям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внеочередной аттестации оформляются в виде приложения к материалам предшествующей аттестации производственного объекта по условиям труда.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над своевременностью и качеством проведения аттестации производственных объектов осуществляется государственными инспекторами труда.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Уполномоченным государственным органам по труду ведется Список специализированных организаций, осуществляющих деятельность по проведению аттестации производственных объектов по условиям труда.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аттестации работодателем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организации проведения аттестации производственных объектов работодателем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состав аттестационной комиссии организации включаются руководитель либо его заместитель, специалисты служб безопасности и охраны труда и иных подразделений по согласованию, а также представители работников организации.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Аттестационная комиссия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полный перечень производственных объектов, цехов, участков и других рабочих мест, подлежащих аттестации, с выделением аналогичных по характеру выполняемых работ и условиям труда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составляет полный перечень опасных и вредных факторов производственной среды, подлежащих обследованию (лабораторному и инструментальному исследованию и оценке) исходя из характеристик трудового и технологического процессов, применяемых видов оборудования и механизмов, сырья и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составляет и представляет на утверждение работодателю график проведения аттестации производственных объектов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присваивает коды производствам, цехам, участкам, рабочим местам для проведения автоматизированной обработки результатов аттестации рабочих мест по условиям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формирует необходимую нормативно-справочную базу для проведения аттестации производственных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анализирует причины производственного травматизма и профессиональной заболеваемости;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определяет на основе анализа производственного травматизма наиболее травмоопасные работы, участки рабочих мест, технологии, машины, механизмы, станки и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отсутствия собственных возможностей по проведению аттестации по условиям труда, определяет специализированную организацию и вносит предложение работодателю по заключению с ней соответствующего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с привлекаемой специализированной организацией и работодателем сроки проведения аттестации производственных объектов с учетом объема работ по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содействие проведению аттестации по условиям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контроль за аттестацией производственных объектов.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аттестации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Оценка степени вредности и опасности труда: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оценке по условиям труда подлежат имеющиеся на рабочем месте опасные и вредные производственные факторы (физические, химические, биологические, технологические);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уровни опасных и вредных производственных факторов определяются на основе лабораторных и инструментальных измерений. Лабораторные и инструментальные измерения физических, химических, биологических факторов должны выполняться в условиях работы и производственных процессов в соответствии с технологическим регламентом, при исправных средствах коллективной и индивидуальной защиты. На рабочих местах, связанных с постоянным пребыванием рабочих на открытом воздухе и подземных угольных шахтах лабораторные и инструментальные измерения не проводятся;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измерения параметров опасных и вредных производственных факторов осуществляются в порядке и в объемах, предусмотренными нормативными правовыми актами, санитарными правилами и нормами, государственными стандартами. Результаты лабораторных и инструментальных исследований оформляются протоколами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проведении измерений параметров вредных и опасных производственных факторов необходимо использовать средства измерений, прошедшие государственную поверку, в соответствии с установленными сроками;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оценка фактического состояния условий труда производится на основании соответствия измеренных параметров опасных и вредных производственных факторов на их соответствие предельно допустимым концентрациям (уровням).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Основными объектами оценки травмобезопасности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производственное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приспособления и инструменты;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обеспеченность средствами коллективной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обеспеченность средствами обучения и инструктажа.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Оценка производственного оборудования, приспособлений и инструментов производится на основе действующих нормативных правовых актов по безопасности и охране труда, государственных и отраслевых стандартов, правил и инструкций по безопасности и охране труда и зависит от их технического состояния, соответствия паспортным параметрам и требованиям технологии производственного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травмобезопасности проводится путем проверки соответствия производственного оборудования, приспособлений и инструмента, а также средств обучения и инструктажа требованиям нормативных правовых актов, с учетом наличия технических паспортов или сертификатов безопасности установленного образца на производственное оборудование.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технических паспортов и сертификатов может быть компенсировано актами соответствия производственного оборудования нормативным требованиям безопасности на каждую единицу оборудования отдельно с указанием конкретных конструктивных элементов безопасности применяемых в данном оборудовании.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технических паспортов, сертификатов или актов на отдельные виды оборудования, независимо от их технического состояния дается отрицательная оценка на травмобезопасность и рассматривается вопрос о необходимости приостановления их эксплуатации.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травмобезопасности производственного оборудования, приспособлений и инструментов, обеспеченность средствами коллективной защиты, а также обучения и инструктажа оформляется Протоколом оценки травмобезопасности и обеспеченности средствами коллективной защиты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Оценка обеспеченности работников средствами индивидуальной защиты: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каждой профессии определяется обеспеченность работников средствами индивидуальной защиты (далее - СИЗ). Оценка обеспеченности работников СИЗ определяется посредством сопоставления фактически выданных средств с нормами бесплатной выдачи работникам специальной одежды, специальной обуви и других средств индивидуальной защиты и другими нормативными правовыми актами с учетом воздействия вредных факторов производственной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оценке обеспеченности работников СИЗ одновременно производится оценка соответствия выданных СИЗ фактическому состоянию условий труда. Качество СИЗ должно подтверждаться сертификатами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оценка качества и обеспеченности работников СИЗ оформляется Протоколом оценки качества и обеспеченности работников СИЗ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Оценка "обеспечен" ставится только при полном обеспечении работников СИЗ в соответствии с нормами и условиями труда.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Суммарная оценка условий труда на рабочих местах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Суммарная оценка состояния условий труда на рабочем месте состоит из оценок: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степени вредности и опасности факторов производственной среды, тяжести и напряженности трудового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степени травмобезопасности и обеспеченности средствами коллективной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обеспеченности средствами индивидуальной защиты, их качества и соответствия условиям труда.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отсутствии на рабочем месте опасных и вредных производственных факторов или соответствии их фактических значений нормам безопасности, а также при выполнении требований по травмобезопасности и обеспеченности работников СИЗ, считается, что условия безопасности труда на рабочем месте соответствует установленным требованиям безопасности труда.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случаях, когда на рабочем месте фактические значения факторов производственной среды превышают существующие нормы, не соблюдены требования по травмобезопасности, а обеспеченность работников СИЗ не соответствует существующим нормам, условия труда на таком рабочем месте относятся к вредным или опасным.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отнесении условий труда к опасным, аттестационная комиссия вносит предложение о принятии мер по переоснащению или ликвидации рабочего места.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Аттестацию производственных объектов аттестационная комиссия оформляет актом аттестации производственного объекта с приложением проекта Плана по улучшению и оздоровлению условий труда в организации и результатов аттестации. 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оформления аттестации производственных объектов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Результаты аттестации оформляются в виде единого документа, включающего в себя обязательные разделы, а также содержащего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общие сведения (полное юридическое название организации, адрес, организационно-правовая форма организации, структура организации с указанием общей численности работающих и по отдельным производственным подразделениям, в том числе работающих во вредных и опасных условиях труда, основания для проведения аттестации, сведения о привлекаемых специализированных организациях, состав аттестационной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краткая технология производства (характер деятельности, используемые технологии, перечень всех вредных и опасных производственных факторов, опасного производственного оборудования и процессов);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протоколы инструментальных и лабораторных исследований условий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протоколы оценки травмобезопасности;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протоколы оценки обеспеченности работников СИЗ. 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План мероприятий по улучшению и оздоровлению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условий труда в организации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 результатам аттестаций производственных объектов аттестационной комиссией разрабатывается План мероприятий по улучшению условий безопасности труда в организации (приложение 4 к настоящим Правилам).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План должен предусматривать мероприятия по замене устаревшей техники и оборудования, совершенствованию технологии производственного процесса, применению соответствующих условиям труда средств индивидуальной и коллективной защиты, оздоровительные мероприятия и мероприятия по организации безопасности и охраны труда.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План должен предусматривать приведение всех рабочих мест в соответствие требованиям безопасности и охраны труда.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План мероприятий по улучшению и оздоровлению условий труда в организации подписывается председателем и членами аттестационной комиссии.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периодической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по условиям труда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специализированной организации) 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ПРОТОКОЛ N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измерения вредных производственных факторов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 "___" ____________ 200 г.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Организация: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Производство, цех, участок: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Адрес: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Характеристика помещения: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коллективной защиты: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оборудования и их количество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профессий, должностей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Средства измерений: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413"/>
        <w:gridCol w:w="2493"/>
        <w:gridCol w:w="21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Эскиз помещения с указанием точек отбора проб и оборудования: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3"/>
      </w:tblGrid>
      <w:tr>
        <w:trPr>
          <w:trHeight w:val="450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Примечание: Из расчета до 50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площади одна точка отбора.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Результаты измерений вредных производственных факторов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673"/>
        <w:gridCol w:w="1853"/>
        <w:gridCol w:w="2333"/>
        <w:gridCol w:w="1613"/>
        <w:gridCol w:w="1673"/>
        <w:gridCol w:w="147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эскизу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ПДУ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Измерения проводил: ______________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организации: _____________  _____________________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периодической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по условиям труда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специализированной организации)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оценки травмобезопасности и обеспеченности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средствами коллективной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 "___" ____________ 200 г.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Организация: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Производство, цех, участок: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Адрес: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Результаты оценки травмобезопасности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3173"/>
        <w:gridCol w:w="2793"/>
        <w:gridCol w:w="1553"/>
        <w:gridCol w:w="1853"/>
        <w:gridCol w:w="1973"/>
      </w:tblGrid>
      <w:tr>
        <w:trPr>
          <w:trHeight w:val="3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инструментов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др.)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травмобезопасности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коллективной защиты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ветствие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Оценку проводил: _______________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организации: ______________  ____________________ 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периодической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по условиям труда 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специализированной организации) 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ПРОТОКОЛ N______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оценки обеспеченности работника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индивидуальной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"___" ____________ 200 г.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Организация: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Производство, цех, участок: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Адрес: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Оценка обеспеченности СИЗ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2167"/>
        <w:gridCol w:w="1581"/>
        <w:gridCol w:w="1835"/>
        <w:gridCol w:w="1445"/>
        <w:gridCol w:w="1679"/>
        <w:gridCol w:w="1895"/>
        <w:gridCol w:w="1308"/>
      </w:tblGrid>
      <w:tr>
        <w:trPr>
          <w:trHeight w:val="30" w:hRule="atLeast"/>
        </w:trPr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средств индивидуальной защиты (СИЗ), которые должны быть выданы работнику, (наименование СИЗ) 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печен) 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выдано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Оценку проводил: _____________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организации: ______________  __________________ 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периодической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по условиям труда 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  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 (Ф.И.О.)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200_г.      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улучшению условий безопасности труда в организации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693"/>
        <w:gridCol w:w="2913"/>
        <w:gridCol w:w="1593"/>
        <w:gridCol w:w="3313"/>
        <w:gridCol w:w="28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выполнении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производства, цеха и участка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                   _____________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(подпись)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                   _____________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(подпись)         (Ф.И.О.)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