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bc3a" w14:textId="3c9b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обучения, инструктирования и проверок знаний работников по вопросам безопасности и охраны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23 августа 2007 года № 205-п. Зарегистрирован в Министерстве юстиции Республики Казахстан 14 сентября 2007 года № 4929. Утратил силу приказом Министра труда и социальной защиты населения Республики Казахстан от 25 ноября 2011 года № 418-ө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25.11.2011 </w:t>
      </w:r>
      <w:r>
        <w:rPr>
          <w:rFonts w:ascii="Times New Roman"/>
          <w:b w:val="false"/>
          <w:i w:val="false"/>
          <w:color w:val="ff0000"/>
          <w:sz w:val="28"/>
        </w:rPr>
        <w:t>№ 418-ө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>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313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обучения, инструктирования и проверок знаний работников по вопросам безопасности и охраны труда.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Министра труда и социальной защиты населения Республики Казахстан от 27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312-п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проверки знаний по вопросам безопасности и охране труда у руководителей и лиц, ответственных за обеспечение безопасности и охраны труда в организациях" (зарегистрирован в Реестре государственной регистрации нормативных правовых актов за N 3394, опубликован в "Бюллетене нормативных правовых актов Республики Казахстан", 2005 г., N 15, ст. 99).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труда и занятости населения (Абденов С.С.) обеспечить предоставление настоящего приказа для государственной регистрации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Курманова А.М.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10 дней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     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индустрии и торговли           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августа 2007 года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     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                                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коммуникаций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августа 2007 года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22 августа 2007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г. N 205-п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обучения, инструктирования и проверок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знаний работников по вопросам безопасности и охраны труда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статьей 313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и определяют порядок и сроки проведения обучения, инструктирования и проверок знаний работников по вопросам безопасности и охраны труда.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Обучение, инструктирование, проверка знаний работников по вопросам безопасности и охраны труда проводятся работодателем за счет собственных средств.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принятые на работу, в обязательном порядке проходят организуемое работодателем предварительное обучение с последующим обязательным проведением проверки знаний по вопросам безопасности и охраны труда. Работники, не прошедшие предварительное обучение, инструктирование и проверку знаний по вопросам безопасности и охраны труда, к работе не допускаются.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Список работников, руководящих работников и лиц производственных организаций, ответственных за обеспечение безопасности и охраны труда, перечень работ и профессий, по которым проводится обучение, а также порядок, форма обучения устанавливает работодатель, исходя из характера профессии, вида работ, специфики производства и условий безопасности труда по согласованию с представителями работников, а при его отсутствии актом работодателя.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обучения и проверки знаний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профессии в организациях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Обучение и проверка знаний работников по рабочим профессиям осуществляется не реже одного раза в год. Обучение работников по рабочим профессиям завершается проверкой знаний (экзаменом) по безопасности и охране труда. Результаты проверки знаний оформляются протоколом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Обучение (занятия, лекции, семинары) по профессиям в производственных организациях проводится работодателем с привлечением высококвалифицированных специалистов соответствующих отраслей, опытных инженерно-технических работников и служб безопасности и охраны труда самой организации.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Учебные программы по безопасности и охране труда должны предусматривать теоретическое и производственное обучение с учетом специфики данной организации и утверждаться работодателем.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Производственное обучение безопасным методам и приемам труда проводят в учебных классах, мастерских, участках, цехах под руководством ответственных лиц организации за безопасность и охрану труда.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отдельных производствах, связанных с работами, к которым предъявляются установленные законодательством специальные требования безопасности труда проходят дополнительное специальное обучение.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Работники, имеющие перерыв в работе по данному виду работ, должности, профессии три и более лет, а при работе с повышенной опасностью - более одного года, должны пройти обучение по вопросам безопасности и охране труда до начала самостоятельной работы.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Экзаменационная комиссия создается приказом работодателя, численностью не менее 3 человек.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состоит из председателя, секретаря и членов комиссии. В состав экзаменационной комиссии включаются руководители подразделений, специалисты службы безопасности и охраны труда организации, а также лица, ответственные за обеспечение безопасности и охраны труда, общественный инспектор по охране труда предприятия, прошедшие проверку знаний в соответствующей комиссии.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Функционирование экзаменационной комиссии осуществляется на постоянной основе.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работы экзаменационной комиссии определяется работодателем.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Работники, подлежащие проверке знаний по безопасности и охране труда, должны быть предупреждены не позднее, чем за 30 дней до начала их проведения.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Работнику, успешно прошедшему проверку знаний, выдают удостоверение или выписку из протокола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получении работником неудовлетворительной оценки повторную проверку знаний назначают не позднее одного месяца. До повторной проверки работник к самостоятельной работе не допускается.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обучения и проверки знаний по безопасности и охране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труда руководящих работников и лиц производственных организаций,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ответственных за обеспечение безопасности и охраны труда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Руководящие работники и лица производственных организаций, ответственные за обеспечение безопасности и охраны труда (далее - руководящие работники), периодически, не реже одного раза в три года, должны пройти обучение и проверку знаний по вопросам безопасности и охраны труда на курсах повышения квалификации в соответствующих организациях образования.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Учебные программы по безопасности и охраны труда для руководящих работников должны предусматривать теоретическое и производственное обучение с учетом специфики организации отраслей экономики, и утверждаться территориальным государственным органом по труду.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Обучение (занятия, лекции, семинары) по вопросам безопасности и охраны труда руководящих работников проводится с привлечением специалистов государственных органов надзора и контроля, преподавателей учебных заведений, опытных юристов и инженерно-технических работников и служб безопасности и охраны труда крупных промышленных организаций.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Проверка знаний по вопросам безопасности и охраны труда у руководящих работников проводится на курсах повышения квалификации (на месте занятий) по завершению учебной программы экзаменационной комиссией численностью не менее 3 человек, создаваемой приказом территориальным государственным органом по труду.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экзаменационной комиссии осуществляется на постоянной основе. Порядок работы экзаменационной комиссии определяется ее председателем.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Комиссия состоит из Председателя - государственного инспектора труда и членов комиссии. В состав экзаменационной комиссии включаются руководитель курса повышения квалификации, а также специалисты государственных органов надзора и контроля (по согласованию).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проверки знаний руководящих работников экзаменационная комиссия может использовать методы тестирования или экзаменационные билеты. Экзаменационные билеты или тесты разрабатываются с учетом особенностей производства, квалификационных требований к специалистам и программы обучения.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Экзаменационная комиссия после проверки знаний по безопасности и охраны труда у руководящих работников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прошел проверку знаний по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повторной проверке знаний по безопасности и охраны труда.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Решение экзаменационной комиссии принимается открытым голосованием.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проверки знаний руководящих работников оформляются протоколом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). Протокол подписывается председателем и членами экзаменационной комиссии.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Руководящим работникам, прошедшим проверку знаний по безопасности и охраны труда выдается сертификат установленного образца, действительного на всей территории Казахстана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Руководящие работники, не прошедшие проверку знаний по безопасности и охране труда, остаются на занимаемой должности до повторной проверки знаний. Повторная проверка знаний проводится в срок не позднее трех месяцев со дня проведенной проверки знаний.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повторном непрохождении проверки знаний по безопасности и охраны труда, руководящий работник отстраняется от работы в порядке, установленном законодательством Республики Казахстан.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Повторную проверку знаний по безопасности и охране труда вне указанного в пункте 18 настоящих Правил срока, руководящие работники проходят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введении в действие новых нормативных правовых актов по безопасности и охране труда, при внесении в них изменений и дополнений;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вводе в эксплуатацию нового оборудования или внедрении новых технологических процессов по решению работодателя;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переводе ответственного лица на другое место работы или назначении его на другую должность, требующую дополнительных знаний по безопасности и охране труда по решению работодателя;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комиссии по расследованию несчастных случаев при допущении несчастных случаев - групповых, со смертельным или тяжелым (инвалидным) исходом, а также при возникновении аварии, взрыва, пожара или отравления;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перерыве в работе более одного года.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Споры, связанные с решением экзаменационных комиссий организаций, рассматриваются уполномоченным государственным органом по труду или в суде.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Принятые на работу руководящие работники должны пройти проверку знаний по безопасности и охране труда не позднее одного месяца со дня подписания трудового договора.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Контроль своевременного прохождения обучения и проверки знаний руководящих работников в организациях осуществляет работодатель, в соответствии с настоящими Правилами. 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проведения инструктажа по безопасности и охране труда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 характеру и времени проведения инструктажи подразделяют: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первичный на рабочем месте;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повторный;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внеплановый;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целевой.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Вводный инструктаж по безопасности и охране труда проводят со всеми вновь принимаемыми на работу работниками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Вводный инструктаж в организации (предприятии) проводится службой безопасности и охраны труда или лицом, на которое приказом по организации возложены эти обязанности.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Вводный инструктаж проводят по программе разработанной службой безопасности и охраны труда и утвержденной работодателем с учетом требований стандартов безопасности труда, правил, норм и инструкций по безопасности и охране труда, а также всех особенностей производства.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Первичный инструктаж на рабочем месте до начала производственной деятельности проводят: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всеми вновь принятыми в организацию работниками, переводимыми из одного подразделения в другое;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работниками, выполняющими новую для них работу, командированными, временными работниками;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 строителями, выполняющими строительно-монтажные работы на территории действующей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 студентами и учащимися, прибывшими на производственное обучение или практику.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Перечень профессий и должностей работников, освобожденных от первичного инструктажа на рабочем месте, утверждает работодатель по согласованию со службой безопасности и охраны труда организации и утверждается работодателем по согласованию с представительным органом работников.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организации с учетом требований стандартов безопасности труда, соответствующих правил, норм и инструкций по безопасности и охране, производственных инструкций и другой технической документации.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Первичный инструктаж на рабочем месте проводят с каждым работником индивидуально с практическим показом безопасных приемов труда. Первичный инструктаж возможен с группой лиц, обслуживающих однотипное оборудование и в пределах общего рабочего места.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Работники допускаются к самостоятельной работе после стажировки, проверки теоретических знаний и приобретенных навыков безопасных способов работы.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Повторный инструктаж проходят работники независимо от квалификации, образования, стажа, характера выполняемой работы не реже одного раза в полугодие.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Повторный инструктаж проводят индивидуально или с группой работников, обслуживающих однотипное оборудование и в пределах общего рабочего места.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Внеплановый инструктаж проводят: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введении в действие новых или переработанных стандартов, правил, инструкций, по безопасности и охране труда, а также изменений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нарушении работниками требований безопасности труда, которые могут привести или привели к травме, аварии, взрыву или пожару, отравлению;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требованию контролирующих надзорных органов.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организации, цеха и участки).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Ликвидация последствий аварий, стихийных бедствий и катастроф.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Производство работ, на которые оформляется наряд-допуск.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Первичный инструктаж на рабочем месте, повторный, внеплановый и целевой проводит непосредственный руководитель работ (мастер, начальник цеха).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Работники, показавшие неудовлетворительные знания, к самостоятельной работе не допускаются и должны вновь пройти инструктаж.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 проведении первичного инструктажа на рабочем месте, повторного, внепланового и допуске к работе работника, проводивший инструктаж, делает запись в журнале регистрации инструктажа на рабочем месте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) с обязательной подписью инструктируемого и инструктирующего. При регистрации внепланового инструктажа указывают причину его проведения.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Целевой инструктаж с работниками, проводящими работы по наряду-допуску, фиксируется в наряде допуске или другой документации, разрешающей производство работ.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Журналы регистрации инструктажа пронумеровываются и прошнуровываются и под роспись выдаются непосредственным руководителям работ (мастер, начальник цеха) службой безопасности и охраны труда организации.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обучения,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инструктирования и проверок знаний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безопасности и охране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работников, утвержденных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г. N 205-п   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организации, предприятия) 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заседания экзаменационной комиссии по проверке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знаний по безопасности и охране труда работников по профессиям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должность,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должность,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приказа       от "___" _____________200_г. N________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приняла экзамен и установила: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вид проверки знаний (периодический, повторный)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5"/>
        <w:gridCol w:w="2108"/>
        <w:gridCol w:w="3694"/>
        <w:gridCol w:w="2185"/>
      </w:tblGrid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знаний (прошел,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прошел)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Председатель комиссии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(Ф.И.О.) 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обучения,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инструктирования и проверок знаний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безопасности и охране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работников, утвержденных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г. N 205-п    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Обложка 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УДОСТОВЕРЕНИЕ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проверке знаний, правил, норм и инструкций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по безопасности и охране труда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Последующие страницы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Выдано гр.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работы______________________________________________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том, что он сдал экзамены на знание_____________________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Основание: Протокол N ____от_______________ 200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экзаменационной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                                    Ф.И.О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 комиссии                               Ф.И.О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повторной сдаче экзаменов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Должность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работы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том, что он сдал экзамены на знание_____________________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Основание: Протокол N ____от_______________ 200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экзаменационной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                                    Ф.И.О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 комиссии                               Ф.И.О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обучения,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инструктирования и проверок знаний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безопасности и охране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работников, утвержденных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г. N 205-п     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(территориальный уполномоченный государственный орган по труду) 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заседания экзаменационной комиссии по проверке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знаний по безопасности и охране труда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"___" __________200_г.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должность,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должность,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приказа       от "___" __________200_г. N__________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приняла экзамен и установила: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вид проверки знаний (периодический, повторный)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5"/>
        <w:gridCol w:w="2108"/>
        <w:gridCol w:w="3694"/>
        <w:gridCol w:w="2185"/>
      </w:tblGrid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знаний (прошел,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прошел)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Председатель комиссии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(Ф.И.О.) 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обучения,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инструктирования и проверок знаний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безопасности и охране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работников, утвержденных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г. N 205-п     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27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|                               |         |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|    Қазақстан Республикасы     | Қазақ-  |       Оқу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| Еңбек және халықты әлеуметтік |  стан   |  орнының аталымы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|      қорғау министрілігі      | Респуб- |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|   Еңбек жөніндегі уәкілетті   | ликасы  |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| мемлекеттік органның аумақтық | елтаң-  |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|     бөлімшесінің аталымы      | басы    |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|_______________________________|_________|___________________|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 СЕРТИФИКАТ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 удостоверяет в том,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"________________________________"  успешно закончил (а)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оқу бағдарламасы курысын   программу обучения по курсу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нәтижелі аяқтағанын және білім    "__________________________"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деңгей тексерісінен өткенін      и прошел проверку знаний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куәландырады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комиссии ___________   Руководитель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Ф.И.О.    центра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 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____________қаласы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____________2007 ж              Тіркеу N ___________ </w:t>
            </w:r>
          </w:p>
        </w:tc>
      </w:tr>
    </w:tbl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обучения,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инструктирования и проверок знаний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безопасности и охране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работников, утвержденных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г. N 205-п    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Форма журнала регистрации инструктажа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рабочем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Обложка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                   организация,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Начат _________________ 200 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Окончен _________________200 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Последующие страницы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741"/>
        <w:gridCol w:w="1134"/>
        <w:gridCol w:w="1869"/>
        <w:gridCol w:w="1965"/>
        <w:gridCol w:w="1631"/>
        <w:gridCol w:w="1870"/>
        <w:gridCol w:w="1098"/>
        <w:gridCol w:w="1135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тируемого 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тируемого 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новый) 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тажа 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тирующего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