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93cf" w14:textId="977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25 августа 2003 года N 635 "Об утверждении нормативных правовых актов, регламентирующих государственную регистрацию, перерегистрацию, внесение изменений в регистрационное досье и экспертизу лекарственных средств, в том числе медицинской техники и изделий медицинского назначения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августа 2007 года N 500. Зарегистрирован в Министерстве юстиции Республики Казахстан 14 сентября 2007 года N 4932. Утратил силу приказом Министра здравоохранения Республики Казахстан от 18 ноября 2009 года N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N 735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средствах", а также в целях оптимизации процедуры государственной регистрации, перерегистрации лекарственных средств, медицинской техники и изделий медицинского назначения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здравоохранения Республики Казахстан от 25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635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нормативных правовых актов, регламентирующих государственную регистрацию, перерегистрацию, внесение изменений в регистрационное досье и экспертизу лекарственных средств, в том числе медицинской техники и изделий медицинского назначения в Республике Казахстан" (зарегистрирован в Реестре государственной регистрации нормативных актов за N 2496),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подпунктах 1), 2) пункта 1 слова "в том числе"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регистрации, перерегистрации лекарственных средств, в том числе медицинской техники и изделий медицинского назначения и внесения изменений в регистрационное досье на лекарственные средства, в том числе медицинскую технику и изделия медицинского назначения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том числе"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"нормативно-техническая документация", "нормативно-технической документации", "нормативно-техническую документацию", заменить словами "нормативно-технический документ по контролю за качеством и безопасностью лекарственных средств", "нормативно-техническому документу по контролю за качеством и безопасностью лекарственных средств", "нормативно-техническом документе по контролю за качеством и безопасностью лекарственных средств", "нормативно-технического документа по контролю за качеством и безопасностью лекарственных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нормативно-технический документ по контролю за качеством и безопасностью лекарственного средства - документ, устанавливающий комплекс норм качества лекарственного средства, методик его определения, обеспечивающих одинаковую безопасность и эффективность лекарственного средства независимо от серии, а также постоянство и единообразие его производства, утвержденный организацией-производителем с номером, присвоенным Комитетом фармации Министерства здравоохранения Республики Казахстан при государственной регистрации, перерегистрации лекарственного средства.";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слова: "препарата", "а также", "три" заменить словами "средства", "в том числе", "два";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регистрации воспроизведенного (генерического) лекарственного средства, лекарственной субстанции, балк-продукта, фармакопейных (официальных) лекарственного растительного сырья или сбора, гомеопатического лекарственного средства, представляются части I, II регистрационного досье.";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исключить: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после слов "условий производства"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условий производства и системы обеспечения качества осуществляется Комитетом фармации совместно со специалистами экспертной организации путем посещения предприятия-производителя.";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"сведения, имеющие характер отдельных данных, содержащихся в регистрационном досье, связанные с производством, технологической информацией, управлением и другой деятельностью, разглашение которых может нанести ущерб интересам предприятия-производителя" заменить словами "материалы и документы, содержащиеся в регистрационном досье, все этапы экспертных работ при государственной регистрации, перерегистрации и внесении изменений в регистрационном досье лекарственного средства.";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"Аналитические и клинические испытания проводятся в утвержденных в установленном порядке аккредитованных испытательных лабораториях и клинических базах";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Комитет фармации, в случае принятия положительного решения о государственной регистрации, перерегистрации лекарственного средства, медицинской техники и изделий медицинского назначения, издает приказ: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внесении лекарственного средства, медицинской техники и изделия медицинского назначения в Государственный реестр лекарственных средств и разрешении к медицинскому применению лекарственного средства, медицинской техники и изделия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инструкции по медицинскому применению лекарственного средства, изделия медицинского назначения (кроме иммунобиологических лекарственных препаратов профилактического действия, инструкции по медицинскому применению на которые утверждаются после согласования с Комитетом государственного санитарно-эпидемиологического надзора Министерства здравоохранения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согласовании нормативно-технического документа по контролю за качеством и безопасностью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макетов упаковок и этикеток.";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На зарегистрированное лекарственное средство, медицинскую технику и изделие медицинского назначения Комитет фармации выдает заявителю: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регистрационное удостоверение с указанием срока, в течение которого разрешается медицинское применение на территории Республики Казахстан согласно приложениям 7, 8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утвержденную инструкцию по медицинскому применению лекарственного средства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утвержденную инструкцию по медицинскому применению изделия медицинского назначения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согласованный нормативно-технический документ по контролю за качеством и безопасностью лекарственного средства с присвоенным номером;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утвержденные макеты упаковок и этикеток;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второй экземпляр регистрационного досье.";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Комитет фармации передает в ведомственный архив один экземпляр регистрационного досье на лекарственное средство, на медицинскую технику, изделие медицинского назначения, с копией регистрационного удостоверения, заключением первичной экспертизы, заключением экспертов Фармакопейной, Фармакологической комиссий и Комиссии по медицинской технике, изделиям медицинского назначения, отчетом испытательной лаборатории, утвержденной инструкцией по медицинскому применению лекарственного средства, инструкцией по применению изделия медицинского назначения, утвержденными макетами упаковок и этикеток.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действия регистрационного удостоверения досье дополняется копиями регистрационного удостоверения о внесении изменений со всеми приложенными документами фирмы-заявителя, отчетами о безопасности и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Регистрационное досье, поданное на регистрацию, должно храниться в архиве с соблюдением требований конфиденциальности независимо от того, зарегистрировано ли лекарственное средство, медицинская техника, изделие медицинского назначения в Государственном реестре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 дополнить подпунктом 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"6-1) несоответствия фактических условий производства и системы обеспечения качества условиям, обеспечивающим заявленную безопасность, эффективность и качество лекарственного средства, выявленных во время посещения предприятия-производителя.";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1 к Правилам государственной регистрации, перерегистрации лекарственных средств, в том числе медицинской техники и изделий медицинского назначения и внесения изменений в регистрационное досье на лекарственные средства, в том числе медицинскую технику и изделия медицинского назначения,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", английском языках в именительном падеже" заменить словом "языках";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воспроизведенного ЛС (генерического) указать название оригинального ЛС";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исключить слова "на русском и английском языках";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Завод-изготовитель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(указать для заполнения регистрационного удостоверения)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государственном языке_________________________________________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русском языке_________________________________________________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зарубежных (дополнительно на английском языке)_______________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местонахождения____________________________________________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Телефон, факс, Е-mail____________________________________________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Страна-производитель (полное наименование страны (официальный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статус) с указанием цифрового кода по единому классификатору ГК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ИСО 3166)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договора на проведение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заключения, срок действия___________________________________";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Доверенное лицо заявителя в Республике Казахстан_______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на основании___________________________________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(доверенность N, дата выдачи, срок действия)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шесть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договора на проведение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заключения, срок действия 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шестой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договора на проведение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заключения, срок действия___________________________________";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"Полный качественный и количественный состав лекарственного препарата":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столбца 3 после слова "качество" дополнить словами: "или Фармакопея с указанием года издания";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столбца 4 исключить слова "название компании";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дополнить строкой "Состав оболочки таблетки или корпуса капсулы";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"Для лекарственного растительного сырья":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столбца 2 после слова "качество" дополнить словами "или Фармакопея с указанием года издания";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столбца 3 исключить слова "название компании";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таблицей следующей формы: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006"/>
        <w:gridCol w:w="5114"/>
        <w:gridCol w:w="1985"/>
        <w:gridCol w:w="2255"/>
      </w:tblGrid>
      <w:tr>
        <w:trPr>
          <w:trHeight w:val="4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маркетинг)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</w:tr>
      <w:tr>
        <w:trPr>
          <w:trHeight w:val="4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пункте 17 слово "годности" заменить словом "хранения";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"Сроки хранения" заменить словами "Срок использования";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Контролируются международным комитетом по контролю за наркотиками (таблица II, III, IV Списка) (нужное отметить)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528"/>
        <w:gridCol w:w="2184"/>
        <w:gridCol w:w="1729"/>
        <w:gridCol w:w="2096"/>
        <w:gridCol w:w="1677"/>
      </w:tblGrid>
      <w:tr>
        <w:trPr>
          <w:trHeight w:val="450" w:hRule="atLeast"/>
        </w:trPr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МНН 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прекурсоров,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в РК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Наличие ядовитых веществ в лекарственном средстве,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лицензированию в соответствии с законодательством Республики Казахстан: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  <w:gridCol w:w="4053"/>
        <w:gridCol w:w="3773"/>
      </w:tblGrid>
      <w:tr>
        <w:trPr>
          <w:trHeight w:val="4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ЛС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вещества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Перечня </w:t>
            </w:r>
          </w:p>
        </w:tc>
      </w:tr>
      <w:tr>
        <w:trPr>
          <w:trHeight w:val="45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пункте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и третьем абзаце после слов "инструкции по" слово "клиническому" заменить словом "медицинскому", после слов "ЛС" исключить слова "для специалистов, инструкции по применению ЛС для потребителя";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"Заявление составляется в 4-х экземплярах";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Плательщик экспертизы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является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(завод-изготовитель, представительство, доверенное лицо)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плательщика: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(РНН, р/с, в/с, код, БИК, банк 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"изделий медицинского назначения" дополнить словами "с указанием перечня основных составляющих и комплектующих частей и материалов";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седьмой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 договора на проведение экспертизы лекарственных средств,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заключения, срок действия 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доверенное лицо заявителя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лица или ФИО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на основании___________________________________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доверенность N, дата выдачи, срок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Телефон, факс, E-mail______________________________________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договора на проведение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заключения, срок действия___________________________________";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"Представительство в РК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местонахождения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Тел., факс, E-mail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договора на проведение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заключения, срок действия_____________________________";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таблицей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2902"/>
        <w:gridCol w:w="4604"/>
        <w:gridCol w:w="2318"/>
        <w:gridCol w:w="2435"/>
      </w:tblGrid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маркетинг)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 хранения для изделия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Гарантийный срок эксплуатации для медицинской техники______";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"Плательщиком экспертизы медицинской техники и/или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 является_________________________________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(завод-изготовитель, представительство, доверенное лицо)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плательщика______________________________________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(РНН, р/с, в/с, код, БИК, банк)".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3, 4 к указанным Правилам, изложить в новой редакции согласно приложениям 1, 2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фармацевтической и медицинской промышленности"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"страна-изготовитель" заменить словами "страна-производитель";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"защищенность охранным документом в Республике Казахстан" дополнить словами "ДА НЕТ (нужное отменить), (наименование и владелец охранного документа, номер, дата выдачи, срок действия)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лицензионного договора (до истечения срока действия патента) ДА НЕТ (нужное отменить)";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4) и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наличие рекламаций на качество лекарственного средства в период регистрации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характер рекламаций (дата отрицательного заключения, наименование органа по сертификации, показатели несоответствия);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дополнить столбцом 3-1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лицензионного договора (до истечения срока действия патента)";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7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подстрочные слова первой строки "(заявитель, страна)" изложить в следующей редакции: "(завод-изготовитель, страна-производитель)";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территории Республики Казахстан" дополнить абзацем следующего содержания: "Лекарственный препарат подлежит отпуску по рецепту, без рецепта врача (нужное оставить)";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подстрочные слова первой строки "(заявитель, страна)" изложить в следующей редакции: "(завод-изготовитель, страна-производитель)";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 приложения 9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столбец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"Смена производителя (производителей) активной субстанции, добавление нового производителя (производителей) активной субстанции";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11а в столбце 3 слова "обновленная часть досье IA"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20, 20а, 21, 22, 23 в столбце 1 "Изменение", столбце 2 "Условия/замечания", столбце 3 "Перечень документов и материалов, необходимых для внесения изменений" слова "срока годности", "срок годности" заменить словами "срока хранения", "срок 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2 приложения 9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1 "Изменение", столбце 2 "Условия/замечания", столбце 3 "Перечень документов и материалов, необходимых для внесения изменений" в пунктах 8 и 9 слова "срока годности", "срок годности" заменить словами "срока хранения", "срок хранения".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всему тексту Правил проведения экспертизы лекарственных средств, в том числе медицинской техники и изделий медицинского назначения при государственной регистрации, перерегистрации и внесении изменений в регистрационное досье,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том числе"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"нормативно-техническая документация", "нормативно-технической документации", "нормативно-техническую документацию" заменить словами "нормативно-технический документ по контролю за качеством и безопасностью лекарственных средств", "нормативно-технического документа по контролю за качеством и безопасностью лекарственных средств", "нормативно-техническом документе по контролю за качеством и безопасностью лекарственных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к указанным Правилам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Экспертиза лекарственных средств, медицинской техники и изделий медицинского назначения при государственной регистрации, перерегистрации и внесении изменений в регистрационное досье проводится после получения заключения Комитета фармации о целесообразности проведения экспертных работ на основании зарегистрированного заявления на государственную регистрацию, перерегистрацию и внесение изменений в регистрационное досье, а также получения от заявителя регистрационного досье в двух идентичных экземплярах согласно перечню приложений 3, 4 к Правилам государственной регистрации, образцов лекарственных средств и изделий медицинского назначения, стандартных образцов и документа, подтверждающего оплату за проведение экспертных работ.";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11 указанных Правил, слова "по клиническому" заменить словами "по медицинскому", слова "для специалистов, инструкции по применению лекарственного средства", "медицинской техники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 слово "шести" заменить словом "девяти";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"10" заменить цифрой "20";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"40" заменить цифрой "50", слова "-50 дней" заменить словами ", в том числе иммунобиологических препаратов - 70 дней)";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специализированная экспертиза в Фармакопейном центре (в том числе экспертиза нормативно-технического документа по контролю за качеством и безопасностью лекарственного средства - 40 дней) - 90 дней;";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"комиссии" заменить на слово "центре", цифру "50" заменить цифрой "90";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цифру "50" заменить цифрой "70";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цифру "15" заменить цифрой "20";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данного Приложения "Экспертиза состава лекарственного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1 пункта 3 данного приложения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"Наличие в составе лекарственного средства запрещенных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вспомогательных веществ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7139"/>
        <w:gridCol w:w="4656"/>
      </w:tblGrid>
      <w:tr>
        <w:trPr>
          <w:trHeight w:val="45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запрещенных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 веществ 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эксперта </w:t>
            </w:r>
          </w:p>
        </w:tc>
      </w:tr>
      <w:tr>
        <w:trPr>
          <w:trHeight w:val="45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дополнить таблицей "1-1. Полный количественный и качественный состав лекарственного средства" следующей формы: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5153"/>
      </w:tblGrid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(г, 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мг/мл и другое) 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вещества: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вещества: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оболочки таблетки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корпуса капсулы: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подпункте 3) пункта 3 указанного приложения после слова "наименование" дополнить словами "химическое название вещества, подлежащего контролю на территории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"N таблицы" заменить словами "Список таблицы";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указанного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слова "проекта" слова "нормативно-технической документации" заменить словами "нормативно-технического документа по контролю за качеством и безопасностью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указанного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"инструкции по" слово "клиническому" заменить словом "медицинскому", после слова "средства" исключить слова "для специалистов и инструкции по применению лекарственного средства для потребителя (аннотации-вкладыша)";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5-1. "Анализ рекламаций (при перерегистрации)"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Наличие рекламаций на качество лекарственного средства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действия регистрации в Республике Казахстан_______________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 рекламации (дата отрицательного заключения,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по подтверждению соответствия,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несоответствия): 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указанного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подпункта 2) изложить в следующей редакции: "Просим Вас предоставить отсутствующие документы и материалы в срок, не превышающий 30 дней";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"2-х" заменить словом "3-х".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6, 7 к Правилам проведения экспертизы лекарственных средств, в том числе медицинской техники и изделий медицинского назначения при государственной регистрации, перерегистрации и внесении изменений в регистрационное досье изложить в новой редакции согласно приложениям 3, 4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(Машкеев Б.А.)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обеспечить официальное опубликование настоящего приказа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2007 г. N 500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лекарственных средств,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изделий и внесения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 на лекарственные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средства, медицинские изделия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документов регистрационного досье предоставляемых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государственной регистрации, перерегистрации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средств в Республике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804"/>
        <w:gridCol w:w="1110"/>
        <w:gridCol w:w="1128"/>
        <w:gridCol w:w="1172"/>
        <w:gridCol w:w="1234"/>
        <w:gridCol w:w="1111"/>
        <w:gridCol w:w="1111"/>
        <w:gridCol w:w="1217"/>
        <w:gridCol w:w="1248"/>
        <w:gridCol w:w="1231"/>
      </w:tblGrid>
      <w:tr>
        <w:trPr>
          <w:trHeight w:val="78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Лекарственные средства (ЛС)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(МИБП) </w:t>
            </w:r>
          </w:p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низма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А.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ляются: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**1)Сер-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теле)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ле)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**2)Сер-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ции)(за-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(экспорт)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цензия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нота-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(соглаше-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(до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ориги-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***Прило-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сырья-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ЛС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фии 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совпадать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серией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трацию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вещес-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прецеден-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I.В.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(SPC)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**Перевод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(SPC)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(бумажном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(бумажном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этике-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C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рисками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D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ЛС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ЛС, выяв-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А.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(действу-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58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IIВ.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IIС.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пейных)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D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нему,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носителях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E.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 рег-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IIF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госрочном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ICH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Q1A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IIG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профиле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H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биодо-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ступнос-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нериков),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K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L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вероя-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гене-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M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N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IIQ.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А.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(МИБП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вве-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IIIВ.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функцию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IIIС.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эмбри-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IIID.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мута-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IIIЕ.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цероген-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IIIF.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(МИБП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генность)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IIIG.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(МИБП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IIIH.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раздража-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(МИБП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S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ко-токси-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IIIQ.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А.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кинетика)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IVС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IVD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E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IVQ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ждающая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Приложение к регистрационному досье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(заполняется в двух экземплярах):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73"/>
        <w:gridCol w:w="1453"/>
        <w:gridCol w:w="12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Образцы лекарственного средства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в количестве, достаточном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3-х кратного анализа.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(наименование, лекарственная форма,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дозировка, концентрация, 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доз в упаковке)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образцы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посторонних примесей (при необходимости)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Образцы субстанции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кратного анализа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образцы активного 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анализа субстанции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Сдал (Ф.И.О.) _________________ Подпись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Принял  (Ф.И.О.)   ____________  Подпись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документы предоставляются только заводами-изготовителями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- документы предоставляются только заводами-изготовителями стран СНГ 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 имеющие обозначения, обязательны для всех заявителей.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2007 г. N 500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лекарственных средств,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изделий и внесения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 на лекарственные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средства, медицинские изделия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Перечень документов, необходимых для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перерегистрации изделий медицинского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 медицинской техники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753"/>
        <w:gridCol w:w="2033"/>
        <w:gridCol w:w="2033"/>
        <w:gridCol w:w="1813"/>
        <w:gridCol w:w="2273"/>
        <w:gridCol w:w="181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документа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(МТ)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(ИМН)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форме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Документ, 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стране-производителе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(копия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удостоверения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составляющих и комплектующих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частей и материалов)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ренный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странах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и даты регистрацион-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удостоверения (свиде-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тельства) или копии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рационных удостоверений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Государственная лицензия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производства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стране-производителе, 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приложением к лицензии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ренный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Сертификат, разрешающий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свободную продажу (экспорт)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ренный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Сертификаты, подтверждающие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изделия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национальных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(GMP, ISO, EC,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SGS, TUV, МЭК, ГОСТ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даты последней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ренный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отчетов (протоколов)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гигиенических испытаний,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стране-производителе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в других странах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актов (протоколов)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испытаний,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стране-производителе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(научные 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(при наличии), отзывы,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по применению)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регистрационного 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товерения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при перерегистрации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документация,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которой должны соответство-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медицинская 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изделие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1) технические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стандарт организации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2) стандарт заводской,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отраслевой, национальный,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контроля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качества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по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применению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предоставить паспорт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применению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для потребителя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(аннотация-вкладыш)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(на бумажном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носителях)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Образцы изделия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(в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необходимом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трехкратного анализа)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стабильности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растворов, наборов реаген-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тест-систем)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регламентирующие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упаковочных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Рекламные иллюстративные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 размером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13х18 см (должно отображать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вид изделия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его элементов)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Цветные макеты упаковок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этикеток для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Краткая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заводе-изготовителе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об изделии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бумажном и электронном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носителе) по форме: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изделия,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документы представляются заводами-изготовителями Республики Казахстан и ближнего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документы представляются заводами-изготовителями дальнего зарубежья;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 имеющие обозначения, обязательны для всех заявителей.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на языке страны-производителя с переводом на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несет ответственность за достоверность перевода.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2007 г. N 500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экспертизы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при государственной регистрациии,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и внесении изменений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регистрационное досье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Заключение эксперта Фармакопейной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качестве, заявленного на государственную регистрацию,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перерегистрацию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лекарственного </w:t>
      </w:r>
      <w:r>
        <w:rPr>
          <w:rFonts w:ascii="Times New Roman"/>
          <w:b/>
          <w:i w:val="false"/>
          <w:color w:val="000000"/>
          <w:sz w:val="28"/>
        </w:rPr>
        <w:t xml:space="preserve">средства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Мною,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(ф.и.о., ученая степень, 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проведена экспертиза нормативных документов, характеризующих качество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заявки, дата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Торговое название препарата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Международное непатентованное название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Лекарственный препарат является оригинальным или воспроизведенным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подчеркнуть или выделить)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Лекарственная форма, доза, упаковка (первичная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вторичная)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Завод-изготовитель, страна-производитель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Фирма-заявитель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регистрации в стране-производителе и других странах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проведенной экспертизы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Состав лекарственного средства и заключение о его рациональности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действующие и вспомогательные вещества,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консерванты, составные вещества оболочки препаратов (количественное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соотношение действующих и вспомогательных веществ со ссылкой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нормативно-техническую документацию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Полный количественный и качественный состав лекарственного средства: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3453"/>
        <w:gridCol w:w="4333"/>
      </w:tblGrid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(г, г/мл, мг/мл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другое)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Фармакопея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вещества: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вещества: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оболочки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капсулы: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В случае наличия в составе лекарственного средства вещества,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подлежащего контролю в соответствии с Законом РК "О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средствах, психотропных веществах, прекурсорах и мерах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незаконному обороту и злоупотреблению ими":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заключение о принадлежности к подконтрольным веществам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основании изучения международного непатентованного наименования, тор-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гового названия, химического названия, структурной формулы о принадлежнос-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 к подконтрольным веществам с указанием позиции Таблиц Списка,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 вещество стереоизомером наркотических средств Таблицы II, в тех случаях,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существование таких изомеров возможно в рамках данного конкретного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химического обозначения (если таковые определенно не исключены), солью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средств, перечисленных в Таблице II, включая соли изомеров,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 предусмотрено выше, во всех случаях, когда существование таких солей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возможно; солью психотропных веществ Таблицы II и Таблицы III, когда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существование таких солей возможно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заключение о возможности или невозможности извлечения легкодоступным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 подконтрольного вещества в количествах, достаточных для злоупот-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заключение в том, что в отношении препарата могут быть сняты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меры контроля_____________________________________________________________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Анализ сведений о происхождении, регистрации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качестве и выводы о возможности использования субстанции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отечественных производителей)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Анализ сведений о качестве, количестве с выводами о допустимости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используемых вспомогательных веществ, красителей, консерван-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Заключение о производстве (производственная формула,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технологии производства, контроль в процессе производства, валидация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водственных процессов)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Характеристика готового продукта (соответствие представленных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параметров в сертификате качества на готовую продукцию или в паспорте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завода-изготовителя описанным методикам контроля качества в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технической документации, соответствие серий представленных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сериям, указанным в сертификате)__________________________________________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Заключение о маркировке и упаковке на предмет их 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сохранения качества лекарственного средства во время 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нения и транспортировки, (необходимость дополнительных надписей),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спецификаций на первичную и вторичную упаковку. Гигиеническое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упаковку (для отечественных производителей)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Спецификация готового продукта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Заключение о данных химической, фармацевтической и биологической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 витро) эквивалентности, представленных фирмой на лекарственное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Заключение о стабильности лекарственного средства, обоснованность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заявленного срока хранения, периода применения после первого вскрытия упа-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ковки или растворения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Анализ и оценка проектов инструкции по медицинскому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средства, макетов упаковок и этикеток, проверка на идентич-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ность указаний условий хранения и транспортирования, указанных в проекте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нормативно-технического документа по контролю за качеством и безопасностью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 и вышеуказанных проектах;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Заключение об условиях хранения и транспортирования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средства и необходимость введения дополнительных требований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сохранения качества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Анализ нормативно-технического документа по контролю за качест-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вом и безопасностью лекарственного средства и методик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готового продукта и оценка отчета испытательной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комплектность (полная/неполная)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представленной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(удовлетворительное/неудовлетворительное, представить обоснование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характеристики)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Рекомендации: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рекомендовать лекарственный препарат к государственной регист-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рации, перерегистрации (с обоснованием в отказе).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рассмотреть документы повторно после предоставления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по запросу эксперта (с обоснованием необходимости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дополнительных материалов или проведения дополнительных испытаний).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рекомендовать лекарственный препарат к государственной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(с указанием срока регистрации, перерегистрации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средства, необходимости согласования нормативно-технического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контролю за качеством и безопасностью, макетов упаковок и этикеток).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поступления документов эксперту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завершения экспертизы документов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данные, приведенные в экспертном заключении, достоверны и соответствуют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современным требованиям, что подтверждаю личной подписью.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 Ф.И.О.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Дата_____________________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2007 г. N 500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экспертизы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 медицинских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при государственной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регистрациии, перерегистрации 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внесении изменений в  регистрационное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досье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эксперта Фармакологической комиссии о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 эффективности лекарственного средства, поданного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государственную регистрацию, перерегистрацию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Мною,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эксперта, ученая степень, 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проведена оценка материалов по безопасности и эффективности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(название лекарственного средства)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заявки, дата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Торговое название препарата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Международное непатентованное название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Лекарственный препарат является оригинальным или воспроизведенным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(нужное подчеркнуть или выделить)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Лекарственная форма, доза, упаковка (первичная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вторичная)________________________________________________________________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Завод-изготовитель, страна-производитель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Фирма-заявитель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регистрации в стране-производителе и других странах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проведенной экспертизы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Состав лекарственного средства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5333"/>
      </w:tblGrid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Наименование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(г, г/мл, мг/мл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другое) 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вещества: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вещества: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оболочки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или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капсулы: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В случае наличия в составе лекарственного средства вещества,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лежащего контролю в соответствии с Законом РК "О наркотических средствах,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психотропных веществах, прекурсорах и мерах противодействия их незаконному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обороту и злоупотреблению ими" сделать заключение о степени риска злоупот-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ребления им с научным обоснованием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(риск злоупотребления высокий или риск злоупотребления отсутствует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является незначительным так, что данный препарат не создает проблемы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населения и социальной проблемы, и что в отношении препарата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быть сняты некоторые меры контроля)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Заключение о фармакологической совместимости его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случае регистрации воспроизведенного лекарственного средства 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сравнение с составом оригинального препарата)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Анализ документации по доклиническим испытаниям: токсичность,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влияние на репродуктивную функцию, эмбриотоксичность, тератогенность, мута-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генность, канцерогенность, фармакодинамика, фармакокинетика, а также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чае необходимости местнораздражающее действие (оценить правильность выбора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методов исследования, способов введения и дозировок исследуемого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вещества, дать заключение по качеству проведенного исследования, выводы)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Анализ документации клинических исследований (указать вид и фазу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исследований, общий план (дизайн) исследования, изучаемый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тингент испытуемых, их количество, метод распределения испытуемых по груп-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пам лечения, дозы; оценка эффективности и безопасности лекарственного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ства по результатам клинических исследований (побочные действия, меры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устранению; заключение по качеству проведенного исследования, выводы.)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Анализ данных по биоэквивалентности (оценить выбор препарата срав-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нения, дизайна исследования, демографические и антропометрические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испытуемых, план рандомизации, описание аналитического метода, индивидуаль-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и усредненные фармакокинетические профили, индивидуальные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параметров фармакокинетики и величины стандартных отклонений, выводы)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Экспертиза инструкций по применению лекарственного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соответствия текста инструкций по применению современной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справочной информации (в случае регистрации воспроизведенного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средства провести сравнение с инструкцией по применению оригинального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Основное фармакологическое действие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правильности присвоения кода АТС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4693"/>
        <w:gridCol w:w="3413"/>
      </w:tblGrid>
      <w:tr>
        <w:trPr>
          <w:trHeight w:val="9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Заявленный код АТС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его расшифровкой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АТС,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его расшифровкой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Примечания </w:t>
            </w:r>
          </w:p>
        </w:tc>
      </w:tr>
      <w:tr>
        <w:trPr>
          <w:trHeight w:val="9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4) Проверка адекватности заявленных доз согласно фармакокинетическим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характеристикам, указанным в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Проверка правильности заявленного срока хранения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5213"/>
        <w:gridCol w:w="3433"/>
      </w:tblGrid>
      <w:tr>
        <w:trPr>
          <w:trHeight w:val="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ЛС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Примечания </w:t>
            </w:r>
          </w:p>
        </w:tc>
      </w:tr>
      <w:tr>
        <w:trPr>
          <w:trHeight w:val="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6) Определение порядка отпуска (по рецепту, без рецепта,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организации)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6"/>
        <w:gridCol w:w="5306"/>
        <w:gridCol w:w="3448"/>
      </w:tblGrid>
      <w:tr>
        <w:trPr>
          <w:trHeight w:val="9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Заявленный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 (указать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отпуска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стране-производителе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странах) 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отпуска,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экспертом,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законодательству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Примечания </w:t>
            </w:r>
          </w:p>
        </w:tc>
      </w:tr>
      <w:tr>
        <w:trPr>
          <w:trHeight w:val="9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7) соответствие представленных инструкций по применению действующему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адекватность и аутентичность перевода на государственный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русский языки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Результаты мониторинга побочных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при перерегистрации вместо п. 3, 4, 5, 6 Указывается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на основании отчетов по безопасности и эффективности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и сведениям баз данных по побочным действиям)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Для медицинских иммунобиологических препаратов (МИБП)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Источник происхождения (указать из крови, органов и тканей какого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животного они получены, для вакцин - питательная среда, использованная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размножения вирусов и бактерий)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специфической активности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(для вакцин) эпидемиологической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Сертификаты анализов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При регистрации оригинального лекарственного средства не требуется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заполнять п. 6, 8, 9; воспроизведенного лекарственного средства - п. 3, 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5, 9; для медицинских иммунобиологических препаратов - п.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комплектность (полная / неполная)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представленной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удовлетворительное/неудовлетворительное, представить обоснование 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характеристики)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безопасности и эффективности лекарственного средства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учетом соотношения польза/риск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Рекомендации: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рекомендовать лекарственный препарат к государственной регист-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рации, перерегистрации (с обоснованием в отказе).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рассмотреть документы повторно после предоставления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 по запросу эксперта (с обоснованием необходимости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дополнительных материалов или проведения дополнительных доклинических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клинических испытаний (в том числе испытаний биоэквивалентности)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рекомендовать лекарственный препарат к государственной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(с указанием срока регистрации, перерегистрации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средства, необходимости утверждения инструкции по медицинскому 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документов эксперту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завершения экспертизы документов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данные, приведенные в экспертном заключении, достоверны и соответствуют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современным требованиям, что подтверждаю личной подписью.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 Ф.И.О.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Дата____________________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