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86783" w14:textId="46867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17 июня 2006 года N 136 "Об утверждении Правил представления отчетности о выполнении пруденциальных нормативов банками второго уровня"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27 августа 2007 года N 225. Зарегистрировано в Министерстве юстиции Республики Казахстан 1 октября 2007 года N 4956. Утратило силу постановлением Правления Национального Банка Республики Казахстан от 8 мая 2015 года №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Правления Национального Банка РК от 08.05.2015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деятельность банков второго уровня,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Правления Агентства от 17 июня 2006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136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представления отчетности о выполнении пруденциальных нормативов банками второго уровня" (зарегистрированное в Реестре государственной регистрации нормативных правовых актов под N 4301), с изменениями и дополнениями, внесенными постановлениями Правления Агентства от 23 февраля 2007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46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17 июня 2006 года N 136 "Об утверждении Правил представления отчетности о выполнении пруденциальных нормативов банками второго уровня" (зарегистрированным в Реестре государственной регистрации нормативных правовых актов под N 4581), от 28 мая 2007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156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17 июня 2006 года N 136 "Об утверждении Правил представления отчетности о выполнении пруденциальных нормативов банками второго уровня" (зарегистрированным в Реестре государственной регистрации нормативных правовых актов под N 4806)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представления отчетности о выполнении пруденциальных нормативов банками второго уровня,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приложения 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22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 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7"/>
        <w:gridCol w:w="11943"/>
      </w:tblGrid>
      <w:tr>
        <w:trPr>
          <w:trHeight w:val="45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облигации иностранных эмитентов, имеющие минимальный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требуемый рейтинг одного из 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установленных постановлением Правления Агентства от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2007 года N 128 "Об установлении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и минимального рейтинга для облигаций, с которыми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банки могут осуществлять сделки" (зарегистрированным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Реестре государственной регистрации нормативных правовых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 под N 4717)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таблице приложения 22: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8 слова "под гарантию банка" заменить словами "в части гарантируемых банком сумм и учитываемых на бухгалтерском балансе банка";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приложения 23: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8334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8335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9725"/>
        <w:gridCol w:w="2149"/>
      </w:tblGrid>
      <w:tr>
        <w:trPr>
          <w:trHeight w:val="45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8335 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облигации иностранных эмитентов, имеющие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минимальный требуемый рейтинг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установленных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постановлением Правления Агентства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апреля 2007 года N 128 "Об установлении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и минимального рейтинга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облигаций, с которыми банки могут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осуществлять сделки" (зарегистрированным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Реестре государственной регистрации нормативных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правовых актов под N 4717)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8351 слова "под гарантию банка" заменить словами "в части гарантируемых банком сумм и учитываемых на бухгалтерском балансе банка".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Казахстан, его нормы распространяются на отношения, возникшие со дня введения в действие постановления Правления Агентства от 30 апреля 2007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128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установлении рейтинговых агентств и минимального рейтинга для облигаций, с которыми банки могут осуществлять сделки" (зарегистрированное в Реестре государственной регистрации нормативных правовых актов под N 4717), за исключением абзацев седьмого, восьмого, тринадцатого пункта 1 настоящего постановления, которые вводятся в действие с 1 октября 2007 года.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стратегии и анализа (Бубеев М.С.):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Агентства принять меры к публикации настоящего постановления в средствах массовой информации Республики Казахстан.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Бахмутову Е.Л.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