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0e21" w14:textId="c770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пребывания лиц и членов их семей, ходатайствующих о признании их оралманами, в Центре временного размещения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27 сентября 2007 года № 223-п. Зарегистрирован в Министерстве юстиции Республики Казахстан 10 октября 2007 года № 4963. Утратил силу приказом Министра внутренних дел Республики Казахстан от 30 марта 2011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30.03.2011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1997 года "О миграции населения"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пребывания лиц и членов их семей, ходатайствующих о признании их оралманами, в Центре временного размещения.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Комитета по миграции Министерства труда и социальной защиты населения Республики Казахстан принять меры по государственной регистрации приказа в Министерстве юстиции Республики Казахстан и официальному опубликованию в установленном законодательством порядке.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по миграции Министерства труда и социальной защиты населения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момента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сентября 2007 года N 223-п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пребывания лиц и членов их семей, ходатайствующих о признании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их оралманами, в центре временного размещения 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пребывания лиц и членов их семей, ходатайствующих о признании их оралманами, в Центре временного размещения (далее - Правила) разработаны в соответствии с пунктом 7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миграции населения" и определяют порядок пребывания лиц и членов их семей, ходатайствующих о признании их оралманами, в Центре временного размещения.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 и члены их семей, ходатайствующие о признании их оралманами (далее - ходатайствующие) - иностранцы или лица без гражданства казахской национальности, постоянно проживавшие на момент приобретения суверенитета Республикой Казахстан за ее пределами и прибывшие в Казахстан в целях постоянного проживания;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- территориальный орган уполномоченного органа по вопросам миграции населения;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Центр временного размещения (далее - Центр) - место временного пребывания лиц и членов их семей, ходатайствующих о признании их оралманами, на территории Республики Казахстан;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- документ установленной формы, выдаваемый уполномоченным органом, дающий право оралману и членам его семьи заселиться в Центре.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заселения ходатайствующих в Центр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заселения в Центр ходатайствующих является направление выдаваемое уполномоченным органом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Направления выдаются на основании заявления ходатайствующего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регистрируется в журнале регистрации лиц и членов их семей, ходатайствующих о признании их оралманами (далее - журнал)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Отказ в принятии заявления и его регистрации, по мотивам отсутствия мест в Центре, не допускается.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подлежит рассмотрению уполномоченным органом в день подачи заявления.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отсутствия мест в Центре, ходатайствующий зачисляется в резерв, формируемый уполномоченным органом, в порядке очередности подачи заявления, регистрируемого в журнале.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освобождении в Центре мест, уполномоченный орган предоставляет направление ходатайствующему для заселения в Центр в порядке очередности.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получении направления, ходатайствующий заселяется в Центр в течение трех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указанного срока ходатайствующий теряет право на заселение.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 ходатайствующим сохраняется право повторной подачи заявления на заселение в Центр.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приказом и.о. Министра труда и социальной защиты населения РК от 12.08.2010 </w:t>
      </w:r>
      <w:r>
        <w:rPr>
          <w:rFonts w:ascii="Times New Roman"/>
          <w:b w:val="false"/>
          <w:i w:val="false"/>
          <w:color w:val="000000"/>
          <w:sz w:val="28"/>
        </w:rPr>
        <w:t>№ 275-ө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пребывания ходатайствующих в Центре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Пребывание ходатайствующих в Центре осуществляется на безвозмездной основе.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Ходатайствующие: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пользуются жилыми и подсобными помещениями Центра, постельными и иными принадлежностями для удовлетворения своих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вопросам размещения и пребывания подают заявления, ходатайства и иные обращения к руководителю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соблюдают Правила внутреннего распорядка в Центре;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несут ответственность за материальный вред, причиненный имуществу Центра по их вине, в соответствии с законодательством Республики Казахстан.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Центр: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содержит предоставляемые для проживания помещения в соответствии с санитарно-эпидемиологическими правилами и нормами;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ходатайствующих, размещенных в Центре необходимыми постельными принадлежностями, своевременную их смену;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ознакомливает ходатайствующих с Правилами внутреннего распорядка Центра.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Заселение в Центр других лиц, кроме ходатайствующих, запрещается.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нарушения ходатайствующим порядка пребывания в Центре, Центр обращается в уполномоченный орган с предложением о досрочном прекращении их пребывания в Центре.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Уполномоченный орган проводит проверку обоснованности предложения Центра о досрочном прекращении пребывания ходатайствующим в Центре, и выносит решение об оставлении в Центре или выселении из Центра.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выбытия ходатайствующих из Центра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Ходатайствующие освобождают предоставленное им помещение Центра в срок не позднее трех календарных дней со дня получения либо отказа в присвоении статуса оралмана.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пребывания лиц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членов их семей, ходатайствующих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признании их оралманами,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Центре временного размещения    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НАПРАВЛЕНИЕ N___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Направляется для заселения в Центр временного размещения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семьи: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(Ф.И.О., дата рождения, степень родства)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__________ области (города)        /__________/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(Ф.И.О.)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пребывания лиц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членов их семей, ходатайствующих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признании их оралманами,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Центре временного размещения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Начальнику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Комитета по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по 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значения, столица)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(Ф.И.О. ходатайствующего)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Вас заселить меня и членов моей семьи в количестве ____ человек,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Центр временного размещения.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                      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(Дата)                                   (подпись)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пребывания лиц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членов их семей, ходатайствующих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признании их оралманами,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Центре временного размещения    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регистрации лиц и членов их семей ходатайствующих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признании их оралманами, в Центре временного размещения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953"/>
        <w:gridCol w:w="2753"/>
        <w:gridCol w:w="1833"/>
        <w:gridCol w:w="313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Начато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Окончено 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