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62b1" w14:textId="16a6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временного пребывания оралманов и членов их семей в центре адаптации и интеграции оралманов и оказания им адаптационных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27 сентября 2007 года N 225-п. Зарегистрирован в Министерстве юстиции Республики Казахстан 10 октября 2007 года N 4965. Утратил силу приказом Министра внутренних дел Республики Казахстан oт 30 марта 2011 года № 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oт 30.03.2011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миграции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временного пребывания оралманов и членов их семей в центре адаптации и интеграции оралманов и оказания им адаптационных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Комитета по миграции Министерства труда и социальной защиты населения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по миграции Министерства труда и социальной защиты населения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вводится в действие с 1 января 2008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труда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2007 года N 225-п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с изменением, внесенным приказом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временного пребывания оралманов и членов их семей в центре </w:t>
      </w:r>
      <w:r>
        <w:br/>
      </w:r>
      <w:r>
        <w:rPr>
          <w:rFonts w:ascii="Times New Roman"/>
          <w:b/>
          <w:i w:val="false"/>
          <w:color w:val="000000"/>
        </w:rPr>
        <w:t xml:space="preserve">
адаптации и интеграции оралманов и оказании им адаптационных услуг 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пребывания оралманов и членов их семей в центре адаптации и интеграции оралманов и оказания им адаптационных услуг (далее - Центр) разработаны в соответствии с пунктом 8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миграции населения", и определяют порядок временного пребывания оралманов и членов их семей в Центре.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- территориальный орган уполномоченного органа по вопросам миграции населения;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место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предназначенное для временного пребывания оралманов и членов их семей и оказания им адаптационных услуг на территории Республики Казахстан;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- документ, установленной формы, выдаваемый уполномоченным органом и дающий право оралману и членам его семьи заселиться в Центр;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- оралман и члены его семьи, обращающиеся с заявлением в уполномоченный орган с целью заселения в Центр.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подачи заявления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заселения в Центр ходатайствующих является направление выдаваемое уполномоченным органом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основании заявления заявителя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о заселении в Центр подается после присвоения статуса оралмана.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регистрируются в журнале регистрации оралманов и членов их семей (далее - журнал)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подлежит рассмотрению уполномоченным органом в день подачи заявления.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отсутствия мест, ходатайствующий зачисляется в резерв, формируемый уполномоченным органом, в порядке очередности подачи заявления регистрируемого в журнале.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освобождении в Центре мест, уполномоченный орган предоставляет направление для заселения в Центр заявителю (ям), в порядке очередности.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получении направления, оралманы и члены его семьи заселяются в Центр в течение трех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указанного срока ходатайствующий теряет право на заселение.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право повторной подачи заявления на заселение в центр за ним сохраняется.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приказом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и время пребывания оралманов и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их семей в Центре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Пребывание оралмана и членов их семей в Центре осуществляется на безвозмездной основе.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Оралманы и члены их семей в Центре: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пользуются жилыми и подсобными помещениями Центра, постельными и иными принадлежностями для удовлетворения своих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вопросам размещения и пребывания подают заявления, ходатайства и иные обращения к руководителю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соблюдают Правила внутреннего распорядка;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получают адаптационные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несут ответственность за материальный вред, причиненный имуществу Центра по их вине, в соответствии с законодательством Республики Казахстан.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содержит предоставляемые для проживания помещения в соответствии с санитарно-эпидемиологическими правилами и нормами;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ходатайствующих постельными принадлежностями, своевременную их смену;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ознакомливает ходатайствующих с Правилами внутреннего распорядка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оказывает адаптационные услуги оралманам и членам их семей.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Заселение в Центр других лиц, кроме оралманов и членов их семей запрещается.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нарушения ходатайствующими порядка пребывания в Центре, Центр обращается в уполномоченный орган, выдавший направление с предложением о досрочном прекращении пребывания их в Центре.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 проводит проверку обоснованности предложения Центра о досрочном прекращении пребывания ходатайствующих в Центре, и выносит решение об оставлении либо выселении их из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выносится в отношении семьи оралмана, или в отношении его отдельного 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должно оформляться актом уполномоченного органа, подписываемого его первым руководителем или лицом его замещающим.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Пребывание оралманов и членов их семей в Центре осуществляется до получения ими адаптационных услуг, но не более трех месяцев со дня заселения.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приказа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выбытия оралманов и членов их семей из Центра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Оралманы и члены их семей освобождают предоставленное помещение в срок не позднее трех календарных дней со дня завершения адаптационных услуг и получения уведомления администрации Центра об освобождении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приказа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временного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пребывания оралманов и членов 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семей в центре адаптации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интеграции оралманов и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 адаптационных услуг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приказом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НАПРАВЛЕНИЕ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Направляется для заселения в Центр адаптации и интеграции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оралманов и оказания им адаптационных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(Ф.И.О., дата рождения претендента)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семьи: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по____________ области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значения, столицы)    /______________/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временного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пребывания оралманов и членов 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семей в центре адаптации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интеграции оралманов и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 адаптационных услуг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приказом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 Директору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Комитета по миграции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___________области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республиканского значения,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столицы)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от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(Ф.И.О., претендента)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Заявление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Вас заселить меня и членов моей семьи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 человек, в Центр адаптации и интеграции оралманов и оказания 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адаптационных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                  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(Дата)                                      (подпись)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временного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пребывания оралманов и членов 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семей в центре адаптации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интеграции оралманов и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 адаптационных услуг  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приказом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регистрации оралманов и членов их семей в центре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адаптации и интеграции оралманов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473"/>
        <w:gridCol w:w="2513"/>
        <w:gridCol w:w="2553"/>
        <w:gridCol w:w="24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заявителя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Начато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Окончено 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