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7c8c2" w14:textId="397c8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мониторинга хлопкового рынка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 октября 2007 года № 595. Зарегистрирован в Министерстве юстиции Республики Казахстан 30 октября 2007 года № 4975. Утратил силу приказом Министра сельского хозяйства Республики Казахстан от 26 сентября 2012 года № 15-07/474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26.09.2012 </w:t>
      </w:r>
      <w:r>
        <w:rPr>
          <w:rFonts w:ascii="Times New Roman"/>
          <w:b w:val="false"/>
          <w:i w:val="false"/>
          <w:color w:val="ff0000"/>
          <w:sz w:val="28"/>
        </w:rPr>
        <w:t>№ 15-07/474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21 июля 2007 года "О развитии хлопковой отрасли"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мониторинга хлопкового рынка.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земледелия и фитосанитарной безопасности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октября 2007 года N 595 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проведения мониторинга хлопкового рынка  1. Общие положения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мониторинга хлопкового рынка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21 июля 2007 года "О развитии хлопковой отрасли" и определяют порядок проведения мониторинга хлопкового рынка.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Правилах используются следующие основные понятия: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участники хлопкового рынка - физические и юридические лица, участвующие в производстве, первичной переработке хлопка-сырца в хлопок-волокно и реализации хлопка;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мониторинг хлопкового рынка (далее - мониторинг) - совокупность мероприятий, направленных на сбор, обработку и анализ данных хлопкового рынка, включая производство, переработку, хранение и реализацию хлопка, осуществляемых участниками хлопкового рынка;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объекты мониторинга - хлопок-сырец и продукты его первичной переработки (хлопок-волокно, семена, линт, волокнистые отходы), находящиеся у участников хлопкового рынка.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Мониторинг осуществляется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Министерством сельского хозяйства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(далее - Минсельхоз) и местными исполнительными органами.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Данные мониторинга являются составной частью информационных потоков информационно-маркетинговой системы Минсельхоза. </w:t>
      </w:r>
    </w:p>
    <w:bookmarkEnd w:id="12"/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мониторинга хлопкового рынка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Этапы мониторинга: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сбор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обработка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анализ данных.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Данные мониторинга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хозяйствующих субъектов (участников хлопкового рынка), занимающихся производством, первичной переработкой хлопка-сырца в хлопок-волокно и реализацией хлопка;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размер посевной площади хлопчатника;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прогноз урожайности;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фактическую урожайность, объемы производства хлопка-сырца в физическом и кондиционном весе с указанием рефакции;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количество хлопкоперерабатывающих организаций, хлопкоочистительных заводов и хлопкоприемных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объем поступившего на переработку хлопка-сырца и объем полученного хлопка-волокна;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объем реализации хлопка-сырца и продуктов его первичной переработки (хлопок-волокно, семена, линт, волокнистые отходы) на внутреннем рынке и на экспорт;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объем импорта хлопка-сырца и продуктов его первичной переработки (хлопок-волокно, семена, линт, волокнистые отходы).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Сбор данных мониторинга от участников хлопкового рынка осуществляется местным исполнительным органом района, по форме 14-1УХК, утвержденной уполномоченным органом в области развития хлопковой отрасли по согласованию с уполномоченным государственным органом в области статистики, с последующей передачей собранной информации в местный исполнительный орган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Местный исполнительный орган района не должен разглашать предоставляемую участниками хлопкового рынка информацию (в разрезе хозяйствующих субъектов), являющуюся коммерческой тайной.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Сбор данных мониторинга в хлопкоперерабатывающих организациях осуществляется посредством представления хлопкоперерабатывающими организациями местному исполнительному органу района информации по формам 14-2ХПО, 14-3ХПО, утвержденным уполномоченным органом в области развития хлопковой отрасли по согласованию с уполномоченным государственным органом в области статистики.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Хлопкоперерабатывающие организации обеспечивают строгий учет и хранение документов, отражающих операции с хлопком, а также предоставляют по письменному запросу Минсельхоза и местного исполнительного органа области информацию, связанную с их основной деятельностью.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Местный исполнительный орган района несет ответственность за полноту и своевременность информации, представляемой в местный исполнительный орган области, в соответствии с законодательством Республики Казахстан.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Местный исполнительный орган области осуществляет обработку данных мониторинга по области и представляет в Минсельхоз следующую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 наличии и движении хлопка-сырца и продуктов его первичной переработки (хлопок-волокно, семена, линт, волокнистые отходы) один раз в месяц по форме 14-4МИО, утвержденной уполномоченным органом в области развития хлопковой отрасли по согласованию с уполномоченным государственным органом в области статистики;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 наличии хозяйствующих субъектов (участников хлопкового рынка), занимающихся производством, первичной переработкой хлопка-сырца в хлопок-волокно и реализацией хлопка, два раза в год по форме 14-5МИО, утвержденной уполномоченным органом в области развития хлопковой отрасли по согласованию с уполномоченным государственным органом в области статистики;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 прогнозе урожайности хлопчатника на основе данных участников хлопкового рынка один раз в год по форме 14-6МИО, утвержденной уполномоченным органом в области развития хлопковой отрасли по согласованию с уполномоченным государственным органом в области статистики.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Руководитель местного исполнительного органа области, должностные лица несут ответственность за полноту и своевременность информации, представляемой в Минсельхоз, в соответствии с законодательством Республики Казахстан.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Минсельхоз осуществляет анализ данных мониторинга, представляемых местными исполнительными органами областей.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Информация о размере посевной площади хлопчатника и о фактической урожайности, объеме производства хлопка-сырца в физическом и кондиционном весе с указанием рефакции составляется один раз в год на основе данных Агентства Республики Казахстан по статистике.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Для анализа данных мониторинга по республике используются сведения, получаемые один раз в месяц на безвозмездной основе от уполномоченного органа по вопросам таможенного дела о весе и статистической стоимости хлопка-волокна, оформленных в режиме экспорта, по форме 14-8КТК, утвержденной уполномоченным органом в области развития хлопковой отрасли по согласованию с уполномоченным государственным органом в области статистики.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Данные мониторинга, отраженные в сводной информации по республике, являются общедоступными для участников хлопкового рынка. 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