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1fca" w14:textId="bcb1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16 апреля 2004 года N 61 "Об утверждении Инструкции по ведению бухгалтерского учета операций по страхованию и перестрахованию в отраслях "общее страхование" и "страхование жизни"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сентября 2007 года N 114. Зарегистрировано в Министерстве юстиции Республики Казахстан 2 ноября 2007 года N 4977. Утратило силу постановлением Правления Национального Банка Республики Казахстан от 28 ноября 2008 года N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Национального Банка РК от 28.11.2008 N 97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бухгалтерского учета операций по страхованию и перестрахованию страховых (перестраховочных) организаций и страховых брокеров в соответствие с международными стандартами финансовой отчетности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16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Инструкции по ведению бухгалтерского учета операций по страхованию и перестрахованию в отраслях "общее страхование" и "страхование жизни" (зарегистрированное в Реестре государственной регистрации нормативных правовых актов под N 2848, опубликованное 22 мая 2004 года в газете "Казахстанская правда" N 110-111 (24420-24421); с дополнениями и изменениями, внесенными постановлениями Правления Национального Банка Республики Казахстан от 3 февраля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дополнения в постановление Правления Национального Банка Республики Казахстан от 16 апреля 2004 года N 61 "Об утверждении Инструкции по ведению бухгалтерского учета операций по страхованию и перестрахованию в отрасли "общее страхование", зарегистрированным в Реестре государственной регистрации нормативных правовых актов под N 3468, и от 5 декабря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дополнения в постановление Правления Национального Банка Республики Казахстан от 16 апреля 2004 года N 61 "Об утверждении Инструкции по ведению бухгалтерского учета операций по страхованию и перестрахованию в отрасли "общее страхование", зарегистрированным в Реестре государственной регистрации нормативных правовых актов под N 4013)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по ведению бухгалтерского учета операций по страхованию и перестрахованию в отраслях "общее страхование" и "страхование жизни",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"Об утверждении Инструкции по ведению бухгалтерского учета операций по страхованию и перестрахованию в отрасли "общее страхование" и "страхование жизни"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Настоящая Инструкция разработана в соответствии с Законами Республики Казахстан "О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Национальном </w:t>
      </w:r>
      <w:r>
        <w:rPr>
          <w:rFonts w:ascii="Times New Roman"/>
          <w:b w:val="false"/>
          <w:i w:val="false"/>
          <w:color w:val="000000"/>
          <w:sz w:val="28"/>
        </w:rPr>
        <w:t>
 Банке Республики Казахстан" от 30 марта 1995 года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</w:t>
      </w:r>
      <w:r>
        <w:rPr>
          <w:rFonts w:ascii="Times New Roman"/>
          <w:b w:val="false"/>
          <w:i w:val="false"/>
          <w:color w:val="000000"/>
          <w:sz w:val="28"/>
        </w:rPr>
        <w:t>
 учете и финансовой отчетности" от 28 февраля 2007 года, международными стандартами финансовой отчетности и иными нормативными правовыми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"Стандартом бухгалтерского учета 32" заменить словами "международными стандартами финансовой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при формировании актива перестрахования по незаработанным премиям на сумму его формирования: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301 48 "Активы перестрахования по незаработанным премиям"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701 42 "Доходы, связанные с возмещением перестраховщиком страховых выплат".";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при уменьшении актива перестрахования по незаработанным премиям на сумму его уменьшения: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701 42 "Доходы, связанные с возмещением перестраховщиком страховых выплат"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48 "Активы перестрахования по незаработанным премиям".";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В случае передачи части рисков перестраховщику в соответствии с договором перестрахования страховая (перестраховочная) организация со дня вступления в силу договора перестрахования, на основании актуарного заключения, на сумму актива перестрахования по резервам убытков и дополнительным резервам выполняет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актива перестрахования по произошедшим, но незаявленным убыткам: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301 49 "Активы перестрахования по произошедшим, но незаявленным убыткам"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701 42 "Доходы, связанные с возмещением перестраховщиком страховых выплат";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сумму актива перестрахования по заявленным, но неурегулированным убыткам: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301 52 "Активы перестрахования по заявленным, но неурегулированным убыткам"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701 42 "Доходы, связанные с возмещением перестраховщиком страховых выплат";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сумму активов перестрахования по дополнительным резервам: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301 53 "Активы перестрахования по дополнительным резервам"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701 42 "Доходы, связанные с возмещением перестраховщиком страховых выплат".";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"нераспределенного дохода" заменить словами "нераспределенной прибыли";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третьем слова "Нераспределенный доход" заменить словами "Нераспределенная прибыль";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При уменьшении (корректировке) активов перестрахования страховая (перестраховочная) организация в соответствии с договором перестрахования производит в бухгалтерском учете уменьшение активов перестрахования по резервам убытков и дополнительным резервам и выполняет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сумму уменьшения (корректировки) актива перестрахования по произошедшим, но незаявленным убыткам: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701 42 "Доходы, связанные с возмещением перестраховщиком страховых выплат"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49 "Активы перестрахования по произошедшим, но незаявленным, убыткам";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сумму уменьшения (корректировки) актива перестрахования по заявленным, но неурегулированным убыткам: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701 42 "Доходы, связанные с возмещением перестраховщиком страховых выплат"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52 "Активы перестрахования по заявленным, но неурегулированным убыткам";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сумму уменьшения (корректировки) актива перестрахования по дополнительным резервам: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701 42 "Доходы, связанные с возмещением перестраховщиком страховых выплат"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53 "Активы перестрахования по дополнительным резервам".";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При возмещении перестраховщиком расходов, понесенных перестрахователем при возникновении страхового случая, в соответствии с условием договора перестрахования, перестрахователем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фактическом получении денег: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441 02 "Деньги на текущих счетах в национальной валюте",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431 02 "Деньги на текущих счетах в иностранной валюте"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50 "Активы перестрахования по непроизошедшим убыткам по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страхования (перестрахования) жизни",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51 "Активы перестрахования по непроизошедшим убыткам по договорам аннуитета",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52 "Активы перестрахования по заявленным, но неурегулированным убыткам",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53 "Активы перестрахования по дополнительным резервам".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в случае превышения суммы ранее начисленных активов перестрахования над фактически полученной суммой денег от перестраховщика: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уменьшения (корректировки) активов перестрахования по резервам: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701 42 "Доходы, связанные с возмещением перестраховщиком страховых выплат"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50 "Активы перестрахования по непроизошедшим убыткам по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страхования (перестрахования) жизни",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51 "Активы перестрахования по непроизошедшим убыткам по договорам аннуитета",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52 "Активы перестрахования по заявленным, но неурегулированным убыткам",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 уменьшения (корректировки) актива перестрахования по дополнительным резервам: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"Дт 701 42 "Доходы, связанные с возмещением перестраховщиком страховых выплат"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  301 53 "Активы перестрахования по дополнительным резервам".";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пункта 27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"Кт 301 50 "Активы перестрахования по непроизошедшим убыткам по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страхования (перестрахования) жизни",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301 51 "Активы перестрахования по непроизошедшим убыткам по договорам аннуитета",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301 52 "Активы перестрахования по заявленным, но неурегулированным убыткам",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301 53 "Активы перестрахования по дополнительным резервам".";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5 раздела 2 дополнить пунктами с 27-1 по 27-4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"27-1. Страховая (перестраховочная) организация в соответствии с требованиями международных стандартов финансовой отчетности оценивает наличие объективных признаков обесценения активов перестрахования.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резервов (провизий) на покрытие убытков от обесценения активов перестрахования выполняется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821 47 "Расходы по формированию резервов (провизий) по активам перестрахования"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311 40 "Резервы (провизии) на покрытие убытков от обесценения активов перестрахования".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27-2. При сторнировании сформированных в том же отчетном периоде резервов (провизий) на покрытие убытков от обесценения активов перестрахования выполняется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311 40 "Резервы (провизии) на покрытие убытков от обесценения активов перестрахования"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821 47 "Расходы по формированию резервов (провизий) по активам перестрахования".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27-3. При сторнировании сформированных в прошлых отчетных периодах резервов (провизий) на покрытие убытков от обесценения активов перестрахования выполняется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311 40 "Резервы (провизии) на покрытие убытков от обесценения активов перестрахования"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727 09 "Прочие доходы".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27-4. При списании активов перестрахования за счет созданных резервов (провизий) выполняются следующие бухгалтерские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311 40 "Резервы (провизии) на покрытие убытков от обесценения активов перестрахования"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48 "Активы перестрахования по незаработанным премиям",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49 "Активы перестрахования по произошедшим, но незаявленным убыткам",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50 "Активы перестрахования по непрозошедшим убыткам по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страхования (перестрахования) жизни",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51 "Активы перестрахования по непроизошедшим убыткам по договорам аннуитета",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52 "Активы перестрахования по заявленным, но неурегулированным убыткам",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301 53 "Активы перестрахования по дополнительным резервам".";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"Дт 332 44 "Начисленные комиссионные доходы страховых брокеров"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Кт 701 46 "Комиссионные доходы страховых брокеров";";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"Кт 332 44 "Начисленные комиссионные доходы страховых брокеров".";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подпункта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"Дт 332 44 "Начисленные комиссионные доходы страховых брокеров"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Кт 701 46 "Комиссионные доходы страховых брокеров";";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1) пункта 34-3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"Кт 332 44 "Начисленные комиссионные доходы страховых брокеров";";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подпункта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"Дт 332 44 "Начисленные комиссионные доходы страховых брокеров"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Кт 701 46 "Комиссионные доходы страховых брокеров";";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"Кт 332 44 "Начисленные комиссионные доходы страховых брокеров".";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34-5: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подпункта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"Дт 332 46 "Начисленные комиссионные доходы страховых брокеров"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Кт 701 46 "Комиссионные доходы страховых брокеров";";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1) пункта 34-6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"Кт 332 44 "Начисленные комиссионные доходы страховых брокеров";";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34-19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"34-19. При передаче части рисков перестраховщику в соответствии с договором перестрахования страховщиком со дня вступления в силу договора перестрахования, на сумму актива перестрахования по страховым резервам, выполняется следующая бухгалтерская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301 50 "Активы перестрахования по непроизошедшим убыткам по договорам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(перестрахования) жизни"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701 42 "Доходы, связанные с возмещением перестраховщиком страховых выплат".";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34-21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"34-21. При уменьшении (корректировке) активов перестрахования страховщик в соответствии с договором перестрахования производит в бухгалтерском учете уменьшение актива перестрахования и выполняет следующую бухгалтерскую запись: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Дт 701 42 "Доходы, связанные с возмещением перестраховщиком страховых выплат"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301 50 "Активы перестрахования по непроизошедшим убыткам по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страхования (перестрахования) жизни".";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34-22: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"Доля перестраховщика в резерве заявленных, но неурегулированных убытков" заменить словами "Актив перестрахования по заявленным, но не урегулированным убыткам";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"Обесценение активов перестрахования отражается в соответствии с пунктами 27-1, 27-2, 27-3 и 27-4 настоящей Инструкции.";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34-27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"Обесценение активов перестрахования отражается в соответствии с пунктами 27-1, 27-2, 27-3 и 27-4 настоящей Инструкции.";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35 после слов "Республики Казахстан" дополнить словами "и международными стандартами финансовой отчетности".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 и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Акишева Д.Т.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