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cd3ef" w14:textId="facd3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разрешений на примыкание подъездных путей к магистральным и станционным путям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29 августа 2007 года № 227-ОД. Зарегистрирован в Министерстве юстиции Республики Казахстан 5 ноября 2007 года № 4979. Утратил силу приказом Председателя Агентства Республики Казахстан по регулированию естественных монополий от 15 августа 2012 года № 208-ОД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Председателя Агентства РК по регулированию естественных монополий от 15.08.2012 </w:t>
      </w:r>
      <w:r>
        <w:rPr>
          <w:rFonts w:ascii="Times New Roman"/>
          <w:b w:val="false"/>
          <w:i w:val="false"/>
          <w:color w:val="ff0000"/>
          <w:sz w:val="28"/>
        </w:rPr>
        <w:t>№ 208-ОД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c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57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железнодорожном транспорте"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выдачи разрешений на примыкание подъездных путей к магистральным и станционным путям.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регулированию и контролю в сфере железнодорожного транспорта и портов Агентства Республики Казахстан по регулированию естественных монополий (Ибраева Г.К.) обеспечить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административной работы и анализа Агентства Республики Казахстан по регулированию естественных монополий (Есиркепов Е.О.) после государственной регистрации настоящего приказа в Министерстве юстиции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его официальное опубликование в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монополий, Министерства транспорта и коммуникаций Республики Казахстан и акционерного общества "Национальная компания "Қазақстан темір жолы".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Алдабергенова Н.Ш.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со дня его первого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 сентября 2007 год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естественных монополий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августа 2007 года N 227-ОД    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выдачи разрешений на примыкание подъездных путей к </w:t>
      </w:r>
      <w:r>
        <w:br/>
      </w:r>
      <w:r>
        <w:rPr>
          <w:rFonts w:ascii="Times New Roman"/>
          <w:b/>
          <w:i w:val="false"/>
          <w:color w:val="000000"/>
        </w:rPr>
        <w:t xml:space="preserve">
магистральным и станционным путям  1. Общие положения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выдачи разрешений на примыкание подъездных путей к магистральным и станционным путям (далее - Правила) разработаны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 xml:space="preserve">О железнодорожном </w:t>
      </w:r>
      <w:r>
        <w:rPr>
          <w:rFonts w:ascii="Times New Roman"/>
          <w:b w:val="false"/>
          <w:i w:val="false"/>
          <w:color w:val="000000"/>
          <w:sz w:val="28"/>
        </w:rPr>
        <w:t>транспорте", "</w:t>
      </w:r>
      <w:r>
        <w:rPr>
          <w:rFonts w:ascii="Times New Roman"/>
          <w:b w:val="false"/>
          <w:i w:val="false"/>
          <w:color w:val="000000"/>
          <w:sz w:val="28"/>
        </w:rPr>
        <w:t>О естественных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 монополиях и регулируемых рынках " и иными нормативными правовыми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приказом Председателя Агентства РК по регулированию естественных монополий от 26.02.2009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63-ОД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п.5 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устанавливают порядок выдачи разрешений на примыкание подъездных путей к магистральным (станционным) путям.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- официальное обращение физического или юридического лица, осуществляющего строительство (реконструкцию) железнодорожных подъездных путей примыкающих к железнодорожным магистральным (станционным) путям оператора магистральной железнодорожной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заявитель - физическое или юридическое лицо, осуществляющее строительство (реконструкцию) железнодорожных подъездных путей примыкающих к железнодорожным магистральным (станционным) путям оператора магистральной железнодорожной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- государственный орган, осуществляющий руководство в сферах естественных монополий и на регулируемых рынках;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примыкание подъездных путей - присоединение железнодорожных подъездных путей к железнодорожным магистральным (станционным) путям.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понятия и термины, используемые в настоящих Правилах, применяются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приказом Председателя Агентства РК по регулированию естественных монополий от 26.02.2009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63-ОД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выдачи разрешений на примыкание подъездных путей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Выдача разрешения на примыкание подъездных путей осуществляется уполномоченным органом на основании письменного заявления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получения разрешения на примыкание подъездных путей к магистральным и станционным путям заявитель предоставляет в уполномоченный орган заявление на выдачу разрешений на примыкание подъездных путей к магистральным и станционным путям по форме согласно приложению 1 к настоящим Правилам и копии: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правоустанавливающего и идентификационного документа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сведений о планируемом годовом грузообороте с указанием рода и объема груза;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письменного согласования государственных органов, осуществляющих государственное регулирование в сфере санитарно-эпидемиологического благополучия населения и в области охраны окружающей среды - при строительстве (реконструкции) подъездного пути, предназначенного для перевозки опасных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акта выбора места примыкания подъездного пути;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ситуационного плана с указанием проектируемого или реконструируемого подъездного пути, а при перевозке опасных грузов - эстакады на проектируемом и существующем железнодорожном пути;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технических условий оператора магистральной железнодорожной сети на примыкание подъездных путей с заключением о целесообразности выдачи разрешения на примыкание подъездных путей;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учредительных документов, документов, подтверждающих государственную регистрацию (перерегистрацию) заявителя (для юридического лица, индивидуального предпринимателя) либо копию удостоверения личности, заверенную нотариусом (для физических лиц).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приказа Председателя Агентства РК по регулированию естественных монополий от 27.02.2012 </w:t>
      </w:r>
      <w:r>
        <w:rPr>
          <w:rFonts w:ascii="Times New Roman"/>
          <w:b w:val="false"/>
          <w:i w:val="false"/>
          <w:color w:val="000000"/>
          <w:sz w:val="28"/>
        </w:rPr>
        <w:t>№ 31-ОД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Физическим лицом документы представляются прошитыми, пронумерованными и заверенными его подписью, а юридическим лицом - прошитыми, пронумерованными, заверенными печатью и подписью первого руководителя, либо лицом, его замещающим, с приложением копии подтверждающего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приказа Председателя Агентства РК по регулированию естественных монополий от 27.02.2012 </w:t>
      </w:r>
      <w:r>
        <w:rPr>
          <w:rFonts w:ascii="Times New Roman"/>
          <w:b w:val="false"/>
          <w:i w:val="false"/>
          <w:color w:val="000000"/>
          <w:sz w:val="28"/>
        </w:rPr>
        <w:t>№ 31-ОД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6-1. Форма заявления на выдачу разрешений на примыкание подъездных путей к магистральным и станционным путям выдается канцелярией уполномоченного органа, а также размещена на интернет-ресурсе уполномоченного органа www.regulator.kz.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необходимые для получения разрешения на примыкание подъездных путей к магистральным и станционным путям, отправляются по почте либо сдаются в канцелярию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сдачи документов непосредственно заявителем (представителем заявителя) в канцелярию уполномоченного органа, работником канцелярии выдается заявителю талон о принятии заявления в выдаче разрешений на примыкание подъездных путей к магистральным и станционным путям согласно приложению 2 к настоящим Правилам, в котором указывается дата и время регистрации, фамилия и инициалы лица, принявшего заявление, а также дата получения заявителем выдачи разрешения на примыкание подъездных путей к магистральным и станционным путям.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регистрации письменного заявления на первом листе заявления ставится штамп, где указывается регистрационный номер и дата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направления документов по почте, заявитель получает информацию в канцелярии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Разрешение на примыкание подъездных путей к магистральным и станционным путям выдается уполномоченным органом лично заявителю либо его представителю по доверенности, либо направляется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6-1 в соответствии с приказом Председателя Агентства РК по регулированию естественных монополий от 27.02.2012 </w:t>
      </w:r>
      <w:r>
        <w:rPr>
          <w:rFonts w:ascii="Times New Roman"/>
          <w:b w:val="false"/>
          <w:i w:val="false"/>
          <w:color w:val="000000"/>
          <w:sz w:val="28"/>
        </w:rPr>
        <w:t>№ 31-ОД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6-2.Уполномоченный орган с момента получения документов заявителя проверяет полноту представленных документов. В случае неполного предоставления документов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не соблюдения требований, указанных в пункте 6 настоящих Правил, уполномоченный орган в течение двух рабочих дней возвращает заявителю документы без рассмотрения.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6-2 в соответствии с приказом Председателя Агентства РК по регулированию естественных монополий от 27.02.2012 </w:t>
      </w:r>
      <w:r>
        <w:rPr>
          <w:rFonts w:ascii="Times New Roman"/>
          <w:b w:val="false"/>
          <w:i w:val="false"/>
          <w:color w:val="000000"/>
          <w:sz w:val="28"/>
        </w:rPr>
        <w:t>№ 31-ОД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приказом Председателя Агентства РК по регулированию естественных монополий от 26.02.2009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63-ОД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п.5 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приказом Председателя Агентства РК по регулированию естественных монополий от 26.02.2009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63-ОД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п.5 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Заявление о разрешении на примыкание подъездных путей рассматривается уполномоченным органом в течение пятнадцати календарных дней с момента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с изменениями, внесенными приказом Председателя Агентства РК по регулированию естественных монополий от 21.01.2011 </w:t>
      </w:r>
      <w:r>
        <w:rPr>
          <w:rFonts w:ascii="Times New Roman"/>
          <w:b w:val="false"/>
          <w:i w:val="false"/>
          <w:color w:val="000000"/>
          <w:sz w:val="28"/>
        </w:rPr>
        <w:t>№ 21-ОД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Разрешение на примыкание подъездных путей к магистральным и станционным путям и письменный мотивированный отказ в выдаче разрешения на примыкание подъездных путей к магистральным и станционным путям оформляются в письменной форме и подписываются уполномоченным должностным лицом.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выданном разрешении на примыкание подъездных путей к магистральным и станционным путям уполномоченный орган информирует оператора магистральной железнодорожной сети в течение пяти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в редакции приказа Председателя Агентства РК по регулированию естественных монополий от 27.02.2012 </w:t>
      </w:r>
      <w:r>
        <w:rPr>
          <w:rFonts w:ascii="Times New Roman"/>
          <w:b w:val="false"/>
          <w:i w:val="false"/>
          <w:color w:val="000000"/>
          <w:sz w:val="28"/>
        </w:rPr>
        <w:t>№ 31-ОД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10-1. В случае, если уполномоченный орган в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сроки не выдал заявителю разрешение либо письменно не уведомил заявителя о причине отказа в выдаче разрешения, то по истечении пяти рабочих дней с даты истечения сроков, установленных настоящими Правилами для выдачи разрешения, заявитель письменно уведомляет уполномоченный орган о начале совершения действий по примыканию подъездных путей к магистральным и станционным путям.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не позднее двух рабочих дней с момента получения письменного уведомления заявителя выдает разрешение с даты, указанной заявителем в письменном уведомлении.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10-1 в редакции приказа Председателя Агентства РК по регулированию естественных монополий от 27.02.2012 </w:t>
      </w:r>
      <w:r>
        <w:rPr>
          <w:rFonts w:ascii="Times New Roman"/>
          <w:b w:val="false"/>
          <w:i w:val="false"/>
          <w:color w:val="000000"/>
          <w:sz w:val="28"/>
        </w:rPr>
        <w:t>№ 31-ОД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разрешений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примыкание подъездных путей к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магистральным и станционным путям    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Правила дополнены приложением 1 в соответствии с приказом Председателя Агентства РК по регулированию естественных монополий от 27.02.2012 </w:t>
      </w:r>
      <w:r>
        <w:rPr>
          <w:rFonts w:ascii="Times New Roman"/>
          <w:b w:val="false"/>
          <w:i w:val="false"/>
          <w:color w:val="ff0000"/>
          <w:sz w:val="28"/>
        </w:rPr>
        <w:t>№ 31-ОД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Форма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(полное наименование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органа, оказывающего государственную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услугу по выдаче разрешений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примыкание подъездных путей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магистральным и станционным путям)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 физического лица/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юридического лица,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 и телефон)             </w:t>
      </w:r>
    </w:p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на выдачу разрешений на примыкание подъездных путей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к магистральным и станционным путям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разрешение на примыкание подъездных путей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магистральным и станционным путям для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(указать род груза)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станции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согласно техническим условиям от _______________ года №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на ________ листах.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отчество, физического лица/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 юридического лица __________    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(подпись)          (Фамилия, имя,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отчество первого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юридического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либо лица,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замещающего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заверенная печатью)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(дата заявления)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В случае предоставления заявления на выдачу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разрешений на примыкание подъездных путей к магистральным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станционным путям юридическое лицо указывает исходящий номер и дату.</w:t>
      </w:r>
    </w:p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разрешений 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примыкание подъездных путей 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магистральным и станционным путям 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Правила дополнены приложением 2 в соответствии с приказом Председателя Агентства РК по регулированию естественных монополий от 27.02.2012 </w:t>
      </w:r>
      <w:r>
        <w:rPr>
          <w:rFonts w:ascii="Times New Roman"/>
          <w:b w:val="false"/>
          <w:i w:val="false"/>
          <w:color w:val="ff0000"/>
          <w:sz w:val="28"/>
        </w:rPr>
        <w:t>№ 31-ОД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Талон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о принятии заявления в выдаче разрешений на примыкание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подъездных путей к магистральным и станционным путям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(Фамилия, имя, отчество/физического лица/наименование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Обращение принял (а)___________________________________________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(Фамилия, имя, отчество работника канцелярии)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 20___ г. час. ___ мин. 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получения выдачи разрешения на примыкание подъездных путей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магистральным и станционным путям «___» ________ 20__ г. час. ___ мин.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Должностными лицами канцелярии Агентства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регулированию естественных монополий осуществляется информирование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ходе рассмотрения жалобы по адресу: город Астана, дом Министерств,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улица Орынбор, 8, подъезд 13, кабинет 641, 8 (7172) 74-11-98.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