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b251c" w14:textId="dab25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25 февраля 2006 года N 43 "Об утверждении Правил предоставления отчетности ипотечными организациями"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 надзору финансового рынка и финансовых организаций от 24 сентября 2007 года N 239. Зарегистрировано в Министерстве юстиции Республики Казахстан 5 ноября 2007 года N 4982. Утратило силу постановлением Правления Национального Банка Республики Казахстан от 24 сентября 2014 года № 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24.09.2014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01.07.2015).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ипотечных организаций,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Правления Агентства от 25 февраля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43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предоставления отчетности ипотечными организациями (зарегистрированное в Реестре государственной регистрации нормативных правовых актов под N 4157), с дополнениями и изменениями, внесенными постановлениями Правления Агентства от 27 октября 2006 года </w:t>
      </w:r>
      <w:r>
        <w:rPr>
          <w:rFonts w:ascii="Times New Roman"/>
          <w:b w:val="false"/>
          <w:i w:val="false"/>
          <w:color w:val="000000"/>
          <w:sz w:val="28"/>
        </w:rPr>
        <w:t>N 231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N 43 "Об утверждении Правил представления отчетности ипотечными организациями" (зарегистрированным в Реестре государственной регистрации нормативных правовых актов под N 4465,   от 25 июня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189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нормативные правовые акты Республики Казахстан по вопросам регулирования деятельности ипотечных организаций (зарегистрированным в Реестре государственной регистрации нормативных правовых актов под N 4872),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представления отчетности ипотечными организациями,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пункта 2 слова и цифры "Приложениям 2 и 3" заменить словом и цифрами "Приложениям 2, 3, 5-7".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(Бубеев М.С.):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Объединения юридических лиц "Ассоциация финансистов Казахстана", ипотечных организаций.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принять меры к публикации настоящего постановления в средствах массовой информации Республики Казахстан.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Бахмутову Е.Л.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