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69ce" w14:textId="7a46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гуманитарных специальностей, по которым осуществляется подготовка специалистов по профессиональным учебным программам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24 октября 2007 года N 507. Зарегистрирован в Министерстве юстиции Республики Казахстан 9 ноября 2007 года N 4992. Утратил силу приказом и.о. Министра образования и науки Республики Казахстан от 19 августа 2013 года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образования и науки РК от 19.08.2013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образовании"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гуманитарных специальностей, по которым осуществляется подготовка специалистов по профессиональным учебным программам послесреднего образования.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(Борибекову К.К.)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Куанганова Ф.Ш.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24.10.2007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507               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Перечень гуманитарных специальностей,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которым осуществляется подготовка специалистов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профессиональным учебным программам послесреднего образования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3313"/>
        <w:gridCol w:w="2653"/>
        <w:gridCol w:w="5173"/>
      </w:tblGrid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РК 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срок 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годах, месяцах)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0200000 Специальности права 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Правоведение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(0205012)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деятельность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Специальности образования 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(Инструктор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измен.)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музы-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и спорт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0310022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спорту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0313022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0313032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ремонту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0313052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0313062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0313072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0313082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0313102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техники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0313112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 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0313122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0314022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0324002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0324012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предметам)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3700000 - Информационные технологии 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системам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Медицинские специальности 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 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0401022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0402022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медсестра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Ветеринария 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0501022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 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 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Экономические специальности 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(0716002)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(0720002)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(0708002)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(0718002)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0705022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 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Специальности сферы обслуживания 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сервиса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(0833002)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(0829012)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(0829022)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туризму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Маркетолог 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(0706012)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0832002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0832012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Референт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0713002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0713012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Оценщик-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