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753e" w14:textId="6ca7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организации работы педагогического совета организаций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24 октября 2007 года N 506. Зарегистрирован в Министерстве юстиции Республики Казахстан 9 ноября 2007 года N 4993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образования и науки РК от 12.11.2015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правила организации работы педагогического совета организаций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12.11.2015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технического и профессионального образования (Борибекову К.К.)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приказ и.о. Министра образования и науки Республики Казахстан от 25 апреля 2000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об организации деятельности педагогического совета учебных заведений начального и среднего профессионального образования" (зарегистрированный в Реестре государственной регистрации нормативных правовых актов Республики Казахстан от 24 мая 2000 года N 1137, опубликованный в Бюллетене нормативных правовых актов Республики Казахстан, 2000 г., N 6, ст. 233).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Ф.Куанганову.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2007 г. N 506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организации работы педагогического совета</w:t>
      </w:r>
      <w:r>
        <w:br/>
      </w:r>
      <w:r>
        <w:rPr>
          <w:rFonts w:ascii="Times New Roman"/>
          <w:b/>
          <w:i w:val="false"/>
          <w:color w:val="000000"/>
        </w:rPr>
        <w:t>
организаций технического и профессионального, послесреднего</w:t>
      </w:r>
      <w:r>
        <w:br/>
      </w:r>
      <w:r>
        <w:rPr>
          <w:rFonts w:ascii="Times New Roman"/>
          <w:b/>
          <w:i w:val="false"/>
          <w:color w:val="000000"/>
        </w:rPr>
        <w:t>
образования (далее – Правила)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образования и науки РК от 12.11.2015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правила организации работы педагогического совета организаций технического и профессионального, послесреднего образования (далее - Правила) определяют порядок деятельности педагогического совета (далее - педагогический совет) организаций технического и профессионального, послесреднего образования (далее - организация образования)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образовании» от 27 июля 2007 года независимо от форм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12.11.2015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Задачи педагогического совета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педагогического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диагностика состояния учебно-воспитательного процесса в организации образования, уровня профессиональной подготовки преподавателей, обученности, воспитанности и развития обучающихся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комплексно-целевых программ развития организации образования, профессионального мастерства и творчества каждого преподавателя и мастера производственного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объединение усилий всего коллектива организации образования для качественной учебно-воспитательной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условий для постоянного совершенствования качества подготовки кадров с учетом потребности рынка труда, перспектив развития экономики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личностно-ориентированного образования и воспитания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формирование компетентного подхода в организации учебно-воспитательного процесса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совершенствование форм и методов мониторинга результативности и эффективности учебно-воспитательного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в организациях образования творческого подхода в организации учебно-воспитательного процесса.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Состав педагогического совета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состав педагогического совета организации образования входят: руководящий состав организации образования, все преподаватели и учебно-вспомогательный персонал, представители базовых предприятий, учреждений, обучающиеся и родительской общественности, а также по согласованию входит представитель Национальной палаты предпринимателей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от педагогического коллектива избираются открытым голосованием на собрании (по каждой кандидатуре, предложенной преподавателями и мастерами производственного обучения).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педагогического совета от родителей предлагаются родительским комитетом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Представители базовых предприятий, учреждений из числа лучших руководителей практик рекомендуются руководителями данных предприятий,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образования и науки РК от 12.11.2015 </w:t>
      </w:r>
      <w:r>
        <w:rPr>
          <w:rFonts w:ascii="Times New Roman"/>
          <w:b w:val="false"/>
          <w:i w:val="false"/>
          <w:color w:val="00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Состав педагогического совета утверждается приказом руководителя организации образования на учебный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педагогического совета является руководитель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педагогического совета осуществляет общее руководство, председательствует на заседаниях,утверждает принятые решения. Из числа членов педагогического совета открытым голосованием избирается секретарь.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педагогического совета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Педагогический совет рассматривает: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мероприятия по выполнению нормативных правовых актов и правовых актов по подготовке кадров с техническим и профессиональным, послесредним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состояние учебно-воспитательной и методической работы, вопросы совершенствования методов обучения по всем формам обучения, внедрение новых технологий обучения (информационных, модульных, личностно-ориентированных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состояние работы отделений, учебно-вспомогательных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вопросы планирования развития учебно-материальной базы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вопросы планирования учебно-воспитательной и методической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вопросы повышения квалификации руководителей, преподавателей, мастеров производственного обучения, учебно-вспомогательного персонала, использование новых форм повышения квалификации;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подготовка преподавателей и мастеров производственного обучения по новым специальностям и дисциплинам, преподавательского состава, привлечение молодых специалистов к преподавательской деятельности в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совершенствование системы аттестации и организации подготовки к аттестации руководящих и 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вопросы приема обучающихся, выпуска и трудоустройства выпускников;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мероприятия по подготовке и проведению текущего контроля успеваемости, промежуточной и итоговой аттестации обучающихся, защиты дипломных работ (проектов);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вопросы организации и проведения производственной практики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состояние дисциплины обучающихся, вопросы исключения обучающихся по неуспеваемости, за нарушение правил внутреннего распорядка и проживания в общежитии, а также, в отдельных случаях, вопросы восстановления обучающегося в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состояние компьютеризации учебно-воспитательного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сохранение контингента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вопросы личностно-ориентированного воспитания и образования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вопросы подготовки кадров в соответствии с требованиями рынка труда и перспектив развития экономики республики.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рассмотрение педагогического совета выносятся, в необходимых случаях, вопросы о соответствии квалификации отдельных работников, выполняемой ими работе в данной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организации образования, деятельность которых намечается обсуждать, имеют право присутствовать на заседании педагогического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дне заседания работники оповещаются не позднее, чем за семь дней.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организации работы педагогического совета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главы 5 в редакции приказа Министра образования и науки РК от 12.11.2015 </w:t>
      </w:r>
      <w:r>
        <w:rPr>
          <w:rFonts w:ascii="Times New Roman"/>
          <w:b w:val="false"/>
          <w:i w:val="false"/>
          <w:color w:val="ff0000"/>
          <w:sz w:val="28"/>
        </w:rPr>
        <w:t>№ 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Работа педагогического совета проводится по плану, который разрабатывается на учебный год, рассматривается на заседании педагогического совета и утверждается руководителем организации образования.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Педагогический совет собирается в сроки, установленные руководителем организации образования, но не реже одного раза в два месяца. По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педагогического совета принимаются простым голосованием и вступают в силу после утверждения их руководителем организации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педагогического совета должен организовать систематическую проверку выполнения принятых решений и итоги проверки ставить на обсуждение педагогического совета.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Заседания педагогического совета оформляются протоколом. Протокол подписывается председателем и секретарем педагогического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протоколе указывается его номер, дата заседания совета, количество присутствующих, повестка заседания. Ведется ясная и исчерпывающая запись выступлений и принятое решение по обсуждаемому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заседаний педагогического совета являются документами постоянного хранения в номенклатуре дел организации образования и сдаются по акту при приеме и сдаче дел организации образования.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