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c52a" w14:textId="f2cc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22 октября 2007 года N 501. Зарегистрирован в Министерстве юстиции Республики Казахстан 12 ноября 2007 года N 4995. Утратил силу приказом Министра образования и науки Республики Казахстан от 27 июля 2017 года № 355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27.07.2017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приказа в редакции приказа и.о. Министра образования и науки РК от 22.12.2016 </w:t>
      </w:r>
      <w:r>
        <w:rPr>
          <w:rFonts w:ascii="Times New Roman"/>
          <w:b w:val="false"/>
          <w:i w:val="false"/>
          <w:color w:val="ff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9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Типовые правила организации работы Попечительского совета и порядок его избрания в организациях образования.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образования и науки РК от 22.12.2016 </w:t>
      </w:r>
      <w:r>
        <w:rPr>
          <w:rFonts w:ascii="Times New Roman"/>
          <w:b w:val="false"/>
          <w:i w:val="false"/>
          <w:color w:val="ff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дошкольного и среднего общего образования (Санатова М.Т.) представить настоящий приказ в установленном порядке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Областным, городов Астаны, Алматы департаментам образования довести настоящий приказ до всех районных (городских) отделов и организаций образования.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16 ноября 2004 года N 923 "Об утверждении Правил об организации деятельности Попечительского совета организации образования", (зарегистрированный в Реестре государственной регистрации нормативных правовых актов за N 3254).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образования и науки Шамшидинову К.Н.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его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76"/>
        <w:gridCol w:w="1224"/>
      </w:tblGrid>
      <w:tr>
        <w:trPr>
          <w:trHeight w:val="30" w:hRule="atLeast"/>
        </w:trPr>
        <w:tc>
          <w:tcPr>
            <w:tcW w:w="1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о. Министра </w:t>
            </w:r>
          </w:p>
        </w:tc>
        <w:tc>
          <w:tcPr>
            <w:tcW w:w="1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 о.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2007 года N 501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организации работы Попечительского совета и порядок его избрания в организациях образования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правил в редакции приказа и.о. Министра образования и науки РК от 22.12.2016 </w:t>
      </w:r>
      <w:r>
        <w:rPr>
          <w:rFonts w:ascii="Times New Roman"/>
          <w:b w:val="false"/>
          <w:i w:val="false"/>
          <w:color w:val="ff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"Об образовании".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образования и науки РК от 22.12.2016 </w:t>
      </w:r>
      <w:r>
        <w:rPr>
          <w:rFonts w:ascii="Times New Roman"/>
          <w:b w:val="false"/>
          <w:i w:val="false"/>
          <w:color w:val="ff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Попечительский совет организации образования (далее - Попечительский совет) является одной из форм коллегиального управления организацией образования.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своей работе Попечительский совет руководствуется законодательством Республики Казахстан, настоящими Правилами, а также уставом организации образования.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и.о. Министра образования и науки РК от 22.12.2016 </w:t>
      </w:r>
      <w:r>
        <w:rPr>
          <w:rFonts w:ascii="Times New Roman"/>
          <w:b w:val="false"/>
          <w:i w:val="false"/>
          <w:color w:val="ff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ведомствами и иными организациями.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Выполнение членами Попечительского совета своих функций осуществляется на безвозмездной основе. 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Состав, структура и функционирование Попечительского совета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Попечительский совет может быть создан по инициативе учредителя и родителей обучающихся в данной организации образования на общем собрании.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Попечительского совета могут входить: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представители иных организаций образования, органов управления;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работодатели и социальные партнеры;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представители общественных организаций, фондов, ассоциаций;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спонсоры.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и.о. Министра образования и науки РК от 22.12.2016 </w:t>
      </w:r>
      <w:r>
        <w:rPr>
          <w:rFonts w:ascii="Times New Roman"/>
          <w:b w:val="false"/>
          <w:i w:val="false"/>
          <w:color w:val="ff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Состав Попечительского совета избирается сроком на 3 года. По мере необходимости решением общего собрания в его состав могут вноситься отдельные изменения. 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Руководителем Попечительского совета является его председатель, избираемый на заседании Попечительского совета. Председатель действует от имени Попечительского совета без специальных полномочий, представляет его перед организацией образования, государственными органами и иными сторонами. Председатель организует работу Попечительского совета и обеспечивает его деятельность в соответствии с законодательством Республики Казахстан и настоящими Правилами. 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Заместитель председателя Попечительского совета избирается Попечительским советом. 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Секретарь избирается Попечительским советом и отвечает за ведение делопроизводства Попечительского совета. 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Заседания Попечительского совета проводятся в соответствии с планом его работы, но не реже одного раза в год. Внеплановые заседания проводятся по мере необходимости по решению председателя Попечительского совета или по требованию одной четверти членов Попечительского совета. 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Попечительский совет правомочен принимать решение, если на заседании присутствовали не менее 2/3 его членов. Решение Попечительского совета принимается открытым голосованием большинством голосов присутствовавших его членов. 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Целями работы Попечительского совета являются:</w:t>
      </w:r>
    </w:p>
    <w:bookmarkEnd w:id="26"/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организации образования в осуществлении ее уставных функций;</w:t>
      </w:r>
    </w:p>
    <w:bookmarkEnd w:id="27"/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необходимых условий для обучающихся и педагогического коллектива организации образования с целью успешной реализации образовательных учебных программ;</w:t>
      </w:r>
    </w:p>
    <w:bookmarkEnd w:id="28"/>
    <w:bookmarkStart w:name="z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финансовой поддержки, укрепление материально-технической базы организации образования;</w:t>
      </w:r>
    </w:p>
    <w:bookmarkEnd w:id="29"/>
    <w:bookmarkStart w:name="z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дальнейшему развитию организации образования;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общественного контроля за работой организации образования, в том числе распределение финансовых средств.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и.о. Министра образования и науки РК от 22.12.2016 </w:t>
      </w:r>
      <w:r>
        <w:rPr>
          <w:rFonts w:ascii="Times New Roman"/>
          <w:b w:val="false"/>
          <w:i w:val="false"/>
          <w:color w:val="ff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Основными направлениями работы Попечительского совета являются:";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помощи организации образования в проведении социально-культурных, оздоровительных и развивающих мероприятий;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в установлении и развитии международного сотрудничества в области воспитания и обучения;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в получении образования, улучшении бытовых условий и трудоустройстве обучающихся из социально уязвимых слоев населения;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предложений, направленных на устранение недостатков в деятельности организации образования;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заслушивание отчета организации образования перед Попечительским советом.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и.о. Министра образования и науки РК от 22.12.2016 </w:t>
      </w:r>
      <w:r>
        <w:rPr>
          <w:rFonts w:ascii="Times New Roman"/>
          <w:b w:val="false"/>
          <w:i w:val="false"/>
          <w:color w:val="ff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Прекращение работы Попечительского совета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главы 3 в редакции приказа и.о. Министра образования и науки РК от 22.12.2016 </w:t>
      </w:r>
      <w:r>
        <w:rPr>
          <w:rFonts w:ascii="Times New Roman"/>
          <w:b w:val="false"/>
          <w:i w:val="false"/>
          <w:color w:val="ff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Прекращение работы Попечительского совета осуществляется: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инициативе учредителя;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инициативе Попечительского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ликвидации и реорганизации организации образования.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и.о. Министра образования и науки РК от 22.12.2016 </w:t>
      </w:r>
      <w:r>
        <w:rPr>
          <w:rFonts w:ascii="Times New Roman"/>
          <w:b w:val="false"/>
          <w:i w:val="false"/>
          <w:color w:val="ff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