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96da" w14:textId="74b9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совместный приказ Министра юстиции Республики Казахстан от 12 ноября 1998 года N 121, Генерального прокурора Республики Казахстан от 1 декабря 1998 года N 1043 ца, Председателя Комитета национальной безопасности Республики Казахстан от 8 декабря 1998 года N 73, Министра финансов Республики Казахстан от 22 декабря 1998 года N 598, Министра внутренних дел Республики Казахстан от 2 декабря 1998 года N 429, Министра государственных доходов Республики Казахстан от 28 декабря 1998 года N 111 "Об утверждении Инструкции "О порядке изъятия, учета, хранения, передачи и уничтожения вещественных доказательств, документов по уголовным делам, гражданским делам и делам об административных правонарушениях судом, органами прокуратуры, предварительного следствия, дознания и судебной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борьбе с экономической коррупционной преступностью от 28 сентября 2007 года N 138, Генерального прокурора Республики Казахстан от 2 октября 2007 года N 41, Председателя Комитета национальной безопасности Республики Казахстан от 12 октября 2007 года N 179, Председателя Комитета по судебному администрированию при Верховном суде Республики Казахстан от 25 сентября 2007 года N 548-п, Министра внутренних дел Республики Казахстан от 27 сентября 2007 года N 390, Министра финансов Республики Казахстан от 9 октября 2007 года N 344, Министра юстиции Республики Казахстан от 8 октября 2007 года N 278. Зарегистрирован в Министерстве юстиции 13 ноября 2007 года N 4997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Агентство Республики Казахстан    Генеральная прокуратура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борьбе с экономической и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коррупционной преступностью       2 октября 2007 года N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(финансовой полиции)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2007 года N 138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 национальной              Комитет по судебному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                      администрированию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 Верховном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октября 2007 года N 179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25 сентября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N 548-п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внутренних дел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сентября 2007 года N 390       9 октября 2007 года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октября 2007 года N 278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недопущения повторного оборота контрафактной продукции на рынке Казахстана, 
</w:t>
      </w:r>
      <w:r>
        <w:rPr>
          <w:rFonts w:ascii="Times New Roman"/>
          <w:b/>
          <w:i w:val="false"/>
          <w:color w:val="000000"/>
          <w:sz w:val="28"/>
        </w:rPr>
        <w:t>
ПРИКАЗЫВАЕМ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12 ноября 1998 года N 121, Генерального прокурора Республики Казахстан от 1 декабря 1998 года N 1043 ца, Председателя Комитета национальной безопасности Республики Казахстан от 8 декабря 1998 года N 73, Министра финансов Республики Казахстан от 22 декабря 1998 года N 598, Министра внутренних дел Республики Казахстан от 2 декабря 1998 года N 429, Министра государственных доходов Республики Казахстан от 28 декабря 1998 года N 111 "Об утверждении Инструкции "О порядке изъятия, учета, хранения, передачи и уничтожения вещественных доказательств, документов по уголовным делам, гражданским делам и делам об административных правонарушениях судом, органами прокуратуры, предварительного следствия, дознания и судебной экспертизы" (зарегистрированный в Реестре государственной регистрации нормативных правовых актов за N 658),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 о порядке изъятия, учета, хранения, передачи и уничтожения вещественных доказательств, документов по уголовным делам, гражданским делам и делам об административных правонарушениях судом, органами прокуратуры, предварительного следствия, дознания и судебной экспертизы, утвержденной указанным совместным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"75-1. Уничтожение контрафактной продукции производится судебным исполнителем в присутствии сотрудника органов юстиции путем термического, химического, механического либо иного воздействия. Способ уничтожения определяется судебным исполнителем по согласованию с органами здравоохранения 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 уничтожении приобщается к делу.".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совместный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 борьбе с экономической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Генеральный прокурор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 судебному администрированию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при Верховном суде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