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4652f" w14:textId="b5465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отчета по опасным отходам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охраны окружающей среды Республики Казахстан от 2 ноября 2007 года № 316-п. Зарегистрирован в Министерстве юстиции Республики Казахстан 13 ноября 2007 года № 4998. Утратил силу приказом Министра охраны окружающей среды Республики Казахстан от 21 мая 2012 года № 164-ө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охраны окружающей среды  РК от 21.05.2012 </w:t>
      </w:r>
      <w:r>
        <w:rPr>
          <w:rFonts w:ascii="Times New Roman"/>
          <w:b w:val="false"/>
          <w:i w:val="false"/>
          <w:color w:val="ff0000"/>
          <w:sz w:val="28"/>
        </w:rPr>
        <w:t>№ 164-ө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29)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форму отчета по опасным отходам.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по истечении десяти календарных дней после дня их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И.о. Министра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охраны окружающей среды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ноября 2007 г. N 316-п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Форма отчета с изменением, внесенным приказом Министра охраны окружающей среды Республики Казахстан от 13 декабря 2007 года   </w:t>
      </w:r>
      <w:r>
        <w:rPr>
          <w:rFonts w:ascii="Times New Roman"/>
          <w:b w:val="false"/>
          <w:i w:val="false"/>
          <w:color w:val="ff0000"/>
          <w:sz w:val="28"/>
        </w:rPr>
        <w:t xml:space="preserve">N 349-п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10 календарных дней после дня их первого официального опубликования).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               Форма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| Код ОКПО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|__________|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ОТЧЕТ ПО ОПАСНЫМ ОТХОДАМ за 200_ год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тонн (с тремя знаками после запятой)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2"/>
        <w:gridCol w:w="728"/>
        <w:gridCol w:w="640"/>
        <w:gridCol w:w="747"/>
        <w:gridCol w:w="749"/>
        <w:gridCol w:w="1474"/>
        <w:gridCol w:w="710"/>
        <w:gridCol w:w="1089"/>
        <w:gridCol w:w="683"/>
        <w:gridCol w:w="783"/>
        <w:gridCol w:w="774"/>
        <w:gridCol w:w="683"/>
        <w:gridCol w:w="783"/>
        <w:gridCol w:w="1065"/>
      </w:tblGrid>
      <w:tr>
        <w:trPr/>
        <w:tc>
          <w:tcPr>
            <w:tcW w:w="2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отходов </w:t>
            </w:r>
          </w:p>
        </w:tc>
        <w:tc>
          <w:tcPr>
            <w:tcW w:w="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 </w:t>
            </w:r>
          </w:p>
        </w:tc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 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ода* </w:t>
            </w:r>
          </w:p>
        </w:tc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тии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Поступило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</w:t>
            </w:r>
          </w:p>
        </w:tc>
        <w:tc>
          <w:tcPr>
            <w:tcW w:w="1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Полез-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(утили-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отчи-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тываю-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щемся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тии) 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 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отходов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всех уровней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(05+13+32)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твердые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жидкие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пастообразные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Из числа отходов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из "красного"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списка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всего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полихлорирован-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дифенил,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полихло-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рированный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терфенил,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полибро-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мированный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дифенил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 также любые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полибромирован-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аналоги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соединений)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асбест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любое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полихлориро-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дибензофурану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любое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хлорированному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дибензодиоксину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шламы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антиденота-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присадок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добавлением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свинца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перекиси (кроме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перекиси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водорода)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отходы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Из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отходов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"янтарного"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списка,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всего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ртуть (тонн)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строки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отходы ртуть-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лома (кг)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мышьяк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шестивалентный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свинец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цинк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цианиды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отработанные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кислоты и щелочи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нефтепродукты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кубовые остатки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гальванических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шлаки фосфорные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пестициды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ядохимикаты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отработанные масла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лакокрасочных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смазочноохлаж-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дающие жидкости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нефтешламы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отходы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Из числа отходов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из "зеленого"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списка,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всего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содержащие хром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кадмий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алюминий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медь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свинец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марганец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резиновые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отходы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отходы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Радиоактивные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отходы, тонн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953"/>
        <w:gridCol w:w="953"/>
        <w:gridCol w:w="1173"/>
        <w:gridCol w:w="1353"/>
        <w:gridCol w:w="1493"/>
        <w:gridCol w:w="1653"/>
        <w:gridCol w:w="1753"/>
        <w:gridCol w:w="2153"/>
      </w:tblGrid>
      <w:tr>
        <w:trPr>
          <w:trHeight w:val="30" w:hRule="atLeast"/>
        </w:trPr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врежено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(унич-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тожено)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приятии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ную 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ботку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Направлено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Годовой объем,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разрешенный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складирование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(захоронение)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отходов** 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ятии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складиро-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захоронения 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свалки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твердых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бытовых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отходов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тивам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тимый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Сверх-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тимый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Кем представляется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(наименование, адрес)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__________________ _______________ "__" _________ 200_г.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(ФИО)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бухгалтер _________________ ____________ "__" _________ 200_г.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(ФИО)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ФИО, должность и телефон исполнителя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*Если в отчете, в сравнении с прошлым периодом, имеются существенные расхождения, то необходимо к отчету приложить пояснительную записку.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**Для природопользователей имеющих места для сканирования отходов.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