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4c1f" w14:textId="9bd4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октября 2007 года N 243. Зарегистрировано в Министерстве юстиции Республики Казахстан 20 ноября 2007 года N 5001.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17 июня 2006 года N 136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N 4301),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23 февраля 2007 года N 46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4581), от 28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4806), от 27 августа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4956),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57-65,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273"/>
        <w:gridCol w:w="813"/>
      </w:tblGrid>
      <w:tr>
        <w:trPr>
          <w:trHeight w:val="4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лимита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лимита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текущей 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лимита краткосрочной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лимита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краткосрочной 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краткосрочной валютной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для расчета лимита среднесрочной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для расчета лимита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среднесрочной валютной 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среднесрочной валютной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валюте "Евро"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суммы/коэффициента по данной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в совокупности):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 иностранным валютам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ниже "А"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не имеющих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оценки: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(указывается вид валюты)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80-1, 84-1, 86-1, 89-1,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93"/>
        <w:gridCol w:w="1073"/>
        <w:gridCol w:w="1273"/>
        <w:gridCol w:w="8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93"/>
        <w:gridCol w:w="1073"/>
        <w:gridCol w:w="1273"/>
        <w:gridCol w:w="8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84-1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93"/>
        <w:gridCol w:w="1073"/>
        <w:gridCol w:w="1273"/>
        <w:gridCol w:w="8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86-1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93"/>
        <w:gridCol w:w="1073"/>
        <w:gridCol w:w="1273"/>
        <w:gridCol w:w="8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89-1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иностранных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Княжество Андорра;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Государство Антигуа и Барбуда;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Содружество Багамских островов;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Государство Барбадос;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Государство Бахрейн;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Государство Белиз;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Государство Бруней Даруссалам;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 Вануату;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 Гватемала;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Государство Гренада;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 Джибути;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Доминиканская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 Индонезия;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Испания (только в части территории Канарских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 Кипр;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Китайская Народная Республика (только в части территорий специальных административных районов Аомынь (Макао) и Сянган (Гонконг);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Федеральная Исламская Республика Коморские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 Коста-Рика;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Малайзия (только в части территории анклава Лабуан);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Республика Либерия;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Княжество Лихтенштейн;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 Маврикий;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Португалия (только в части территории островов Мадейра);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Мальдивская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Республика Мальта;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Республика Маршалловы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Княжество Монако;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Союз Мьянма;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Республика Науру;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Нидерланды (только в части территории острова Аруба и зависимых территорий Антильских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Федеративная Республика Нигерия;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Новая Зеландия (только в части территории островов Кука и Ниуэ);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Объединенные Арабские Эмираты (только в части территории города Дубай);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Республика Палау;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Республика Панама;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Независимое Государство Самоа;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Республика Сейшельские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Государство Сент-Винсент и Гренадины;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Федерация Сент-Китс и Невис;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Государство Сент-Люсия;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Соединенное Королевство Великобритании и Северной Ирландии (только в части следующих территорий):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Ангилья;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Бермудские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Британские Виргинские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Гибралтар;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Каймановы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Монтсеррат;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Теркс и Кайкос;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Мэн;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Нормандские острова (острова Гернси, Джерси, Сарк, Олдерни);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Соединенные Штаты Америки (только в части территорий Американских Виргинских островов, острова Гуам и содружества Пуэрто-Рико);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Королевство Тонга;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Республика Филиппины;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Демократическая Республика Шри-Ланка.";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"Расшифровка среднемесячной величины высоколиквидных активов" дополнить строкой, порядковый номер 24,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933"/>
        <w:gridCol w:w="193"/>
        <w:gridCol w:w="193"/>
        <w:gridCol w:w="173"/>
        <w:gridCol w:w="193"/>
        <w:gridCol w:w="213"/>
        <w:gridCol w:w="193"/>
        <w:gridCol w:w="213"/>
        <w:gridCol w:w="153"/>
        <w:gridCol w:w="213"/>
        <w:gridCol w:w="173"/>
        <w:gridCol w:w="173"/>
        <w:gridCol w:w="173"/>
        <w:gridCol w:w="173"/>
        <w:gridCol w:w="173"/>
        <w:gridCol w:w="1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активам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3"/>
        <w:gridCol w:w="513"/>
        <w:gridCol w:w="533"/>
        <w:gridCol w:w="493"/>
        <w:gridCol w:w="513"/>
        <w:gridCol w:w="553"/>
        <w:gridCol w:w="493"/>
        <w:gridCol w:w="533"/>
        <w:gridCol w:w="553"/>
        <w:gridCol w:w="453"/>
        <w:gridCol w:w="493"/>
        <w:gridCol w:w="473"/>
        <w:gridCol w:w="553"/>
        <w:gridCol w:w="47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"Расшифровка среднемесячной величины обязательств до востребования" дополнить строкой, порядковый номер 27,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13"/>
        <w:gridCol w:w="193"/>
        <w:gridCol w:w="193"/>
        <w:gridCol w:w="173"/>
        <w:gridCol w:w="193"/>
        <w:gridCol w:w="213"/>
        <w:gridCol w:w="193"/>
        <w:gridCol w:w="213"/>
        <w:gridCol w:w="153"/>
        <w:gridCol w:w="213"/>
        <w:gridCol w:w="173"/>
        <w:gridCol w:w="173"/>
        <w:gridCol w:w="153"/>
        <w:gridCol w:w="153"/>
        <w:gridCol w:w="153"/>
        <w:gridCol w:w="1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3"/>
        <w:gridCol w:w="513"/>
        <w:gridCol w:w="533"/>
        <w:gridCol w:w="493"/>
        <w:gridCol w:w="513"/>
        <w:gridCol w:w="553"/>
        <w:gridCol w:w="493"/>
        <w:gridCol w:w="533"/>
        <w:gridCol w:w="553"/>
        <w:gridCol w:w="453"/>
        <w:gridCol w:w="493"/>
        <w:gridCol w:w="473"/>
        <w:gridCol w:w="553"/>
        <w:gridCol w:w="47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 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"включительно" дополнить словами "с учетом начисленного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"41", "42" заменить цифрой "44";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в иностранной валюте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"Пояснения по заполнению Таблицы сравнения сроков активов 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для каждого актива (обязательства)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банка, принимаемые в расчет величины высоколиквидных активов и обязательств до востребования, перечисленные в Инструкции. Активы и условные обязательства включаются за вычетом сформированных специальных провизий. Данные по графам активов, обязательств и условных обязательств по строкам от 1 до 5 заполняются нарастающим итогом. Сумма строк 5 и 6 заносится в строку "Итого", которая сверяется с данными баланса банка. Возникшее расхождение по строке "Итого" в графе "Активы" с итоговой строкой активов по балансу будет соответствовать сумме нефинансовых активов банка. Возникшее расхождение по строке "Итого" в графе "Обязательства" с итоговой строкой обязательств по балансу будет соответствовать сумме сформированных специальных провизий и нефинансовых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в иностранной валюте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"Пояснения по заполнению Таблицы сравнения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сроков активов и обязательств в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в иностранной валюте для каждого актива (обязательства) в иностранной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 в иностранной валюте, принимаемые в расчет величины высоколиквидных активов и обязательств до востребования, предусмотренные пунктами 41 и 42 Инструкции.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1-7 заполняются, в том числе в разрезе следующих валют отдельных иностранных государств (групп иностранных государств):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не ниже "А" агентства Standard&amp;Poor's или рейтинг аналогичного уровня одного из других рейтинговых агентств, и валюте "Евро";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от "В" до "А" агентства Standard&amp;Poor's или рейтинг аналогичного уровня одного из других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иностранной валюте стран, имеющих суверенный рейтинг ниже "В" агентства Standard&amp;Poor's или рейтинг аналогичного уровня одного из других рейтинговых агентств, и стран, не имеющих соответствующей рейтинговой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 и условных обязательств по строкам от 1 до 5 заполняются нарастающим итогом.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строк 5 и 6 заносится в строку 7 "Итого". Возникшее расхождение по строке "Итого" в графе "Активы в иностранной валюте" с итоговой строкой активов по балансу будет соответствовать сумме активов в национальной валюте и нефинансовых активов банка в иностранной валюте. Возникшее расхождение по строке "Итого" в графе "Обязательства в иностранной валюте" с итоговой строкой обязательств по балансу будет соответствовать сумме формированных специальных провизий, обязательств в национальной валюте и нефинансовых обязательств в иностранной валюте.";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Пояснения по заполнению Таблицы сравнения сроков активов и обязательств в национальной валюте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"Пояснения по заполнению Таблицы сравнения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активов и обязательств в национальной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сравнения сроков активов и обязательств в национальной валюте для каждого актива (обязательства) в национальной валюте предусматривается наименьший срок, по истечении которого банк имеет право требовать исполнения обязательств дебиторов и корреспондентов (исполняет требования клиентов). В строку 1 относятся активы и обязательства банка в национальной валюте, принимаемые в расчет величины высоколиквидных активов и обязательств до востребования, перечисленные в Инструкции. Активы и условные обязательства включаются за вычетом сформированных специальных провизий, созданных на классифицированные активы и классифицированные условные обязательства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графам активов, обязательств, возможных (условных) обязательств по строкам от 1 до 5 заполняются нарастающим итогом. Сумма строк 5 и 6 заносится в строку 7 "Итого", которая сверяется с данными баланса банка. Возникшее расхождение по строке "Итого" в графе "Активы в национальной валюте" с итоговой строкой активов по балансу будет соответствовать сумме активов в иностранной валюте и нефинансовых активов банка в национальной валюте. Возникшее расхождение по строке "Итого" в графе "Обязательства в национальной валюте" с итоговой строкой обязательств по балансу будет соответствовать сумме сформированных специальных провизий, обязательств в иностранной валюте и нефинансовых обязательств в национальной валюте.";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8176, 8177: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"включительно" дополнить словами "с учетом начисленного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"41", "42" заменить цифрой "44";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8352, дополнить строками, порядковые номера 8353-8358,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653"/>
        <w:gridCol w:w="1193"/>
        <w:gridCol w:w="217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зарегистри-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активам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обязательствам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8369, и примечанием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673"/>
        <w:gridCol w:w="1213"/>
        <w:gridCol w:w="2173"/>
      </w:tblGrid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иностранных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Княжество Андорра;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Государство Антигуа и Барбуда;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Содружество Багамских островов;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Государство Барбадос;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Государство Бахрейн;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Государство Белиз;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Государство Бруней Даруссалам;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 Вануату;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 Гватемала;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Государство Гренада;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 Джибути;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Доминиканская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 Индонезия;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Испания (только в части территории Канарских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Республика Кипр;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Китайская Народная Республика (только в части территорий специальных административных районов Аомынь (Макао) и Сянган (Гонконг);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Федеральная Исламская Республика Коморские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 Коста-Рика;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Малайзия (только в части территории анклава Лабуан);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Республика Либерия;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Княжество Лихтенштейн;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Республика Маврикий;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Португалия (только в части территории островов Мадейра);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Мальдивская Республика;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Республика Мальта;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Республика Маршалловы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Княжество Монако;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Союз Мьянма;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Республика Науру;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Нидерланды (только в части территории острова Аруба и зависимых территорий Антильских островов);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Федеративная Республика Нигерия;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Новая Зеландия (только в части территории островов Кука и Ниуэ);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Объединенные Арабские Эмираты (только в части территории города Дубай);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Республика Палау;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Республика Панама;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Независимое Государство Самоа;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Республика Сейшельские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Государство Сент-Винсент и Гренадины;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Федерация Сент-Китс и Невис;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Государство Сент-Люсия;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Соединенное Королевство Великобритании и Северной Ирландии (только в части следующих территорий):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Ангилья;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Бермудские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Британские Виргинские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Гибралтар;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Каймановы острова;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Монтсеррат;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Острова Теркс и Кайкос;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 Мэн;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Нормандские острова (острова Гернси, Джерси, Сарк, Олдерни);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Соединенные Штаты Америки (только в части территорий Американских Виргинских островов, острова Гуам и содружества Пуэрто-Рико);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Королевство Тонга;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Республика Филиппины;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Демократическая Республика Шри-Ланка.".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 и его нормы распространяются на отношения, возникшие с 1 октября 2007 года, за исключением дополнений, вносимых в приложение 2 к Правилам, и дополнений, вносимых строками, порядковые номера 8353-8356, в приложение 23 к Правилам, которые вводятся в действие с 1 апреля 2008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ноября 2007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