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ed33" w14:textId="a99e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24 октября 2007 года N 242. Зарегистрировано в Министерстве юстиции Республики Казахстан 22 ноября 2007 года N 5004. Утратило силу постановлением Правления Национального Банка Республики Казахстан от 30 мая 2016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(зарегистрированное в Реестре государственной регистрации нормативных правовых актов под N 3924), с дополнениями и изменениями, внесенными постановлениями Правления Агентства от 26 ноября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409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3989), от 27 мая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120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4249), от 17 июня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4311), от 23 февраля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47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4579), от 28 мая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149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4785), от 27 августа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4955)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нормативных значениях и методике расчетов пруденциальных нормативов для банков второго уровня, утвержденной указанным постановлением (далее - Инструкция):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пункта 32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заемщики: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являются юридическими лицами, зарегистрированными на территории государств, включенных в перечень оффшорных зон (далее - оффшорные зоны), установленный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по от 25 июня 2005 года N 230 "Об утверждении Перечня оффшорных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накопительных пенсионных фондов и акционерных инвестиционных фондов" (зарегистрированным в Реестре государственной регистрации нормативных правовых актов под N 3755), или их гражданами, либо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являются юридическими лицами, зарегистрированными на территории государств, отнесенных Организацией экономического сотрудничества и развития к перечню оффшорных территорий, не принявших обязательств по информационному обмену, или их гражданами, либо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имеют крупных участников, аффилиированных лиц, близких родственников, первых руководителей либо лиц, заинтересованных в совершении сделок с данными заемщиками, зарегистрированными или являющимися гражданами государств, указанных в абзацах втором и третьем настоящего подпункта;";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40 после слов "активов" и "до востребования" дополнить словами "с учетом начисленного вознаграждения";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43 после слова "включительно" дополнить словами "с учетом начисленного вознаграждения";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"классифицированные активы, кроме сомнительных первой и второй категории" заменить словами "сформированные специальные провизии";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"гражданами государств, включенных в установленный уполномоченным органом перечень оффшорных зон либо отнесенных Организацией экономического сотрудничества и развития к перечню оффшорных территорий, не принявших обязательств по информационному обмену" заменить словами "их гражданами либо юридическими лицами, зарегистрированными на территории государств, отнесенных Организацией экономического сотрудничества и развития к перечню оффшорных территорий, не принявших обязательств по информационному обмену, или их гражданами,";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пункта 44-3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"Коэффициенты текущей, краткосрочной и среднесрочной ликвидности рассчитываются по состоянию на первое число месяца в совокупности по иностранным валютам стран, имеющих суверенный рейтинг не ниже "А" агентства Standard&amp;Poor's или рейтинг аналогичного уровня одного из других рейтинговых агентств, и валюте "Евро", среднемесячный размер обязательств в которых за предыдущий отчетный месяц составляет не менее 1 % от среднемесячного размера обязательств банка за предыдущий отчетный месяц.";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шестым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иностранным валютам стран, имеющих суверенный рейтинг ниже "А" агентства Standard&amp;Poor's или рейтинг аналогичного уровня одного из других рейтинговых агентств или не имеющих соответствующей рейтинговой оценки, коэффициенты текущей, краткосрочной и среднесрочной ликвидности рассчитываются по состоянию на первое число месяца по каждой иностранной валюте, среднемесячный размер обязательств в которой за предыдущий отчетный месяц составляет не менее 1 % от среднемесячного размера обязательств банка за предыдущий отчетный месяц.";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активов банка, взвешенных по степени кредитного риска вложений: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80-3, 83-1, 84-1, 88-1, следующего содержания: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8273"/>
        <w:gridCol w:w="1973"/>
      </w:tblGrid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80-3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нерезидентам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являющимся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юридическими лицами, зарегистрированными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нижеуказанных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или их гражданами: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1) Княжество Андорра;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2) Государство Антигуа и Барбуда;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3) Содружество Багамских островов;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4) Государство Барбадос;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5) Государство Бахрейн;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6) Государство Белиз;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7) Государство Бруней Даруссалам;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8) Республика Вануату;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9) Республика Гватемала;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10) Государство Гренада;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11) Республика Джибути;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12) Доминиканская Республика;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13) Республика Индонезия;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14) Испания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Канарских островов);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15) Республика Кипр;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16) Китайская Народная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(только в части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специальных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районов Аомынь (Макао) и Сянган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(Гонконг);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17) Федеральная Исламская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Коморские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18) Республика Коста-Рика;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19) Малайзия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анклава Лабуан);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20) Республика Либерия;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21) Княжество Лихтенштейн;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22) Республика Маврикий;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23) Португалия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островов Мадейра);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24) Мальдивская Республика;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25) Республика Мальта;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26) Республика Маршалловы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27) Княжество Монако;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28) Союз Мьянма;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29) Республика Науру;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30) Нидерланды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острова Аруба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зависимых территорий Антильских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31) Федеративная Республика Нигерия;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32) Новая Зеландия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островов Кука и Ниуэ);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33) Объединенные Арабские Эмираты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(только в части территории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Дубай);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34) Республика Палау;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35) Республика Панама;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36) Независимое Государство Самоа;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37) Республика Сейшельские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38) Государство Сент-Винсент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Гренадины;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39) Федерация Сент-Китс и Невис;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40) Государство Сент-Люсия;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41) Соединенное Королевство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Великобритании и Северной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Ирландии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следующих территорий):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Острова Ангилья;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Бермудские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Британские Виргинские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Гибралтар;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Каймановы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 Монтсеррат;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Острова Теркс и Кайкос;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 Мэн;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Нормандские острова (острова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Гернси, Джерси, Сарк, Олдерни);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42) Соединенные Штаты Америки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(только в части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Американских Виргинских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островов, острова Гуам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содружества Пуэрто-Рико);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43) Королевство Тонга;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44) Республика Филиппины;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45) Демократическая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Шри-Ланка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8273"/>
        <w:gridCol w:w="1973"/>
      </w:tblGrid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83-1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организациях-нерезидентах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зарегистрированных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нижеуказанных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1) Княжество Андорра;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2) Государство Антигуа и Барбуда;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3) Содружество Багамских островов;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4) Государство Барбадос;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5) Государство Бахрейн;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6) Государство Белиз;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7) Государство Бруней Даруссалам;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8) Республика Вануату;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9) Республика Гватемала;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10) Государство Гренада;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11) Республика Джибути;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12) Доминиканская Республика;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13) Республика Индонезия;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14) Испания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Канарских островов);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15) Республика Кипр;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16) Китайская Народная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(только в части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специальных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районов Аомынь (Макао) и Сянган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(Гонконг);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17) Федеральная Исламская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Коморские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18) Республика Коста-Рика;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19) Малайзия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анклава Лабуан);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20) Республика Либерия;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21) Княжество Лихтенштейн;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22) Республика Маврикий;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23) Португалия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островов Мадейра);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24) Мальдивская Республика;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25) Республика Мальта;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26) Республика Маршалловы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27) Княжество Монако;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28) Союз Мьянма;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29) Республика Науру;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30) Нидерланды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острова Аруба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зависимых территорий Антильских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31) Федеративная Республика Нигерия;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32) Новая Зеландия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островов Кука и Ниуэ);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33) Объединенные Арабские Эмираты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(только в части территории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Дубай);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34) Республика Палау;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35) Республика Панама;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36) Независимое Государство Самоа;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37) Республика Сейшельские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38) Государство Сент-Винсент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Гренадины;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39) Федерация Сент-Китс и Невис;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40) Государство Сент-Люсия;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41) Соединенное Королевство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Великобритании и Северной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Ирландии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следующих территорий):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Острова Ангилья;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Бермудские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Британские Виргинские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Гибралтар;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Каймановы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 Монтсеррат;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Острова Теркс и Кайкос;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 Мэн;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Нормандские острова (острова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Гернси, Джерси, Сарк, Олдерни);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42) Соединенные Штаты Америки (только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в части территорий Американских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Виргинских островов, острова Гуам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и содружества Пуэрто-Рико);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43) Королевство Тонга;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44) Республика Филиппины;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45) Демократическая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Шри-Ланка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8273"/>
        <w:gridCol w:w="1973"/>
      </w:tblGrid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84-1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организаций-нерезидентов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зарегистрированных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нижеуказанных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1) Княжество Андорра;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2) Государство Антигуа и Барбуда;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3) Содружество Багамских островов;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4) Государство Барбадос;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5) Государство Бахрейн;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6) Государство Белиз;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7) Государство Бруней Даруссалам;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8) Республика Вануату;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9) Республика Гватемала;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10) Государство Гренада;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11) Республика Джибути;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12) Доминиканская Республика;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13) Республика Индонезия;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14) Испания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Канарских островов);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15) Республика Кипр;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16) Китайская Народная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(только в части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специальных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районов Аомынь (Макао) и Сянган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(Гонконг);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17) Федеральная Исламская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Коморские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18) Республика Коста-Рика;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19) Малайзия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анклава Лабуан);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20) Республика Либерия;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21) Княжество Лихтенштейн;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22) Республика Маврикий;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23) Португалия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островов Мадейра);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24) Мальдивская Республика;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25) Республика Мальта;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26) Республика Маршалловы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27) Княжество Монако;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28) Союз Мьянма;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29) Республика Науру;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30) Нидерланды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острова Аруба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зависимых территорий Антильских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31) Федеративная Республика Нигерия;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32) Новая Зеландия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островов Кука и Ниуэ);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33) Объединенные Арабские Эмираты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(только в части территории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Дубай);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34) Республика Палау;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35) Республика Панама;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36) Независимое Государство Самоа;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37) Республика Сейшельские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38) Государство Сент-Винсент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Гренадины;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39) Федерация Сент-Китс и Невис;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40) Государство Сент-Люсия;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41) Соединенное Королевство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Великобритании и Северной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Ирландии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следующих территорий):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Острова Ангилья;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Бермудские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Британские Виргинские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Гибралтар;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Каймановы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 Монтсеррат;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Острова Теркс и Кайкос;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 Мэн;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Нормандские острова (острова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Гернси, Джерси, Сарк, Олдерни);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42) Соединенные Штаты Америки (только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в части территорий Американских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Виргинских островов, острова Гуам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и содружества Пуэрто-Рико);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43) Королевство Тонга;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44) Республика Филиппины;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45) Демократическая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Шри-Ланка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8273"/>
        <w:gridCol w:w="1973"/>
      </w:tblGrid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88-1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организациями-нерезидентами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зарегистрированными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нижеуказанных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1) Княжество Андорра;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2) Государство Антигуа и Барбуда;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3) Содружество Багамских островов;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4) Государство Барбадос;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5) Государство Бахрейн;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6) Государство Белиз;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7) Государство Бруней Даруссалам;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8) Республика Вануату;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9) Республика Гватемала;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10) Государство Гренада;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11) Республика Джибути;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12) Доминиканская Республика;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13) Республика Индонезия;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14) Испания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Канарских островов);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15) Республика Кипр;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16) Китайская Народная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(только в части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специальных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районов Аомынь (Макао) и Сянган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(Гонконг);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17) Федеральная Исламская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Коморские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18) Республика Коста-Рика;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19) Малайзия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анклава Лабуан);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20) Республика Либерия;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21) Княжество Лихтенштейн;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22) Республика Маврикий;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23) Португалия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островов Мадейра);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24) Мальдивская Республика;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25) Республика Мальта;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26) Республика Маршалловы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27) Княжество Монако;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28) Союз Мьянма;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29) Республика Науру;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30) Нидерланды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острова Аруба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зависимых территорий Антильских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31) Федеративная Республика Нигерия;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32) Новая Зеландия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территории островов Кука и Ниуэ);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33) Объединенные Арабские Эмираты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(только в части территории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Дубай);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34) Республика Палау;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35) Республика Панама;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36) Независимое Государство Самоа;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37) Республика Сейшельские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38) Государство Сент-Винсент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Гренадины;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39) Федерация Сент-Китс и Невис;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40) Государство Сент-Люсия;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41) Соединенное Королевство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Великобритании и Северной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Ирландии (только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следующих территорий):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Острова Ангилья;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Бермудские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Британские Виргинские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Гибралтар;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Каймановы острова;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 Монтсеррат;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Острова Теркс и Кайкос;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Остров Мэн;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Нормандские острова (острова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Гернси, Джерси, Сарк, Олдерни);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42) Соединенные Штаты Америки (только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в части территорий Американских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Виргинских островов, острова Гуам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и содружества Пуэрто-Рико);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43) Королевство Тонга;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44) Республика Филиппины;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45) Демократическая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Шри-Ланка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Пояснениях к расчету активов банка, взвешенных по степени риска вложений: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2) пункта 4 слова "гражданами государств, включенных в установленный уполномоченным органом перечень оффшорных зон либо отнесенных Организацией экономического сотрудничества и развития к перечню оффшорных территорий, не принявших обязательств по информационному обмену" заменить словами "их гражданами либо юридическими лицами, зарегистрированными на территории государств, отнесенных Организацией экономического сотрудничества и развития к перечню оффшорных территорий, не принявших обязательств по информационному обмену, или их гражданами,";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Пояснения по заполнению Таблицы сравнения сроков активов и обязательств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"Пояснения по заполнению Таблицы сравнения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сроков активов и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Таблицы сравнения сроков активов и обязательств для каждого актива (обязательства) предусматривается наименьший срок, по истечении которого банк имеет право требовать исполнения обязательств дебиторов и корреспондентов (исполняет требования клиентов). В строку 1 относятся активы и обязательства банка, принимаемые в расчет величины высоколиквидных активов и обязательств до востребования, перечисленные в настоящей Инструкции. Активы и условные обязательства включаются за вычетом сформированных специальных провизий. Данные по графам активов, обязательств и условных обязательств по строкам от 1 до 5 заполняются нарастающим итогом. Сумма строк 5 и 6 заносится в строку "Итого", которая сверяется с данными баланса банка. Возникшее расхождение по строке "Итого" в графе "Активы" с итоговой строкой активов по балансу будет соответствовать сумме нефинансовых активов банка. Возникшее расхождение по строке "Итого" в графе "Обязательства" с итоговой строкой обязательств по балансу будет соответствовать сумме сформированных специальных провизий и нефинансовых обязательств.";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Пояснения по заполнению Таблицы сравнения сроков активов и обязательств в иностранной валюте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"Пояснения по заполнению Таблицы сравнения сроков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обязательств в иностранной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Таблицы сравнения сроков активов и обязательств в иностранной валюте для каждого актива (обязательства) в иностранной валюте предусматривается наименьший срок, по истечении которого банк имеет право требовать исполнения обязательств дебиторов и корреспондентов (исполняет требования клиентов). В строку 1 относятся активы и обязательства банка в иностранной валюте, принимаемые в расчет величины высоколиквидных активов и обязательств до востребования, предусмотренные пунктами 41 и 42 Инструкции. Активы и условные обязательства включаются за вычетом сформированных специальных провизий, созданных на классифицированные активы и классифицированные условные обязательства в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1-7 заполняются, в том числе в разрезе следующих валют отдельных иностранных государств (групп иностранных государств):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иностранной валюте стран, имеющих суверенный рейтинг не ниже "А" агентства Standard&amp;Poor's или рейтинг аналогичного уровня одного из других рейтинговых агентств, и валюте "Евро";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иностранной валюте стран, имеющих суверенный рейтинг от "В" до "А" агентства Standard&amp;Poor's или рейтинг аналогичного уровня одного из других рейтинговых агентств;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иностранной валюте стран, имеющих суверенный рейтинг ниже "В" агентства Standard&amp;Poor's или рейтинг аналогичного уровня одного из других рейтинговых агентств, и стран, не имеющих соответствующей рейтинговой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графам активов, обязательств и условных обязательств по строкам от 1 до 5 заполняются нарастающим итогом. Сумма строк 5 и 6 заносится в строку 7 "Итого". Возникшее расхождение по строке "Итого" в графе "Активы в иностранной валюте" с итоговой строкой активов по балансу будет соответствовать сумме активов в национальной валюте и нефинансовых активов банка в иностранной валюте. Возникшее расхождение по строке "Итого" в графе "Обязательства в иностранной валюте" с итоговой строкой обязательств по балансу будет соответствовать сумме сформированных специальных провизий, обязательств в национальной валюте и нефинансовых обязательств в иностранной валюте.";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Пояснения по заполнению Таблицы сравнения сроков активов и обязательств в национальной валюте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"Пояснения по заполнению Таблицы сравнения сроков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обязательств в национальной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Таблицы сравнения сроков активов и обязательств в национальной валюте для каждого актива (обязательства) в национальной валюте предусматривается наименьший срок, по истечении которого банк имеет право требовать исполнения обязательств дебиторов и корреспондентов (исполняет требования клиентов). В строку 1 относятся активы и обязательства банка в национальной валюте, принимаемые в расчет величины высоколиквидных активов и обязательств до востребования, перечисленные в настоящей Инструкции. Активы и условные обязательства включаются за вычетом сформированных специальных провизий, созданных на классифицированные активы и классифицированные условные обязательства в национальной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графам активов, обязательств, возможных (условных) обязательств по строкам от 1 до 5 заполняются нарастающим итогом. Сумма строк 5 и 6 заносится в строку 7 "Итого", которая сверяется с данными баланса банка. Возникшее расхождение по строке "Итого" в графе "Активы в национальной валюте" с итоговой строкой активов по балансу будет соответствовать сумме активов в иностранной валюте и нефинансовых активов банка в национальной валюте. Возникшее расхождение по строке "Итого" в графе "Обязательства в национальной валюте" с итоговой строкой обязательств по балансу будет соответствовать сумме сформированных специальных провизий, обязательств в иностранной валюте и нефинансовых обязательств в национальной валюте.";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11 изложить согласно приложению к настоящему постановлению.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государственной регистрации в Министерстве юстиции Республики Казахстан и его нормы распространяются на отношения, возникшие с 1 октября 2007 года, за исключением дополнений, вносимых в Таблицу активов банка, взвешенных по степени кредитного риска вложений, приложения 1 к Инструкции, которые вводятся в действие с 1 апреля 2008 года, и приложения к настоящему постановлению, которое вводится в действие с 1 января 2009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(Дилимбетова Г.А.):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24 октября 2007 года N 242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11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нормативных значениях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методике расчетов пруденциальных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для банков второго уровня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Таблица коэффициентов капитализации банков к обязательствам перед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нерезидентами Республики Казахстан (к8, к9)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093"/>
        <w:gridCol w:w="2553"/>
        <w:gridCol w:w="2853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Собственный 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к9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200 миллиардов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включительно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миллиардов тенге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