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1062" w14:textId="ae61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формы поощрения Министерства энергетики и минеральных ресурсов Республики Казахстан в виде Почетных нагрудных знаков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и минеральных ресурсов Республики Казахстан от 13 ноября 2007 года № 262. Зарегистрирован в Министерстве юстиции Республики Казахстан 27 ноября 2007 года № 5009. Утратил силу приказом Министра индустрии и новых технологий Республики Казахстан от 24 апреля 2012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индустрии и новых технологий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1105 "Вопросы Министерства энергетики и минеральных ресурсов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Учредить форму поощрения Министерства энергетики и минеральных ресурсов Республики Казахстан в виде Почетных нагрудных знаков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награждении Почетными нагрудными знаками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 изображения Почетных нагрудных знаков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наградного листа к Почетным нагрудным знакам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удостоверений к Почетным нагрудным знакам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электроэнергетики и угольной промышленности Министерства энергетики и минеральных ресурсов Республики Казахстан,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всех структурных подразделений Министерства энергетики и минеральных ресурсов Республики Казахстан и организаций, находящихся в ведении Министерства энергетики и минеральных ресурсов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о награждении Почетными нагрудными знаками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еңбек сіңірген энергетигі" ("Заслуженный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энергетик Республики Казахстан") и "Қазақстан Республикасының құрметті 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энергетигі" ("Почетный энергетик Республики Казахстан")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Почетные нагрудные знаки "Қазақстан Республикасының еңбек сіңірген энергетигі" ("Заслуженный энергетик Республики Казахстан") и "Қазақстан Республикасының құрметті энергетигі" ("Почетный энергетик Республики Казахстан") (далее - Почетные нагрудные знаки) учреждены в целях признания заслуг в энергетической отрасли перед Республикой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Почетным нагрудным знаком "Қазақстан Республикасының еңбек сіңірген энергетигі" ("Заслуженный энергетик Республики Казахстан") отмечаются лучшие специалисты, служащие, руководители организаций, безупречно проработавшие в электроэнергетической отрасли не менее 10 лет и добившиеся высоких результатов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надежному обеспечению электрической и тепловой энергией населения, государственных и промышленных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производства и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научно-исследовательской деятельности, а также за особые заслуги и личный вклад в развитие электроэнергетической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Звание "Қазақстан Республикасының еңбек сіңірген энергетигі" ("Заслуженный энергетик Республики Казахстан") не может быть присвоено работникам других отраслей.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Почетным нагрудным знаком "Қазақстан Республикасының құрметті энергетигі" ("Почетный энергетик Республики Казахстан") отмечаются лучшие специалисты, служащие, руководители организаций, безупречно проработавшие в электроэнергетической отрасли не менее 5 лет и добившиеся высоких результатов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надежному обеспечению электрической и тепловой энергией населения, государственных и промышленных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производства и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научно-исследовательской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досрочному вводу в эксплуатацию производственных мощностей и социально-бытовых объектов, а также за особые заслуги и личный вклад в развитие электроэнергетической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звание "Қазақстан Республикасының құрметті энергетигі" ("Почетный энергетик Республики Казахстан") может быть присвоено лицам за выполнение особо важных заданий и с меньшим стажем работы в отрасли.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Ходатайство о награждении работников Почетными нагрудными знаками (представление к поощрению) подается первым руководителем юридического лица. В случае если к награждению представляется первый руководитель юридического лица, ходатайство может быть представлено председателем совета директоров (наблюдательного совета), а в ином случае - полномочным представителем общего собрания или единственного акционера (участника). Ходатайство о награждении вместе со всеми документами, характеризующими кандидата, в том числе заслуги, представляется на рассмотрение Совета директоров Казахстанской Электроэнергетической Ассоциации с последующим утверждением в Министерстве энергетики и минеральных ресурсов Республики Казахстан.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Награждение Почетными нагрудными знаками производится Министром энергетики и минеральных ресурсов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Вручение Почетных нагрудных знаков производится в торжественной обстановке руководством Министерства энергетики и минеральных ресурсов Республики Казахстан или, по его поручению, руководителями юридических лиц, в трудовом коллективе, где работает награждаемый. Вручение приурочивается к празднованию </w:t>
      </w:r>
      <w:r>
        <w:rPr>
          <w:rFonts w:ascii="Times New Roman"/>
          <w:b w:val="false"/>
          <w:i w:val="false"/>
          <w:color w:val="000000"/>
          <w:sz w:val="28"/>
        </w:rPr>
        <w:t>Дня энергетика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юбилейных дат награждаемых.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Одновременно с вручением Почетных нагрудных знаков награждаемому выдается удостоверение установленного образца. В его трудовой книжке и личном деле производится запись о награждении с указанием даты и номера приказа.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Квота по вручению Почетного нагрудного знака "Қазақстан Республикасының еңбек сіңірген энергетигі" ("Заслуженный энергетик Республики Казахстан") на одно предприятие определяется его фактической численностью: до 1000 человек - 1 знак в год, более 1000 человек - 1 знак в год на каждую 1000 работников.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Квота по вручению Почетного нагрудного знака "Қазақстан Республикасының құрметті энергетигі" ("Почетный энергетик Республики Казахстан") на одно предприятие определяется его фактической численностью: до 1000 человек - 1 знак, более 1000 человек - 1 знак в год на каждые 500 работников.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Почетный нагрудный знак "Қазақстан Республикасының еңбек сіңірген энергетигі" ("Заслуженный энергетик Республики Казахстан") носится на левой стороне груди ниже государственных наград.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Почетный нагрудный знак "Қазақстан Республикасының құррметті энергетигі" ("Почетный энергетик Республики Казахстан") носится на правой стороне груди ниже государственных наград.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Дубликаты Почетных нагрудных знаков взамен утерянных не выдаются.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случаях утраты удостоверения к Почетным наградным знакам по ходатайству руководителей организаций, где работает (работал) награжденный, выдается дубликат удостоверения.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Описание и изображения Почетного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еңбек сіңірген энергетигі" </w:t>
      </w:r>
      <w:r>
        <w:br/>
      </w:r>
      <w:r>
        <w:rPr>
          <w:rFonts w:ascii="Times New Roman"/>
          <w:b/>
          <w:i w:val="false"/>
          <w:color w:val="000000"/>
        </w:rPr>
        <w:t xml:space="preserve">
("Заслуженный энергетик Республики Казахстан")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Почетный нагрудный знак "Қазақстан Республикасының еңбек сіңірген энергетигі" ("Заслуженный энергетик Республики Казахстан") представляет собой жетон с колодкой и подвеской.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в форме прямоугольника изготовлена из металла желтого цвета (латунь).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обтянута муаровой лентой голубого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колодки булавка с визорным замком.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изготовлена из металла желтого цвета (латунь) в форме восьмигранника. Диаметр описанной окружности восьмигранника 40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знака (аверс) в центре восьмигранника расположен круг, покрытый синей эмалью. В центре круга изображена эмблема Казахстанской электроэнергетической ассоциации, в состав которой входят энергетические предприятия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окружности выполнена выступающими блестящими буквами надпись "Қазақстан Республикасының еңбек сіңірген энергетигі".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с помощью ушка и кольца соединяется с колодкой.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Описание и изображения Почетного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құрметті энергетигі" </w:t>
      </w:r>
      <w:r>
        <w:br/>
      </w:r>
      <w:r>
        <w:rPr>
          <w:rFonts w:ascii="Times New Roman"/>
          <w:b/>
          <w:i w:val="false"/>
          <w:color w:val="000000"/>
        </w:rPr>
        <w:t xml:space="preserve">
("Почетный энергетик Республики Казахстан")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Почетный нагрудный знак "Қазақстан Республикасының құрметті энергетигі" ("Почетный энергетик Республики Казахстан") представляет собой круг диаметром 25 мм из металла белого цвета (мельхиор).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Круг на лицевой стороне знака (аверс), на котором в центре изображена эмблема Казахстанской электроэнергетической ассоциации, в состав которой входят энергетические предприятия Республики Казахстан покрыт, синей эмалью.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синей эмали по кругу выступающими блестящими буквами, выполнена надпись "Қазақстан Республикасының құрметті энергетигі", далее по краю круга изображены рельефные выступающие лавровые 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знака (реверс) булавка с визорным замком.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      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Образец удостоверения о награждении Почетным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еңбек сіңірген энергетигі" </w:t>
      </w:r>
      <w:r>
        <w:br/>
      </w:r>
      <w:r>
        <w:rPr>
          <w:rFonts w:ascii="Times New Roman"/>
          <w:b/>
          <w:i w:val="false"/>
          <w:color w:val="000000"/>
        </w:rPr>
        <w:t xml:space="preserve">
("Заслуженный энергетик Республики Казахстан")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Куәлік N ___                                 Удостоверение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           Выдан______________________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тегі, аты-жөні                               ____________________(Ф.И.О.)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Омырауға тағатын ескерткіш белгі             Памятный нагрудный знак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Республикасының               "Заслуженный энергетик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еңбек сіңірген энергетигі"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         Приказ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200___жылғы "___"___________                 от "____"___________200____г.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__________бұйрығы_____                     N _______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Образец удостоверения о награждении Почетным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Республикасының құрметті энергетигі" </w:t>
      </w:r>
      <w:r>
        <w:br/>
      </w:r>
      <w:r>
        <w:rPr>
          <w:rFonts w:ascii="Times New Roman"/>
          <w:b/>
          <w:i w:val="false"/>
          <w:color w:val="000000"/>
        </w:rPr>
        <w:t xml:space="preserve">
("Почетный энергетик Республики Казахстан")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Куәлік N ___                                 Удостоверение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           Выдан______________________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тегі, аты-жөні                               ____________________(Ф.И.О.)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Омырауға тағатын ескерткіш белгі             Памятный нагрудный знак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Республикасының               "Почетный энергетик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құрметті энергетигі"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         Приказ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200___жылғы "___"___________                 от "____"___________200____г.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__________бұйрығы_____                     N _______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наградного листа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Награждает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Почетным нагрудным знаком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"Қазақстан Республикасының еңбек сіңірген энергетигі"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("Заслуженный энергетик Республики Казахстан")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 награждаемого/ой)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 соответствии с инструкцией о порядке награждения почетным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нагрудным знаком)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Регистрационный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Астана "____" _____________200__года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2007 года N 262    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наградного листа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Награждает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Почетным нагрудным знаком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Почетный нагрудный знак "Қазақстан Республикасының құрметті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энергетигі" ("Почетный энергетик Республики Казахстан")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(фамилия, имя, отчество награждаемого/ой)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 соответствии с инструкцией о порядке награждения почетным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нагрудным знаком)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Регистрационный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"____" _____________200__года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