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fd23" w14:textId="9d5f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учета и ведения санитарных паспортов на объекты производства и хранения пищевой продукции, на объекты внутренней торговли и на транспортные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ноября 2007 года N 669. Зарегистрирован в Министерстве юстиции Республики Казахстан 30 ноября 2007 года N 5022. Утратил силу приказом Министра здравоохранения Республики Казахстан от 18 ноября 2009 года № 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18.11.2009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безопасности пищевой продукции",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выдачи, учета и ведения санитарных паспортов на объекты производства и хранения пищевой продукции, на объекты внутренней торговли и на транспортные средства.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(Мухамеджанов Ж.М.)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2007 года N 669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выдачи, учета и ведения санитарных паспортов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объекты производства и хранения пищевой продукции, на объекты </w:t>
      </w:r>
      <w:r>
        <w:rPr>
          <w:rFonts w:ascii="Times New Roman"/>
          <w:b/>
          <w:i w:val="false"/>
          <w:color w:val="000080"/>
          <w:sz w:val="28"/>
        </w:rPr>
        <w:t xml:space="preserve">внутренней торговли и на транспортные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выдачи, учета и ведения санитарных паспортов на объекты производства и хранения пищевой продукции,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объекты внутренней торговли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объекты) и на транспортные средства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безопасности пищевой продукции".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единый порядок выдачи, учета и ведения санитарных паспортов и обязательны для исполнения юридическими и физическими лицами независимо от форм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Санитарный паспорт является документом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образца 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персональным номером, который подтверждает соответствие объектов и транспортных средств санитарно-эпидемиологическим правилам и нормам (далее - санитарные правила), гигиеническим нормативам является разрешающим документом на их эксплуатацию.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Санитарные паспорта выдаются на объекты производства и хранения пищевой продукции, на объекты внутренней торговли, транспортные средства перевозящие пищевые продукты.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выдачи, учета и ведения санитарных паспортов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объекты производства и хранения пищевой продукции, на объекты </w:t>
      </w:r>
      <w:r>
        <w:rPr>
          <w:rFonts w:ascii="Times New Roman"/>
          <w:b/>
          <w:i w:val="false"/>
          <w:color w:val="000080"/>
          <w:sz w:val="28"/>
        </w:rPr>
        <w:t xml:space="preserve">внутренней торговли и на транспортные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оформления санитарного паспорта на объекты, транспортные средства юридические или физические лица должны предоставить заявление в государственные органы санитарно-эпидемиологической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заявлению должны прикладываться: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правоустанавливающие документы на объект;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санитарно-эпидемиологическое заключение (при наличии заключения, выданного ранее);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личные медицинские книжки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образца, работников, занятых производством, хранением, реализацией и транспортировкой пищевой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производимых, изготавливаемых, реализуемых, перевозимых сырья и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оформлением санитарного паспорта объекты и транспортные средства подлежат санитарно-эпидемиологическому обследованию должностными лицами государственного органа санитарно-эпидемиологической службы (с применением лабораторных и инструментальных методов исследований), на предмет их соответствия нормативным правовым актам в области санитарно-эпидемиологического благополучия населения, гигиеническим нормативам с составлением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санитарно-эпидемиологического обследования и выдачей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Обследование объекта и выдача заполненного бланка санитарного паспорта физическим и юридическим лицам (в случае принятия положительного решения) должны проводиться в сроки установленные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Санитарный паспорт на объект заполняется в одном экземпляре и выдается заявителю под роспись, с регистрацией в журнале и присвоением регистрационного номера. Срок действия санитарного паспорта - один год со дня его регистрации в государственном органе санитарно-эпидемиологической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Передислокация, реконструкция, переоборудование, перепрофилирование объектов, изменение технологических процессов должны проводится в соответствии с действующими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санитарно-эпидемиологического благополучия населения. При этом физическими и юридическими лицами подается заявление в органы государственного санитарно-эпидемиологического надзора о внесении изменений и дополнений в действующий санитарный паспорт за один месяц до начала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Изменения и дополнения вносятся в действующий санитарный паспорт, регистрационный номер при этом должен сохраняться.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истечении срока действия санитарный паспорт должен быть сдан в органы государственного санитарно-эпидемиологического надзора и заменен на другой. Порядок выдачи должен осуществляться согласно пунктам 5-9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Данные, указанные в санитарном паспорте должны соответствовать фактическому состоянию объекта.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Санитарный паспорт не выдается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непредоставления документов, указанных в пункте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факта эксплуатации объекта не по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выявления нарушений требований нормативных правовых актов в области санитарно-эпидемиологического благополучия населения, гигиенических нормативов.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проведении обследования объектов по заявлению и выявлении не соответствия требованиям нормативных правовых актов в области санитарно-эпидемиологического благополучия и гигиенических нормативов, а также факта эксплуатации объекта не по назначению, руководителями органов государственного санитарно-эпидемиологического надзора выдается акт в соответствии с приказом Министра здравоохранения Республики Казахстан от 23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178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форм актов, протоколов, постановлений, предписаний и Правил составления и выдачи актов должностных лиц, осуществляющих государственный санитарно-эпидемиологический надзор", зарегистрированным в Реестре государственной регистрации нормативных правовых актов под N 2737.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После устранения нарушений, физические и юридические лица повторно должны представить в органы государственного санитарно-эпидемиологического надзора заявление об оформлении санитарного паспорта на объект согласно пунктам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-6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санитарном паспорте отражаются данные в соответствии с приказом И.о. Министра здравоохранения Республики Казахстан от 13 января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форм санитарных паспортов", зарегистрированным в Реестре государственной регистрации нормативных правовых актов под N 2680.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Обследования объектов специалистами государственных органов санитарно-эпидемиологической службы должны проводиться в соответствии с приказом Министра здравоохранения Республики Казахстан от 4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кратности посещения объектов санитарно-эпидемиологического надзора", зарегистрированным в Реестре нормативных правовых актов под N 2773.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Санитарные паспорта на объекты подлежат регистрации (учету) в государственных органах санитарно-эпидемиологической службы на соответствующих территориях, транспорта с ведением соответствующих учетных документов или электронного учета (реестра).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