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9ac10" w14:textId="459ac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Санитарно-эпидемиологических правил и норм "Организация и проведение санитарно-противоэпидемических (профилактических) мероприятий по предупреждению лейшманиозов"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здравоохранения Республики Казахстан от 16 ноября 2007 года № 671. Зарегистрирован в Министерстве юстиции Республики Казахстан 03 декабря 2007 года № 5023. Утратил силу приказом Министра здравоохранения Республики Казахстан от от 30 июня 2010 года № 476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Министра здравоохранения РК от 30.06.2010 </w:t>
      </w:r>
      <w:r>
        <w:rPr>
          <w:rFonts w:ascii="Times New Roman"/>
          <w:b w:val="false"/>
          <w:i w:val="false"/>
          <w:color w:val="ff0000"/>
          <w:sz w:val="28"/>
        </w:rPr>
        <w:t>№ 476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подпунктом 6) 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>, подпунктом 4) </w:t>
      </w:r>
      <w:r>
        <w:rPr>
          <w:rFonts w:ascii="Times New Roman"/>
          <w:b w:val="false"/>
          <w:i w:val="false"/>
          <w:color w:val="000000"/>
          <w:sz w:val="28"/>
        </w:rPr>
        <w:t>статьи 7-1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пунктом 1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24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"О санитарно-эпидемиологическом благополучии населения",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Санитарно-эпидемиологические правила и нормы "Организация и проведение санитарно-противоэпидемических (профилактических) мероприятий по предупреждению лейшманиозов".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Руководителям департаментов здравоохранения областей, городов Астана, Алматы: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требовать от медицинских организаций обеспечения своевременной регистрации, учета, диагностики, госпитализации, лечения больных лейшманиозом, диспансеризации переболевших и передачи экстренных извещений на случаи заболевания лейшманиозом;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проводить регулярную подготовку медицинских кадров по вопросам лейшманиозов с участием специалистов санитарно-эпидемиологической и дерматовенерологической службы;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оказывать консультации гражданам, выезжающим в эндемичные по лейшманиозам территории, о мерах личной профилактики.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Руководителям департаментов здравоохранения Южно-Казахстанской, Кызылординской и Жамбылской областей: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создать неснижаемый резерв лекарственных препаратов для лечения лейшманиозов;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обеспечить раннее активное выявление больных лейшманиозами.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Руководителям департаментов (управлений) государственного санитарно-эпидемиологического надзора областей, городов Астаны, Алматы, на транспорте: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усилить контроль за исполнением санитарно-противоэпидемических мероприятий по борьбе и профилактике лейшманиозов;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обеспечить учет организаций, связанных в своей деятельности с пребыванием в природных очагах лейшманиозов, информирование их о территориях риска и обучение мерам личной профилактики;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проводить регулярную санитарно-просветительную работу среди населения по профилактике лейшманиозов.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Руководителям департаментов государственного санитарно-эпидемиологического надзора Южно-Казахстанской, Кызылординской и Жамбылской областей: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разработать комплексные планы профилактических мероприятий на 2008-2010 годов по снижению заболеваемости лейшманиозами среди людей;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организовать комплексное обследование очагов лейшманиозов и проводить санитарно-противоэпидемические (профилактические) мероприятия;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проводить типизацию очагов лейшманиозов путем районирования населенных пунктов на эндемичных территориях;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обеспечить организацию и проведение энтомолого-зоологического мониторинга и мероприятий по борьбе с москитами и большой песчанкой.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Комитету государственного санитарно-эпидемиологического надзора Министерства здравоохранения Республики Казахстан (Белоног А.А.) направить настоящий приказ на государственную регистрацию в Министерство юстиции Республики Казахстан.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Департаменту организационно-правового обеспечения Министерства здравоохранения Республики Казахстан (Мухамеджанов Ж.М.) обеспечить официальное опубликование настоящего приказа в средствах массовой информации.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Контроль за исполнением настоящего приказа возложить на вице-министра здравоохранения Республики Казахстан Омарова К.Т.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Настоящий приказ вводится в действие со дня официального опубликования.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И.о. Министра 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 приказом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И.о. Министра здравоохранения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16 декабря 2007 года N 671    </w:t>
      </w:r>
    </w:p>
    <w:bookmarkEnd w:id="10"/>
    <w:bookmarkStart w:name="z1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Санитарно-эпидемиологические правила и нормы "Организация и </w:t>
      </w:r>
      <w:r>
        <w:br/>
      </w:r>
      <w:r>
        <w:rPr>
          <w:rFonts w:ascii="Times New Roman"/>
          <w:b/>
          <w:i w:val="false"/>
          <w:color w:val="000000"/>
        </w:rPr>
        <w:t xml:space="preserve">
проведение санитарно-противоэпидемических (профилактических) мероприятий </w:t>
      </w:r>
      <w:r>
        <w:br/>
      </w:r>
      <w:r>
        <w:rPr>
          <w:rFonts w:ascii="Times New Roman"/>
          <w:b/>
          <w:i w:val="false"/>
          <w:color w:val="000000"/>
        </w:rPr>
        <w:t xml:space="preserve">
по предупреждению лейшманиозов"  1. Общие положения 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Санитарно-эпидемиологические правила и нормы "Организация и проведение санитарно-противоэпидемических (профилактических) мероприятий по предупреждению лейшманиозов" (далее - санитарные правила) определяют комплекс санитарно-противоэпидемических (профилактических) мероприятий, направленных на предупреждение лейшманиозов. 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Настоящие санитарные правила обязательны для исполнения физическими и юридическими лицами. 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настоящих санитарных правилах использованы следующие термины и определения: 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лейшманиозы (висцеральный и зоонозный кожный) - трансмиссивные природноочаговые паразитарные заболевания человека и животных; 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простейшие рода Leishmania - возбудители лейшманиозов; 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москиты рода Phlebotomus (кровососущие двукрылые насекомые)- переносчики лейшманиозов; 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большая песчанка Rhombomys opiums - основной носитель лейшманий в природных очагах. </w:t>
      </w:r>
    </w:p>
    <w:bookmarkEnd w:id="18"/>
    <w:bookmarkStart w:name="z20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2. Лечебно-профилактические мероприятия 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Организационно-методическое руководство лечебно-профилактическими мероприятиями при кожном лейшманиозе и их координацию с другими заинтересованными организациями должны осуществлять кожно-венерологические диспансеры и соответствующие подразделения в медицинских организациях; при висцеральном лейшманиозе - инфекционные отделения медицинских организаций и соответствующие кабинеты в поликлиниках. Работа должна проводиться совместно с государственными органами санитарно-эпидемиологической службы и другими заинтересованными ведомствами. 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Все случаи лейшманиозов должны подлежать обязательному учету в медицинских организациях и органах санитарно-эпидемиологической службы. </w:t>
      </w:r>
    </w:p>
    <w:bookmarkEnd w:id="21"/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 выявленные случаи лейшманиозов, а также при подозрении на висцеральный лейшманиоз, медицинские организации должны направить экстренное извещение в государственный орган санитарно- эпидемиологической службы, в соответствии с приказом Министра здравоохранения Республики Казахстан от 26 июня 2003 года  </w:t>
      </w:r>
      <w:r>
        <w:rPr>
          <w:rFonts w:ascii="Times New Roman"/>
          <w:b w:val="false"/>
          <w:i w:val="false"/>
          <w:color w:val="000000"/>
          <w:sz w:val="28"/>
        </w:rPr>
        <w:t xml:space="preserve">N 479 </w:t>
      </w:r>
      <w:r>
        <w:rPr>
          <w:rFonts w:ascii="Times New Roman"/>
          <w:b w:val="false"/>
          <w:i w:val="false"/>
          <w:color w:val="000000"/>
          <w:sz w:val="28"/>
        </w:rPr>
        <w:t>"Об утверждении Правил регистрации и учета инфекционных и паразитарных заболеваний среди населения Республики Казахстан и перечня инфекционных и паразитарных заболеваний среди населения, подлежащих регистрации и учету в Республике Казахстан", зарегистрированным в Реестре государственной регистраций нормативных правовых актов под N 2412. </w:t>
      </w:r>
      <w:r>
        <w:rPr>
          <w:rFonts w:ascii="Times New Roman"/>
          <w:b w:val="false"/>
          <w:i w:val="false"/>
          <w:color w:val="000000"/>
          <w:sz w:val="28"/>
        </w:rPr>
        <w:t>V095908</w:t>
      </w:r>
    </w:p>
    <w:bookmarkEnd w:id="22"/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Выявление больных должны проводиться медицинскими организациями при обращении за медицинской помощью, при эпидемиологических показаниях - путем подворных обходов, посещениями полевых станов. </w:t>
      </w:r>
    </w:p>
    <w:bookmarkEnd w:id="23"/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На эндемичных территориях систематические подворные обходы должны проводиться на основе посемейных списков не менее 2-х раз в неделю с июля по октябрь и ежемесячно в ноябре и декабре. </w:t>
      </w:r>
    </w:p>
    <w:bookmarkEnd w:id="24"/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Все больные лейшманиозами подлежат лечению в стационарных условиях. Лечение больных с кожными проявлениями лейшманиозов должно проводиться в стационарах дерматовенерологического профиля, с висцеральной формой - инфекционного профиля. </w:t>
      </w:r>
    </w:p>
    <w:bookmarkEnd w:id="25"/>
    <w:bookmarkStart w:name="z2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Клинический диагноз должен подтверждаться лабораторно. При висцеральном лейшманиозе должна проводиться микроскопия пунктата костного мозга или из лимфоузлов, окрашенного по Романовскому, при кожном - материала из нераспавшихся бугорков или краевого инфильтрата язвы. Дополнительным методом диагностики должна являться реакция связывания комплемента. </w:t>
      </w:r>
    </w:p>
    <w:bookmarkEnd w:id="26"/>
    <w:bookmarkStart w:name="z2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Диспансерное наблюдение за переболевшими кожной формой лейшманиоза должно проводиться в течение 1 года, висцеральной - 2 года. Кратность медицинских осмотров и назначение лабораторных исследований переболевшим лейшманиозами должна приниматься врачом в зависимости от состояния переболевшего. </w:t>
      </w:r>
    </w:p>
    <w:bookmarkEnd w:id="27"/>
    <w:bookmarkStart w:name="z29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3. Санитарно-противоэпидемические (профилактические) мероприятия </w:t>
      </w:r>
    </w:p>
    <w:bookmarkEnd w:id="28"/>
    <w:bookmarkStart w:name="z3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Государственные органы санитарно-эпидемиологической службы на территориях природных очагов лейшманиозов должны осуществлять следующие мероприятия: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своевременная организация и проведение санитарно-противоэпидемических (профилактических) мероприятий при регистрации случаев заражения людей лейшманиозами;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эпидемиологическое расследование в очагах лейшманиозов паразитологом (эпидемиологом), энтомологом (помощником энтомолога) и результаты эпидемиологического обследования должны заноситься в "Карту эпидемиологического обследования очага инфекционного заболевания" форма 328/у;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контроль своевременности и полноты подачи экстренных извещений медицинскими организациями на случаи лейшманиозов, выполнения лечебно-профилактических мероприятий, диспансерного наблюдения за переболевшими;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предупредительный и текущий государственный санитарно-эпидемиологический надзор за проектированием, строительством и эксплуатацией ирригационных систем и освоением новых земель на территориях природных очагов;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повысить эффективность государственного санитарно-эпидемиологического надзора за работой коммунальных служб по санитарной очистке населенных пунктов на территориях природных очагов лейшманиозов;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оценка и прогноз эпизоотической и эпидемиологической ситуации по лейшманиозам в процессе государственного санитарно-эпидемиологического надзора при освоении пустынных земель;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организация профилактических мероприятий среди групп риска, связанных в своей деятельности с пребыванием на территории эпидемически активных очагов лейшманиозов (геологи, археологи, строители, сезонные и вахтовые рабочие, чабаны и члены их семей);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контроль за санитарной очисткой и благоустройством территорий, скотных дворов, животноводческих помещений во всех населенных пунктах на территориях природного очага лейшманиозов;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контроль за обеспечением населения, проживающего в эндемичных по лейшманиозам территориях, репеллентами, пологами и другими средствами индивидуальной защиты;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изучение видового состава москитов, наблюдение за сезонным ходом их численности в природе и населенных пунктах, фенологией доминирующих видов, наличием антропофильных видов, особенностями их биологии;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контроль за организацией и проведением противомоскитных обработок в местах их выплода и помещениях. Для проведения борьбы с москитами должны применяться инсектициды, зарегистрированные в Государственном реестре ветеринарных препаратов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12) контроль и оценка эффективности проводимых противолейшманиозных мероприятий. </w:t>
      </w:r>
    </w:p>
    <w:bookmarkEnd w:id="2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