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f994b" w14:textId="6bf99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приема на обучение в организации образования, реализующие профессиональные учебные программы послесреднего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29 ноября 2007 года № 586. Зарегистрирован в Министерстве юстиции Республики Казахстан 10 декабря 2007 года № 5029. Утратил силу приказом Министра образования и науки Республики Казахстан от 15 января 2013 года № 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образования и науки РК от 15.01.2013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11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Типовые правила приема на обучение в организации образования, реализующие профессиональные учебные программы послесреднего образования.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технического и профессионального образования (Борибеков К.К.) представить в установленном порядке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его первого официального опубликования.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Ф. Куанганова.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 ноября 2007 года N 586  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Типовые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приема на обучение в организации образования,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
реализующие профессиональные учебные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послесреднего образования  1. Общие положения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Типовые правила приема на обучение в организации образования, реализующие профессиональные учебные программы послесреднего образования (далее - Правила) устанавливают порядок приема на обучение в организации послесреднего образования (далее - организации образования) независимо от форм собственности и ведомственной подчиненности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 от 27 июля 2007 года.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организации образования, принимаются граждане Республики Казахстан: иностранные граждане и лица без гражданства, постоянно проживающие в Республике Казахстан в порядке, установленном законодательством Республики Казахстан, международными договорами, а также по контрактам, заключенным с организациями образования Республики Казахстан; лица казахской национальности, не являющиеся гражданами Республики Казахстан: имеющие общее среднее образование, техническое и профессиональное образование.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иностранные граждане и лица без гражданства принимаются в организации образования в порядке, установленном законодательством Республики Казахстан, а также международными договорами, ратифицированными Республикой Казахстан.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поступлении на обучение в организации образования предусматривается квота приема для: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граждан из числа инвалидов I и II групп, инвалидов с детства, детей-инвалидов;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лиц, приравненных по льготам и гарантиям к участникам войны и инвалидам войны;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граждан из числа аульной (сельской) молодежи на специальности, определяющие социально-экономическое развитие аула (села)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лиц казахской национальности не являющихся гражданами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детей-сирот и детей оставшихся без попечения родителей.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Граждане, имеющие техническое и профессиональное, послесреднее, высшее образование по родственным специальностям, принимаются на обучение с сокращенным сроком 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сдачи и перечень предметов вступительных экзаменов для данной категории лиц устанавливается организацией образования.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Прием на обучение по государственному образовательному заказу по отдельным специальностям технического и профессионального образования, требующим работы с государственными секретами осуществляется в организациях образования, имеющих разрешение органов национальной безопасности в соответствии с законодательством Республики Казахстан о государственных секретах. 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Организация приема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организациях образования для приема заявлений граждан на обучение, проведения вступительных экзаменов и зачисления в состав обучающихся создается приемная комиссия, которая начинает свою работу не позже 1 июня.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приемных комиссий организации образования по приему граждан на обучение с выездом в регионы решается по согласованию с учредителем.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Информация о правилах приема, а также решения приемных комиссий по организации приема заявлений, расписания по проведению вступительных экзаменов, результаты зачисления приемная комиссия своевременно доводит до поступающих.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приказом Министра образования и науки РК от 28.12.2009 </w:t>
      </w:r>
      <w:r>
        <w:rPr>
          <w:rFonts w:ascii="Times New Roman"/>
          <w:b w:val="false"/>
          <w:i w:val="false"/>
          <w:color w:val="000000"/>
          <w:sz w:val="28"/>
        </w:rPr>
        <w:t>№ 602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Прием заявлений граждан на обучение в организации образования осуществляется с 20 июня по 20 августа, на вечернюю и заочную форму обучения с 20 июня по 20 сентября. Вступительные экзамены на очную форму обучения проводятся с 1 августа по 28 августа, на вечернюю и заочную формы обучения с 1 августа по 25 сентября.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 заявлению о приеме на обучение в организации образования поступающие прилагают подлинник документа об образовании, выпускники организации общего среднего образования текущего года, медицинскую справку по форме N 086-У (для инвалидов I и II группы и инвалидов с детства - заключение медико-социальной экспертизы), 4 фотокарточки размером 3х4, сертификат о результатах единого национального тестирования (далее - сертификат ЕНТ) или сертификат комплексного тестирования. Документы, удостоверяющие личность (удостоверение личности, паспорт или свидетельство о рождении) поступающего, предъявляются лично.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Заявления от поступающих по формам обучения и на договорной (платной) основе, регистрируются и учитываются отдельно.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Вступительные экзамены для граждан: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имеющих общее среднее образование, техническое и профессиональное образование (выпускники организаций общего среднего образования текущего года, обучавшиеся по линии международного обмена школьников за рубежом, с узбекским, уйгурским и таджикским языками обучения, республиканских музыкальных школ-интернатов, организаций технического и профессионального, поступающих не по родственным специальностям, а также выпускники прошлых лет), проводятся по трем предметам в объеме учебных программ общего среднего образования (казахский язык или русский язык, история Казахстана и предмет по профилю специальности);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Предмет по профилю специальности определяется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настоящих Правил.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Формы вступительных экзаменов для граждан, имеющих общее среднее образование, указанных в пункте 11, а также для граждан, имеющих техническое и профессиональное, послесреднее, высшее образование при поступлении на родственные специальности с сокращенным сроком обучения - тестирование или экзамены по предметам, устанавливаются организацией образования. Поступающие в организации образования имеют право выбора сдачи вступительных экзаменов на казахском или русском языках.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проведении вступительных экзаменов: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форме тестирования количество тестовых заданий (вопросов) по каждому предмету 30; правильный ответ на каждое тестовое задание оценивается 1 баллом; на тестирование по трем предметам отводится 2 часа 15 минут, а по двум предметам - 1 час 30 минут; коды правильных ответов вывешиваются сразу после окончания тестирования; результаты тестирования объявляются в день его проведения;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форме экзаменов по предметам оценки "3", "4", "5", полученные по результатам вступительных экзаменов переводятся приемной комиссией в баллы по следующей шкале: оценка "3" - 10 баллов, "4" - 20 баллов, "5" - 30 баллов).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целях обеспечения соблюдения единых требований и разрешения спорных вопросов при оценке тестовых заданий (вопросов) и экзаменов по предметам, защиты прав поступающих в организации образования создается апелляционная комиссия.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Гражданин, не согласный с результатами тестирования или вступительного экзамена по предметам, подает на апелляцию.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Апелляция подается в приемную комиссию в течение суток после объявления результатов вступительных экзаменов и рассматривается апелляционной комиссией с участием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с изменениями, внесенными приказом Министра образования и науки РК от 28.12.2009 </w:t>
      </w:r>
      <w:r>
        <w:rPr>
          <w:rFonts w:ascii="Times New Roman"/>
          <w:b w:val="false"/>
          <w:i w:val="false"/>
          <w:color w:val="000000"/>
          <w:sz w:val="28"/>
        </w:rPr>
        <w:t>№ 602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Пересдача тестирования или вступительного экзамена по предметам не разрешается. </w:t>
      </w:r>
    </w:p>
    <w:bookmarkEnd w:id="20"/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Зачисление в состав обучающихся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Зачисление граждан на обучение в организации образования, осуществляется по заявлениям граждан на конкурсной основе. Условия конкурса должны гарантировать соблюдение прав на образование и обеспечить зачисление граждан наиболее способных и подготовленных к освоению профессиональной учебной программы послесреднего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Зачисление в организациях образования проводятся на конкурсной основе на очную форму обучения проводится с 25 августа по 30 августа, на вечернюю и заочную формы обучения с 15 сентября по 30 сентября.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Конкурс проводится: на основе баллов сертификатов ЕНТ, на основе баллов сертификатов, выданных по результатам вступительных экзаменов, проведенных в форме комплексного тестирования для поступления в ВУЗы Республики Казахстан, на основе баллов (оценок), полученных по результатам вступительных экзаменов по предметам или в форме тестирования, проведенных организацией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конкурса на зачисление учитывается сумма баллов из трех предметов, указанных в сертификатах ЕНТ или комплексного тестирования.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допускаются к участию в конкурсе на зачисление в состав обучающихся, набравшие: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менее 30 баллов из трех предметов для имеющих общее среднее образование, по медицинским специальностям набравшие менее 40 баллов, в том числе менее 20 баллов по профильному предмету.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проведении конкурса на зачисление в состав обучающихся по государственному заказу на подготовку кадров с послесредним образованием преимущественное право имеют: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лица, награжденные знаком "Алтын белгі";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победители международных олимпиад и научных соревнований по общеобразовательным предметам (награжденные дипломами первой, второй и третьей степеней), республиканских и международных конкурсов исполнителей и спортивных соревнований (награжденные дипломами первой, второй и третьей степеней) последних трех лет, перечень которых определяется уполномоченным органом в области образования, а также победители республиканских олимпиад и научных соревнований по общеобразовательным предметам (награжденные дипломами первой, второй и третьей степени) текущего года при условии соответствия выбранной ими специальности предмету олимпиады, конкурса или спортивного соревнования.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одинаковых показателей при проведении конкурса на зачисление в состав обучающихся по государственному заказу преимущественное право (при наличии подтверждающих документов) имеют дети-сироты и дети, оставшиеся без попечения родителей, инвалиды I и II групп, лица, приравненные по льготам и гарантиям к участникам войны и инвалидам войны, инвалиды с детства, дети-инвалиды, которым согласно заключению медико-социальной экспертизы не противопоказано обучение в соответствующих организациях образования, и лица, имеющие документы об образовании (свидетельства, аттестаты, дипломы) с отличием.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Зачисление в организации образования производится на открытом заседании приемной комиссии раздельно по специальностям, языкам обучения.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Порядок приема на обучение в организации образования в части, не урегулированной настоящими Правилами устанавливаются учредителем (органом государственного управления) или учредителями организации образования.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правилам приема 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обучение в организации образования,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реализующие профессиональные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учебные программы послесреднего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                        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Перечень специальностей, по которым осуществляется подготовка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специалистов по профессиональным учебным программам послесреднего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образования, определяющих социально-экономическое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развитие аула (села) 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3"/>
        <w:gridCol w:w="2893"/>
        <w:gridCol w:w="2873"/>
        <w:gridCol w:w="3653"/>
      </w:tblGrid>
      <w:tr>
        <w:trPr>
          <w:trHeight w:val="30" w:hRule="atLeast"/>
        </w:trPr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РК 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специальностей 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Квалификация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освоения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годах, месяцах) 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базе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0200000 Специальности права 
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0201002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Правоведение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0201012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51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0201022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Юрист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0202002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0202012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Юрист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0300000 Специальности образования 
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0315002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Изобразитель-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искусство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черчение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0315012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черчения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0318002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0318012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(Инструктор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труду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измен.)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0322002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0322012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0310002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спорт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0310012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5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0310022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преподаватель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спорту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0313002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отраслям)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0313022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0313032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ремонту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0313052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швейного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0313062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питания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0313072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широкого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профиля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0313082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0313102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техники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0313112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сварочному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производству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0313122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перерабатыва-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ющих средств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0314002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0314012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0314022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0314032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0324002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0324012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предметам)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3700000 - Информационные технологии 
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3707002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областям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применения)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3707012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отраслям)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0400000 - Медицинские специальности 
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0401002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Лечебное дело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0401012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Фельдшер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10 мес 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0401022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Акушер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10 мес 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0402002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Сестринское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дело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0402012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сестра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практики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10 мес 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0402022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медсестра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10 мес 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0403002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Гигиена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эпидемиология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0403012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Гигиенист-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10 мес 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0404002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Стоматология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0404012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стоматолога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10 мес 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0405002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Лабораторная диагностика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0405012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Медицинский лаборант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10 мес 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0406002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Фармация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0406012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Фармацевт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0500000 - Ветеринария 
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0501002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Ветеринария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0501012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фельдшер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0501022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0502002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дело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0502012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фельдшер-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лаборант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0503002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санитария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фельдшер-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инспектор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0700000 - Экономические специальности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0701002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0701012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0703002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отраслям)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0703012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Финансист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(0716002)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0703032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(0720002)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права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0703042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(0708002)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биржевого дела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0703052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(0718002)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0705002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 и аудит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отраслям)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0705012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0705022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0711002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отраслям)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0711012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0712002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отраслям)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0712012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0800000 - Специальности сферы обслуживания 
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8301002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обслуживания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0830112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сервиса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0830122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(0833002)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питания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0830132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(0829012)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гостиничного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бизнеса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0830142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(0829022)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туризму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0831002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Маркетинг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отраслям)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0831012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Маркетолог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0831022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(0706012)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Товаровед-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0832002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дело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0832012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Референт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0204002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0204012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работе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0713002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отраслям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областям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применения)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0713012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Оценщик-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10 мес </w:t>
            </w:r>
          </w:p>
        </w:tc>
      </w:tr>
    </w:tbl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правилам приема 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обучение в организации образования,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реализующие профессиональные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учебные программы послесреднего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                        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Перечень общеобразовательных предметов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по профилю специальностей, по которым осуществляется подготовка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специалистов по профессиональным учебным программам послесреднего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образования для вступительных экзаменов на обучение в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образования, реализующих образовательные учебные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послесреднего образования 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0"/>
        <w:gridCol w:w="3340"/>
        <w:gridCol w:w="2613"/>
        <w:gridCol w:w="3637"/>
      </w:tblGrid>
      <w:tr>
        <w:trPr>
          <w:trHeight w:val="30" w:hRule="atLeast"/>
        </w:trPr>
        <w:tc>
          <w:tcPr>
            <w:tcW w:w="3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РК 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специальностей 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Квалификация 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освоения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годах, месяцах) 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базе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</w:tr>
      <w:tr>
        <w:trPr>
          <w:trHeight w:val="225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0200000 Специальности права 
</w:t>
            </w:r>
          </w:p>
        </w:tc>
      </w:tr>
      <w:tr>
        <w:trPr>
          <w:trHeight w:val="225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0201002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Правоведение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Всемирная история </w:t>
            </w:r>
          </w:p>
        </w:tc>
      </w:tr>
      <w:tr>
        <w:trPr>
          <w:trHeight w:val="225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0202002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Всемирная история 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0300000 Специальности образования 
</w:t>
            </w:r>
          </w:p>
        </w:tc>
      </w:tr>
      <w:tr>
        <w:trPr>
          <w:trHeight w:val="225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0315002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Изобразительное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черчение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1-творческий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225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18002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1-творческий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225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0322002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1-творческий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225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0310002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спорт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1185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0313002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отраслям)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225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0314002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225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0324002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3700000 - Информационные технологии 
</w:t>
            </w:r>
          </w:p>
        </w:tc>
      </w:tr>
      <w:tr>
        <w:trPr>
          <w:trHeight w:val="225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3707002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областям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применения)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0400000 - Медицинские специальности 
</w:t>
            </w:r>
          </w:p>
        </w:tc>
      </w:tr>
      <w:tr>
        <w:trPr>
          <w:trHeight w:val="225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0401002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Лечебное дело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225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0402002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Сестринское дело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225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0403002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Гигиена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225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0404002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Стоматология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225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0405002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диагностика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225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0406002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Фармация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0500000 - Ветеринария 
</w:t>
            </w:r>
          </w:p>
        </w:tc>
      </w:tr>
      <w:tr>
        <w:trPr>
          <w:trHeight w:val="465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0501002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225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0502002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дело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225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0503002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0700000 - Экономические специальности 
</w:t>
            </w:r>
          </w:p>
        </w:tc>
      </w:tr>
      <w:tr>
        <w:trPr>
          <w:trHeight w:val="225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0701002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225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0703002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отраслям)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225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0705002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 и аудит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отраслям)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225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0711002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отраслям)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225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0712002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отраслям)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0800000 Специальности сферы обслуживания 
</w:t>
            </w:r>
          </w:p>
        </w:tc>
      </w:tr>
      <w:tr>
        <w:trPr>
          <w:trHeight w:val="225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8301002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225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0831002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Маркетинг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отраслям)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225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0832002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дело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Иностранный язык </w:t>
            </w:r>
          </w:p>
        </w:tc>
      </w:tr>
      <w:tr>
        <w:trPr>
          <w:trHeight w:val="225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0204002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работа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История Казахстана </w:t>
            </w:r>
          </w:p>
        </w:tc>
      </w:tr>
      <w:tr>
        <w:trPr>
          <w:trHeight w:val="225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0713002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отраслям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областям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применения)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