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9ee6" w14:textId="e1f9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5 ноября 2007 года № 329. Зарегистрирован в Министерстве юстиции Республики Казахстан 12 декабря 2007 года № 5031. Утратил силу приказом и.о. Министра индустрии и новых технологий Республики Казахстан от 9 августа 2010 года № 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индустрии и новых технологий РК от 09.08.2010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нормативных правовых актов Министерства индустрии и торговли Республики Казахстан в соответствие с Законами Республики Казахстан от 12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национальных реестрах 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идентификационных номеров" и от 6 июля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специальных экономических зонах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индустрии и торговли Республики Казахстан от 24 февраля 2006 года N 68 "Об утверждении Правил организации деятельности на территории специальной экономической зоны "Парк информационных технологий и Правил регистрации юридических лиц в качестве участников специальной экономической зоны "Парк информационных технологий" (зарегистрирован в Реестре государственной регистрации нормативных правовых актов N 4127, опубликован в "Юридической газете" от 21 апреля 2006 года N 71-72 (1051-1052), газете "Заң" от 21 апреля 2006 года N 71-72 (878)),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"Исекешева А.О." заменить словами "Бишимбаева К.В.";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деятельности на территории специальной экономической зоны "Парк информационных технологий",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"от 26 января 1996 года N 2823" заменить словами "от 6 июля 2007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В соответствии со статьей 1 Закона специальная экономическая зона является ограниченной территорией Республики Казахстан с точно обозначенными границами, на которой создаются благоприятные условия для осуществления приоритетных видов деятельности.";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Экспертный совет - консультативно-совещательный орган, создаваемый при Министерстве индустрии и торговли Республики Казахстан для представления заключений о целесообразности допуска проекта для реализация на территории СЭЗ ПИТ.";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11 и 12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Заявитель представляет в Дирекцию заявку для последующего направления в Экспертный совет для проведения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анкету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бизнес-план;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технико-экономическое обоснование проекта, если проектом предусматривается строительство объектов инфраструктуры СЭЗ ПИТ.";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Положение об Экспертном совете и состав Экспертного совета утверждается уполномоченным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Экспертный совет выносит заключение о целесообразности допуска проекта для реализации на территории СЭЗ ПИТ и направляет его в Дирекцию в трехдневный срок с момента принятия.";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слова "Решение о согласии в регистрации в качестве участника" заменить словами "Заключение о целесообразности допуска проекта для реализации на территории";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слово "Решение" заменить словом "Заключение";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 слова "одобренной Экспертным советом заявке" заменить словами "заявке, получившей положительное заключение Экспертного совета";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29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по решению Дирекции, в случае нарушения норм действующего законодательства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регистрации юридических лиц в качестве участников специальной экономической зоны "Парк информационных технологий",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"от 26 января 1996 года" заменить словами "от 6 июля 2007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Экспертный совет - консультативно-совещательный орган, создаваемый при Министерстве индустрии и торговли для представления заключений о целесообразности допуска проекта для реализации на территории СЭЗ ПИТ.";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"получившие положительное заключение Экспертного совета по представлению управляющей компании,"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"и представления управляющей компании,"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пункта 12 после слова "РНН," дополнить словами "ИИН (при его наличии),";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</w:t>
      </w:r>
      <w:r>
        <w:rPr>
          <w:rFonts w:ascii="Times New Roman"/>
          <w:b w:val="false"/>
          <w:i w:val="false"/>
          <w:color w:val="ff0000"/>
          <w:sz w:val="28"/>
        </w:rPr>
        <w:t xml:space="preserve">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индустрии и торговли РК от 05.02.2009 N 31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ноября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