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8c36" w14:textId="8328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промежуточного государственного контроля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20 ноября 2007 года № 561. Зарегистрирован в Министерстве юстиции Республики Казахстан 13 декабря 2007 года № 5033. Утратил силу приказом Министра образования и науки Республики Казахстан от 7 декабря 2011 года № 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07.12.2011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промежуточного государственного контроля в организациях образования.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контролю в сфере образования и науки (Калабаев Н.Б.)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приказ Министра образования и науки Республики Казахстан от 29 декабря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1056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промежуточного государственного контроля в организациях образования Республики Казахстан", зарегистрированный в Реестре государственной регистрации нормативных правовых актов за N 3335, опубликованный в Бюллетене нормативных правовых актов Республики Казахстан 2005 года, N 3-8, ст. 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приказ и.о. Министра образования и науки Республики Казахстан от 7 февраля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приказ Министра образования и науки Республики Казахстан от 29 декабря 2004 года N 1056 "Об утверждении Правил проведения промежуточного государственного контроля в организациях образования Республики Казахстан", зарегистрированный в Реестре государственной регистрации нормативных правовых актов за N 4088, опубликованный в "Юридической газете" от 10 марта 2006 года N 42-43 (1022-1023);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приказ Министра образования и науки Республики Казахстан от 30 ноября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образования и науки Республики Казахстан от 29 декабря 2004 года N 1056 "Об утверждении Правил проведения промежуточного государственного контроля в организациях образования Республики Казахстан", зарегистрированный в Реестре государственной регистрации нормативных правовых актов за N 4476, опубликованный в "Юридической газете" от 12 января 2007 года N 5 (1208).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оставляю за собой.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2007 года N 561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проведения промежуточного государственного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
в организациях образования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Правил аббревиатура "НЦГСОТ" заменена на аббревиатуру "НЦТ" приказом Министра образования и науки РК от 30.11.2009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промежуточного государственного контроля в организациях образования Республики Казахстан (далее - Правила) определяют порядок организации и осуществления промежуточного государственного контроля (далее - ПГК) в организациях образования.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организации образования независимо от форм собственности и ведомственной подчиненности, типов и видов.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ПГК в организациях образования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оценки учебных достижений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эффективности организации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сравнительного анализа качества образовательных услуг, предоставляемых организациями образования.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проведения ПГК устанавливаются Министерством образования и науки Республики Казахстан (далее - Министерство).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Проведение ПГК в организациях среднего образования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организациях среднего образования ПГК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 и основного среднего образования.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ПГК проводится на базе организаций образования, в которых обучаются учащиеся.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координации работы по подготовке и проведению ПГК при каждой организации образования создаются государственные комиссии (далее - ГК).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ГК входят представители областного, городов Астана и Алматы управлений образования или районного (городского) отдела образования, родительской общественности, педагоги школ, а также секретарь, назначаемый из числа квалифицированных педагогов.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установленного порядка проведения ПГК и его технологии осуществляют направляемые уполномоченные представители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образования и науки РК от 30.11.2009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ГК назначается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ГК утверждается приказом начальника областного, городов Астана и Алматы управлений образования на период проведения ПГК не позднее 1-го месяца до начала проведения ПГК.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Министра образования и науки РК от 30.11.2009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ПГК проводится в форме тестирования по технологии, разработанной Национальным центром тестирования Министерства образования и науки Республики Казахстан (далее - НЦТ), а также письменных заданий, утверждаемых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 проведения ПГК утверждается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приказом Министра образования и науки РК от 30.11.2009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Задания разрабатываются НЦТ на основе общеобразовательных учебных программ, их содержание не может выходить за рамки указанных программ.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процедуру ПГК в 9 (10) классах обязательно включаются казахский язык для учащихся школ с русским языком обучения, русский язык - для учащихся школ с казахским языком обучения и один из иностранных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других учебных предметов, по которым проводится ПГК, устанавливается Министерством ежегодно.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проведения ПГК отводится 45 минут на каждый предмет тестирования.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Количество тестовых заданий по каждому предмету в организациях начального образования - 20, в организациях основного среднего образования - 30.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ПГК оцениваются 1 баллом за каждый правильный ответ.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ПГК доводятся до сведения учащихся в течение 10 календарных дней после его окончания.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Образовательные достижения учащегося по результатам сдачи ПГК оцениваются отметкой "освоил", если он набирает пороговый уровень, равный 30 % правильных ответов от общего количества тестовых заданий.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Организации среднего образования, в которых 7 % обучающихся не преодолели по результатам процедуры ПГК пороговый уровень, подлежат внеочередной государственной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Управления образования областей, городов Астана и Алматы ежегодно к 15 января года, следующего за отчетным периодом, предоставляют в Министерство информацию о результатах проведения внеочередной аттестации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приказом Министра образования и науки РК от 30.11.2009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Проведение ПГК в организациях высшего образования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организациях образования, реализующих профессиональные учебные программы высшего образования, ПГК осуществляется в целях оценки качества образовательных услуг и определения уровня освоения обучающимися отдельных дисциплин, входящих в циклы общеобразовательных и базовых дисциплин государственного общеобязательного стандарта (далее - ГОСО) высшего образования, по окончании ими второго курса (в медицинских высших учебных заведениях - по окончании третьего курса) обучения.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ПГК проводится для студентов, обучающихся по всем формам обучения в высших учебных заведениях, независимо от формы собственности и ведомственной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Студенты, обучающиеся в высших учебных заведениях для получения высшего образования по профессиональным учебным программам, предусматривающим сокращенные сроки обучения, и студенты, обучающиеся по специальностям искусства, процедуру ПГК не проходят.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Перечень специальностей, перечень дисциплин, а также спецификация тестов по дисциплинам ПГК утверждаются Министерством.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проведения ПГК используются тестовые задания, разработанные по дисциплинам обязательного компонента ГОСО на основе типовых учебных программ с учетом специальностей.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Тестовые задания проходят экспертизу на соответствие ГОСО в экспертном совете. Положение об экспертном совете и его состав утверждаются Министерством.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Министерство определяет перечень высших учебных заведений, на базе которых будет проводиться ПГК (далее - базовый вуз), который доводится до сведения организаций образования не позднее, чем за один месяц до проведения ПГК.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Организацию и координацию работы по ПГК на местах осуществляет государственная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базовом вузе создается апелляционная комиссия.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ПГК проводится в форме комплексного тестирования (далее - тестирование) по 5 дисциплинам по технологии, разработанной НЦТ.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 проведения ПГК утверждается Министерством.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тестовых заданий по каждой дисциплине - 25, на выполнение тестовых заданий по 5 дисциплинам отводится 180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ПГК оцениваются 1 баллом за каждый правильный ответ.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Тестирование проводится на казахском, русском или английском языках.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Результаты тестирования доводятся до сведения студентов, участвовавших в тестировании, в течение 24-х часов после его окончания.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Студент, не согласный с результатами тестирования, может подать апелляцию.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Апелляция подается в течение 24-х часов после объявления результатов тестирования и рассматривается апелляционной комиссией в течение 24-х часов после его подачи.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Результаты тестирования студента считаются положительными, если он набирает пороговый уровень по медицинским специальностям, равный 60 % правильных ответов от общего количества тестовых заданий, по всем остальным специальностям - 40 %.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ПГК государственная комиссия составляет отчет, который в течение 10 календарных дней представляется в Министерство. К отчету прилагаются экзаменационные ведомости по группам.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Организация образования должна обеспечить явку студентов не менее 70 % списочного состава.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Студенту, не явившемуся на тестирование, в экзаменационной ведомости проставляется "не явился".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Организации образования, в которых 7 % обучающихся не преодолели по результатам процедуры ПГК пороговый уровень по 25 % и более специальностям, подлежат внеочередной государственной аттестации. 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